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7BB5" w14:textId="77777777" w:rsidR="004C3ADB" w:rsidRDefault="004C3ADB" w:rsidP="00644D59">
      <w:pPr>
        <w:pBdr>
          <w:bottom w:val="thickThinSmallGap" w:sz="24" w:space="0" w:color="622423"/>
        </w:pBdr>
        <w:tabs>
          <w:tab w:val="center" w:pos="3969"/>
          <w:tab w:val="right" w:pos="9355"/>
        </w:tabs>
        <w:ind w:right="755"/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</w:pPr>
      <w:r w:rsidRPr="006007FF">
        <w:rPr>
          <w:rFonts w:eastAsia="Times New Roman" w:cs="Times New Roman"/>
          <w:b/>
          <w:i/>
          <w:noProof/>
          <w:color w:val="F79646"/>
          <w:lang w:eastAsia="ru-RU" w:bidi="ar-SA"/>
        </w:rPr>
        <w:drawing>
          <wp:inline distT="0" distB="0" distL="0" distR="0" wp14:anchorId="35A42D9D" wp14:editId="7676B59A">
            <wp:extent cx="469900" cy="290232"/>
            <wp:effectExtent l="19050" t="0" r="6350" b="0"/>
            <wp:docPr id="1" name="Рисунок 1" descr="лит3ма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3мал.gif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5338" cy="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 xml:space="preserve">             </w:t>
      </w:r>
      <w:r w:rsidRPr="006007FF"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>М</w:t>
      </w:r>
      <w:r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 xml:space="preserve">АОУ </w:t>
      </w:r>
      <w:r w:rsidRPr="006007FF"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>г. Хабаровск</w:t>
      </w:r>
      <w:r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>а «</w:t>
      </w:r>
      <w:r w:rsidRPr="006007FF"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>Лицей инновационных технологий</w:t>
      </w:r>
      <w:r>
        <w:rPr>
          <w:rFonts w:eastAsia="Times New Roman" w:cs="Times New Roman"/>
          <w:b/>
          <w:i/>
          <w:color w:val="31849B"/>
          <w:sz w:val="28"/>
          <w:szCs w:val="28"/>
          <w:lang w:eastAsia="ru-RU"/>
        </w:rPr>
        <w:t>»</w:t>
      </w:r>
    </w:p>
    <w:p w14:paraId="4472BDA6" w14:textId="77777777" w:rsidR="004C3ADB" w:rsidRDefault="004C3ADB" w:rsidP="004C3ADB">
      <w:pPr>
        <w:jc w:val="center"/>
        <w:rPr>
          <w:b/>
          <w:i/>
        </w:rPr>
      </w:pPr>
    </w:p>
    <w:p w14:paraId="00E25C8E" w14:textId="77777777" w:rsidR="004C3ADB" w:rsidRDefault="004C3ADB" w:rsidP="004C3ADB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</w:p>
    <w:p w14:paraId="07055F7F" w14:textId="77777777" w:rsidR="004C3ADB" w:rsidRDefault="004C3ADB" w:rsidP="004C3ADB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</w:p>
    <w:p w14:paraId="742D4F8B" w14:textId="77777777" w:rsidR="004C3ADB" w:rsidRPr="00C4667C" w:rsidRDefault="004C3ADB" w:rsidP="004C3ADB">
      <w:pPr>
        <w:widowControl w:val="0"/>
        <w:tabs>
          <w:tab w:val="left" w:pos="426"/>
          <w:tab w:val="left" w:pos="9288"/>
        </w:tabs>
        <w:autoSpaceDE w:val="0"/>
        <w:autoSpaceDN w:val="0"/>
        <w:adjustRightInd w:val="0"/>
        <w:rPr>
          <w:rFonts w:cs="Times New Roman"/>
          <w:caps/>
          <w:sz w:val="28"/>
          <w:szCs w:val="28"/>
        </w:rPr>
      </w:pPr>
      <w:r w:rsidRPr="00C4667C">
        <w:rPr>
          <w:rFonts w:cs="Times New Roman"/>
          <w:caps/>
          <w:sz w:val="28"/>
          <w:szCs w:val="28"/>
        </w:rPr>
        <w:t xml:space="preserve">ПРИНЯТО                                                                       </w:t>
      </w:r>
      <w:r>
        <w:rPr>
          <w:rFonts w:cs="Times New Roman"/>
          <w:caps/>
          <w:sz w:val="28"/>
          <w:szCs w:val="28"/>
        </w:rPr>
        <w:t xml:space="preserve">                </w:t>
      </w:r>
      <w:r w:rsidRPr="00C4667C">
        <w:rPr>
          <w:rFonts w:cs="Times New Roman"/>
          <w:caps/>
          <w:sz w:val="28"/>
          <w:szCs w:val="28"/>
        </w:rPr>
        <w:t xml:space="preserve">УТВЕРЖДЕНО </w:t>
      </w:r>
    </w:p>
    <w:p w14:paraId="09518CFC" w14:textId="630AB347" w:rsidR="004C3ADB" w:rsidRPr="00C4667C" w:rsidRDefault="004C3ADB" w:rsidP="004C3ADB">
      <w:pPr>
        <w:widowControl w:val="0"/>
        <w:tabs>
          <w:tab w:val="left" w:pos="9288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4667C">
        <w:rPr>
          <w:rFonts w:cs="Times New Roman"/>
          <w:sz w:val="28"/>
          <w:szCs w:val="28"/>
        </w:rPr>
        <w:t xml:space="preserve">на заседании Педагогического   совета                        </w:t>
      </w:r>
      <w:r>
        <w:rPr>
          <w:rFonts w:cs="Times New Roman"/>
          <w:sz w:val="28"/>
          <w:szCs w:val="28"/>
        </w:rPr>
        <w:t xml:space="preserve">             </w:t>
      </w:r>
      <w:r w:rsidR="00F106C8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 w:rsidRPr="00C4667C">
        <w:rPr>
          <w:rFonts w:cs="Times New Roman"/>
          <w:sz w:val="28"/>
          <w:szCs w:val="28"/>
        </w:rPr>
        <w:t>Приказ № 01/</w:t>
      </w:r>
      <w:r w:rsidR="00F106C8">
        <w:rPr>
          <w:rFonts w:cs="Times New Roman"/>
          <w:sz w:val="28"/>
          <w:szCs w:val="28"/>
        </w:rPr>
        <w:t>51</w:t>
      </w:r>
    </w:p>
    <w:p w14:paraId="189A569F" w14:textId="32027E0B" w:rsidR="004C3ADB" w:rsidRPr="00C4667C" w:rsidRDefault="004C3ADB" w:rsidP="004C3ADB">
      <w:pPr>
        <w:widowControl w:val="0"/>
        <w:tabs>
          <w:tab w:val="left" w:pos="9288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4667C">
        <w:rPr>
          <w:rFonts w:cs="Times New Roman"/>
          <w:sz w:val="28"/>
          <w:szCs w:val="28"/>
        </w:rPr>
        <w:t xml:space="preserve">Протокол № 1                             </w:t>
      </w:r>
      <w:r>
        <w:rPr>
          <w:rFonts w:cs="Times New Roman"/>
          <w:sz w:val="28"/>
          <w:szCs w:val="28"/>
        </w:rPr>
        <w:t xml:space="preserve">                                      </w:t>
      </w:r>
      <w:r w:rsidR="00F106C8">
        <w:rPr>
          <w:rFonts w:cs="Times New Roman"/>
          <w:sz w:val="28"/>
          <w:szCs w:val="28"/>
        </w:rPr>
        <w:t xml:space="preserve"> </w:t>
      </w:r>
      <w:r w:rsidR="00FA2C1C">
        <w:rPr>
          <w:rFonts w:cs="Times New Roman"/>
          <w:sz w:val="28"/>
          <w:szCs w:val="28"/>
        </w:rPr>
        <w:t xml:space="preserve">  </w:t>
      </w:r>
      <w:r w:rsidRPr="00C4667C">
        <w:rPr>
          <w:rFonts w:cs="Times New Roman"/>
          <w:sz w:val="28"/>
          <w:szCs w:val="28"/>
        </w:rPr>
        <w:t>от «3</w:t>
      </w:r>
      <w:r w:rsidR="00F106C8">
        <w:rPr>
          <w:rFonts w:cs="Times New Roman"/>
          <w:sz w:val="28"/>
          <w:szCs w:val="28"/>
        </w:rPr>
        <w:t>1</w:t>
      </w:r>
      <w:r w:rsidRPr="00C4667C">
        <w:rPr>
          <w:rFonts w:cs="Times New Roman"/>
          <w:sz w:val="28"/>
          <w:szCs w:val="28"/>
        </w:rPr>
        <w:t>» августа 20</w:t>
      </w:r>
      <w:r>
        <w:rPr>
          <w:rFonts w:cs="Times New Roman"/>
          <w:sz w:val="28"/>
          <w:szCs w:val="28"/>
        </w:rPr>
        <w:t>22</w:t>
      </w:r>
      <w:r w:rsidRPr="00C4667C">
        <w:rPr>
          <w:rFonts w:cs="Times New Roman"/>
          <w:sz w:val="28"/>
          <w:szCs w:val="28"/>
        </w:rPr>
        <w:t xml:space="preserve"> г.</w:t>
      </w:r>
    </w:p>
    <w:p w14:paraId="73F9D8A4" w14:textId="4C8A5ADB" w:rsidR="004C3ADB" w:rsidRPr="00C4667C" w:rsidRDefault="004C3ADB" w:rsidP="004C3ADB">
      <w:pPr>
        <w:rPr>
          <w:rFonts w:cs="Times New Roman"/>
          <w:sz w:val="28"/>
          <w:szCs w:val="28"/>
        </w:rPr>
      </w:pPr>
      <w:r w:rsidRPr="00C4667C">
        <w:rPr>
          <w:rFonts w:cs="Times New Roman"/>
          <w:sz w:val="28"/>
          <w:szCs w:val="28"/>
        </w:rPr>
        <w:t>от «</w:t>
      </w:r>
      <w:r w:rsidR="00F106C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августа </w:t>
      </w:r>
      <w:r w:rsidRPr="00C4667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22 </w:t>
      </w:r>
      <w:r w:rsidRPr="00C4667C">
        <w:rPr>
          <w:rFonts w:cs="Times New Roman"/>
          <w:sz w:val="28"/>
          <w:szCs w:val="28"/>
        </w:rPr>
        <w:t xml:space="preserve">г.                                           </w:t>
      </w:r>
      <w:r w:rsidR="00F106C8">
        <w:rPr>
          <w:rFonts w:cs="Times New Roman"/>
          <w:sz w:val="28"/>
          <w:szCs w:val="28"/>
        </w:rPr>
        <w:t xml:space="preserve">        _____________________</w:t>
      </w:r>
      <w:r w:rsidRPr="00C4667C">
        <w:rPr>
          <w:rFonts w:cs="Times New Roman"/>
          <w:sz w:val="28"/>
          <w:szCs w:val="28"/>
        </w:rPr>
        <w:t xml:space="preserve">                                            </w:t>
      </w:r>
    </w:p>
    <w:p w14:paraId="52F90556" w14:textId="2A2DD1E9" w:rsidR="004C3ADB" w:rsidRPr="00C4667C" w:rsidRDefault="004C3ADB" w:rsidP="004C3ADB">
      <w:pPr>
        <w:rPr>
          <w:rFonts w:cs="Times New Roman"/>
          <w:sz w:val="28"/>
          <w:szCs w:val="28"/>
        </w:rPr>
      </w:pPr>
      <w:r w:rsidRPr="00C4667C">
        <w:rPr>
          <w:rFonts w:cs="Times New Roman"/>
          <w:sz w:val="28"/>
          <w:szCs w:val="28"/>
        </w:rPr>
        <w:t xml:space="preserve">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  <w:r w:rsidR="00F106C8">
        <w:rPr>
          <w:rFonts w:cs="Times New Roman"/>
          <w:sz w:val="28"/>
          <w:szCs w:val="28"/>
        </w:rPr>
        <w:t xml:space="preserve">        Директор     </w:t>
      </w:r>
      <w:r w:rsidRPr="00C4667C">
        <w:rPr>
          <w:rFonts w:cs="Times New Roman"/>
          <w:sz w:val="28"/>
          <w:szCs w:val="28"/>
        </w:rPr>
        <w:t>В.В. Полозова</w:t>
      </w:r>
    </w:p>
    <w:p w14:paraId="364E9487" w14:textId="77777777" w:rsidR="004C3ADB" w:rsidRPr="00C4667C" w:rsidRDefault="004C3ADB" w:rsidP="004C3ADB">
      <w:pPr>
        <w:spacing w:after="160" w:line="259" w:lineRule="auto"/>
      </w:pPr>
    </w:p>
    <w:p w14:paraId="7FA4C22D" w14:textId="77777777" w:rsidR="004C3ADB" w:rsidRPr="00C4667C" w:rsidRDefault="004C3ADB" w:rsidP="004C3ADB">
      <w:pPr>
        <w:spacing w:after="160" w:line="259" w:lineRule="auto"/>
      </w:pPr>
    </w:p>
    <w:p w14:paraId="6EBA2EF5" w14:textId="77777777" w:rsidR="004C3ADB" w:rsidRPr="00C4667C" w:rsidRDefault="004C3ADB" w:rsidP="004C3ADB">
      <w:pPr>
        <w:spacing w:after="160" w:line="259" w:lineRule="auto"/>
      </w:pPr>
    </w:p>
    <w:p w14:paraId="77A85B85" w14:textId="77777777" w:rsidR="004C3ADB" w:rsidRDefault="004C3ADB" w:rsidP="004C3ADB">
      <w:pPr>
        <w:spacing w:after="160" w:line="259" w:lineRule="auto"/>
      </w:pPr>
    </w:p>
    <w:p w14:paraId="10CBFA86" w14:textId="77777777" w:rsidR="004C3ADB" w:rsidRPr="00C4667C" w:rsidRDefault="004C3ADB" w:rsidP="004C3ADB">
      <w:pPr>
        <w:spacing w:after="160" w:line="259" w:lineRule="auto"/>
      </w:pPr>
    </w:p>
    <w:p w14:paraId="7C56AE3C" w14:textId="77777777" w:rsidR="004C3ADB" w:rsidRDefault="004C3ADB" w:rsidP="004C3ADB">
      <w:pPr>
        <w:spacing w:after="160" w:line="259" w:lineRule="auto"/>
      </w:pPr>
    </w:p>
    <w:p w14:paraId="24671F8C" w14:textId="77777777" w:rsidR="004C3ADB" w:rsidRPr="00C4667C" w:rsidRDefault="004C3ADB" w:rsidP="00644D59">
      <w:pPr>
        <w:spacing w:after="160" w:line="259" w:lineRule="auto"/>
        <w:ind w:right="897"/>
      </w:pPr>
    </w:p>
    <w:p w14:paraId="2331F921" w14:textId="77777777" w:rsidR="004C3ADB" w:rsidRPr="00C4667C" w:rsidRDefault="004C3ADB" w:rsidP="00644D59">
      <w:pPr>
        <w:spacing w:after="160" w:line="259" w:lineRule="auto"/>
        <w:ind w:right="897"/>
        <w:jc w:val="center"/>
        <w:rPr>
          <w:rFonts w:cs="Times New Roman"/>
          <w:b/>
          <w:color w:val="C00000"/>
          <w:sz w:val="48"/>
          <w:szCs w:val="48"/>
        </w:rPr>
      </w:pPr>
      <w:r w:rsidRPr="00C4667C">
        <w:rPr>
          <w:rFonts w:cs="Times New Roman"/>
          <w:b/>
          <w:color w:val="C00000"/>
          <w:sz w:val="48"/>
          <w:szCs w:val="48"/>
        </w:rPr>
        <w:t>Программа</w:t>
      </w:r>
      <w:r>
        <w:rPr>
          <w:rFonts w:cs="Times New Roman"/>
          <w:b/>
          <w:color w:val="C00000"/>
          <w:sz w:val="48"/>
          <w:szCs w:val="48"/>
        </w:rPr>
        <w:t xml:space="preserve"> воспитания</w:t>
      </w:r>
    </w:p>
    <w:p w14:paraId="4F2F3477" w14:textId="704255C5" w:rsidR="004C3ADB" w:rsidRPr="008F2B4A" w:rsidRDefault="00FA2C1C" w:rsidP="005128C2">
      <w:pPr>
        <w:spacing w:after="160" w:line="259" w:lineRule="auto"/>
        <w:ind w:right="755"/>
        <w:jc w:val="center"/>
        <w:rPr>
          <w:rFonts w:cs="Times New Roman"/>
          <w:b/>
          <w:color w:val="002060"/>
          <w:sz w:val="44"/>
          <w:szCs w:val="44"/>
        </w:rPr>
      </w:pPr>
      <w:r>
        <w:rPr>
          <w:rFonts w:cs="Times New Roman"/>
          <w:b/>
          <w:color w:val="002060"/>
          <w:sz w:val="44"/>
          <w:szCs w:val="44"/>
        </w:rPr>
        <w:t>муниципального автономного общеобразовательного учреждения г. Хабаровска «Лицей инновационных технологий»</w:t>
      </w:r>
    </w:p>
    <w:p w14:paraId="60FC8C06" w14:textId="48DEAC7D" w:rsidR="004C3ADB" w:rsidRPr="00FA2C1C" w:rsidRDefault="00FA2C1C" w:rsidP="00644D59">
      <w:pPr>
        <w:spacing w:after="160" w:line="259" w:lineRule="auto"/>
        <w:ind w:right="897"/>
        <w:jc w:val="center"/>
        <w:rPr>
          <w:rFonts w:cs="Times New Roman"/>
          <w:b/>
          <w:color w:val="002060"/>
          <w:sz w:val="36"/>
          <w:szCs w:val="36"/>
        </w:rPr>
      </w:pPr>
      <w:r w:rsidRPr="00FA2C1C">
        <w:rPr>
          <w:rFonts w:cs="Times New Roman"/>
          <w:b/>
          <w:color w:val="002060"/>
          <w:sz w:val="36"/>
          <w:szCs w:val="36"/>
        </w:rPr>
        <w:t xml:space="preserve">(на уровне основного </w:t>
      </w:r>
      <w:r w:rsidR="00F71705">
        <w:rPr>
          <w:rFonts w:cs="Times New Roman"/>
          <w:b/>
          <w:color w:val="002060"/>
          <w:sz w:val="36"/>
          <w:szCs w:val="36"/>
        </w:rPr>
        <w:t xml:space="preserve">и среднего </w:t>
      </w:r>
      <w:r w:rsidRPr="00FA2C1C">
        <w:rPr>
          <w:rFonts w:cs="Times New Roman"/>
          <w:b/>
          <w:color w:val="002060"/>
          <w:sz w:val="36"/>
          <w:szCs w:val="36"/>
        </w:rPr>
        <w:t>общего образования)</w:t>
      </w:r>
    </w:p>
    <w:p w14:paraId="5394B75E" w14:textId="77777777" w:rsidR="00A33C7A" w:rsidRDefault="00A33C7A" w:rsidP="00644D59">
      <w:pPr>
        <w:ind w:right="897"/>
        <w:jc w:val="center"/>
        <w:rPr>
          <w:b/>
          <w:sz w:val="28"/>
          <w:szCs w:val="28"/>
        </w:rPr>
      </w:pPr>
    </w:p>
    <w:p w14:paraId="0B4B6E4A" w14:textId="77777777" w:rsidR="004C3ADB" w:rsidRPr="00C4667C" w:rsidRDefault="004C3ADB" w:rsidP="00644D59">
      <w:pPr>
        <w:spacing w:after="160" w:line="259" w:lineRule="auto"/>
        <w:ind w:right="897"/>
        <w:jc w:val="center"/>
        <w:rPr>
          <w:rFonts w:cs="Times New Roman"/>
          <w:b/>
          <w:color w:val="C00000"/>
          <w:sz w:val="48"/>
          <w:szCs w:val="48"/>
        </w:rPr>
      </w:pPr>
    </w:p>
    <w:p w14:paraId="67D2B7E4" w14:textId="77777777" w:rsidR="004C3ADB" w:rsidRPr="00C4667C" w:rsidRDefault="004C3ADB" w:rsidP="004C3ADB">
      <w:pPr>
        <w:spacing w:after="160" w:line="259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19E589B6" w14:textId="77777777" w:rsidR="004C3ADB" w:rsidRPr="00C4667C" w:rsidRDefault="004C3ADB" w:rsidP="004C3ADB">
      <w:pPr>
        <w:spacing w:after="160" w:line="259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15E0C377" w14:textId="77777777" w:rsidR="004C3ADB" w:rsidRDefault="004C3ADB" w:rsidP="004C3ADB">
      <w:pPr>
        <w:spacing w:after="160" w:line="259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2291817C" w14:textId="77777777" w:rsidR="00F02BD3" w:rsidRPr="00C4667C" w:rsidRDefault="00F02BD3" w:rsidP="004C3ADB">
      <w:pPr>
        <w:spacing w:after="160" w:line="259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14:paraId="7755BFC6" w14:textId="77777777" w:rsidR="004C3ADB" w:rsidRPr="00C4667C" w:rsidRDefault="004C3ADB" w:rsidP="004C3ADB">
      <w:pPr>
        <w:jc w:val="center"/>
        <w:rPr>
          <w:rFonts w:cs="Times New Roman"/>
          <w:b/>
          <w:color w:val="002060"/>
          <w:sz w:val="28"/>
          <w:szCs w:val="28"/>
        </w:rPr>
      </w:pPr>
      <w:r w:rsidRPr="00C4667C">
        <w:rPr>
          <w:rFonts w:cs="Times New Roman"/>
          <w:b/>
          <w:color w:val="002060"/>
          <w:sz w:val="28"/>
          <w:szCs w:val="28"/>
        </w:rPr>
        <w:t>г. Хабаровск,</w:t>
      </w:r>
    </w:p>
    <w:p w14:paraId="2FAB04A5" w14:textId="77777777" w:rsidR="004C3ADB" w:rsidRDefault="004C3ADB" w:rsidP="004C3ADB">
      <w:pPr>
        <w:jc w:val="center"/>
        <w:rPr>
          <w:rFonts w:cs="Times New Roman"/>
          <w:b/>
          <w:color w:val="002060"/>
          <w:sz w:val="28"/>
          <w:szCs w:val="28"/>
        </w:rPr>
      </w:pPr>
      <w:r w:rsidRPr="00C4667C">
        <w:rPr>
          <w:rFonts w:cs="Times New Roman"/>
          <w:b/>
          <w:color w:val="002060"/>
          <w:sz w:val="28"/>
          <w:szCs w:val="28"/>
        </w:rPr>
        <w:t>20</w:t>
      </w:r>
      <w:r>
        <w:rPr>
          <w:rFonts w:cs="Times New Roman"/>
          <w:b/>
          <w:color w:val="002060"/>
          <w:sz w:val="28"/>
          <w:szCs w:val="28"/>
        </w:rPr>
        <w:t>22</w:t>
      </w:r>
      <w:r w:rsidRPr="00C4667C">
        <w:rPr>
          <w:rFonts w:cs="Times New Roman"/>
          <w:b/>
          <w:color w:val="002060"/>
          <w:sz w:val="28"/>
          <w:szCs w:val="28"/>
        </w:rPr>
        <w:t xml:space="preserve"> г.</w:t>
      </w:r>
    </w:p>
    <w:p w14:paraId="413C1858" w14:textId="77777777" w:rsidR="0099579B" w:rsidRDefault="0099579B" w:rsidP="004C3ADB">
      <w:pPr>
        <w:jc w:val="center"/>
        <w:rPr>
          <w:rFonts w:cs="Times New Roman"/>
          <w:b/>
          <w:color w:val="002060"/>
          <w:sz w:val="28"/>
          <w:szCs w:val="28"/>
        </w:rPr>
      </w:pPr>
    </w:p>
    <w:p w14:paraId="4EDDEF34" w14:textId="77777777" w:rsidR="00E75964" w:rsidRPr="009D3F36" w:rsidRDefault="00815F48">
      <w:pPr>
        <w:tabs>
          <w:tab w:val="left" w:pos="6942"/>
        </w:tabs>
        <w:jc w:val="center"/>
        <w:rPr>
          <w:rFonts w:eastAsia="Times New Roman" w:cs="Times New Roman"/>
          <w:b/>
          <w:color w:val="002060"/>
        </w:rPr>
      </w:pPr>
      <w:r w:rsidRPr="009D3F36">
        <w:rPr>
          <w:rFonts w:eastAsia="Times New Roman" w:cs="Times New Roman"/>
          <w:b/>
          <w:color w:val="002060"/>
        </w:rPr>
        <w:lastRenderedPageBreak/>
        <w:t>СОДЕРЖАНИЕ</w:t>
      </w:r>
    </w:p>
    <w:p w14:paraId="332E7FC0" w14:textId="77777777" w:rsidR="00E75964" w:rsidRPr="00245BA7" w:rsidRDefault="00E75964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61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2"/>
        <w:gridCol w:w="567"/>
      </w:tblGrid>
      <w:tr w:rsidR="00E75964" w:rsidRPr="00245BA7" w14:paraId="77A62FF2" w14:textId="77777777" w:rsidTr="00FA2C1C">
        <w:tc>
          <w:tcPr>
            <w:tcW w:w="9052" w:type="dxa"/>
            <w:tcBorders>
              <w:top w:val="single" w:sz="12" w:space="0" w:color="002060"/>
              <w:left w:val="single" w:sz="12" w:space="0" w:color="002060"/>
            </w:tcBorders>
            <w:shd w:val="clear" w:color="auto" w:fill="auto"/>
          </w:tcPr>
          <w:p w14:paraId="19E7A4C5" w14:textId="0F75314D" w:rsidR="00E75964" w:rsidRPr="00245BA7" w:rsidRDefault="0071259E" w:rsidP="00FA2C1C">
            <w:pPr>
              <w:rPr>
                <w:rFonts w:cs="Times New Roman"/>
                <w:color w:val="000000"/>
              </w:rPr>
            </w:pPr>
            <w:bookmarkStart w:id="0" w:name="_Hlk100848127"/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</w:tcPr>
          <w:p w14:paraId="66A8DFFF" w14:textId="31F01CC0" w:rsidR="00E75964" w:rsidRPr="00245BA7" w:rsidRDefault="00B4300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71259E" w:rsidRPr="00245BA7" w14:paraId="167DB9C7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102DC47" w14:textId="4BFCAD45" w:rsidR="00FA2C1C" w:rsidRPr="00FA2C1C" w:rsidRDefault="0071259E" w:rsidP="00FA2C1C">
            <w:pPr>
              <w:rPr>
                <w:rFonts w:eastAsia="Times New Roman" w:cs="Times New Roman"/>
                <w:color w:val="002060"/>
              </w:rPr>
            </w:pPr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 w:rsidRPr="00FA2C1C">
              <w:rPr>
                <w:rFonts w:eastAsia="Times New Roman" w:cs="Times New Roman"/>
                <w:color w:val="002060"/>
              </w:rPr>
              <w:t xml:space="preserve">РАЗДЕЛ </w:t>
            </w:r>
            <w:r w:rsidR="008B3763">
              <w:rPr>
                <w:rFonts w:eastAsia="Times New Roman" w:cs="Times New Roman"/>
                <w:color w:val="002060"/>
              </w:rPr>
              <w:t xml:space="preserve">I. </w:t>
            </w:r>
            <w:r w:rsidR="00FA2C1C">
              <w:rPr>
                <w:rFonts w:eastAsia="Times New Roman" w:cs="Times New Roman"/>
                <w:color w:val="002060"/>
              </w:rPr>
              <w:t xml:space="preserve">ОСОБЕННОСТИ ОРГАНИЗУЕМОГО В ЛИЦЕЕ </w:t>
            </w:r>
            <w:r w:rsidR="00FA2C1C" w:rsidRPr="00FA2C1C">
              <w:rPr>
                <w:rFonts w:eastAsia="Times New Roman" w:cs="Times New Roman"/>
                <w:color w:val="002060"/>
              </w:rPr>
              <w:t>ВОСПИТАТЕЛЬНОГО</w:t>
            </w:r>
          </w:p>
          <w:p w14:paraId="3D8A4FD9" w14:textId="1C82E811" w:rsidR="0071259E" w:rsidRPr="00245BA7" w:rsidRDefault="008B3763" w:rsidP="00FA2C1C">
            <w:pPr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2060"/>
              </w:rPr>
              <w:t xml:space="preserve">                     ПРОЦЕССА</w:t>
            </w:r>
            <w:r w:rsidR="00FA2C1C">
              <w:rPr>
                <w:rFonts w:eastAsia="Times New Roman" w:cs="Times New Roman"/>
                <w:color w:val="002060"/>
              </w:rPr>
              <w:t xml:space="preserve"> </w:t>
            </w:r>
            <w:r w:rsidR="00FA2C1C">
              <w:rPr>
                <w:rFonts w:eastAsia="Times New Roman" w:cs="Times New Roman"/>
                <w:color w:val="002060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7E261843" w14:textId="048157DE" w:rsidR="0071259E" w:rsidRPr="00245BA7" w:rsidRDefault="00B4300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75964" w:rsidRPr="00245BA7" w14:paraId="3DDBCC86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04CCF72" w14:textId="6060F897" w:rsidR="00E75964" w:rsidRPr="00245BA7" w:rsidRDefault="00FA2C1C" w:rsidP="00FA2C1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2060"/>
              </w:rPr>
              <w:t xml:space="preserve">  </w:t>
            </w:r>
            <w:r w:rsidR="008B3763">
              <w:rPr>
                <w:rFonts w:eastAsia="Times New Roman" w:cs="Times New Roman"/>
                <w:color w:val="002060"/>
              </w:rPr>
              <w:t>РАЗДЕЛ II. ЦЕЛЬ И ЗАДАЧИ ВОСПИТАНИЯ</w:t>
            </w:r>
            <w:r w:rsidRPr="00FA2C1C">
              <w:rPr>
                <w:rFonts w:eastAsia="Times New Roman" w:cs="Times New Roman"/>
                <w:color w:val="000000"/>
              </w:rPr>
              <w:t xml:space="preserve"> </w:t>
            </w:r>
            <w:r w:rsidRPr="00FA2C1C">
              <w:rPr>
                <w:rFonts w:eastAsia="Times New Roman" w:cs="Times New Roman"/>
                <w:color w:val="000000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DBF458B" w14:textId="00F43C1B" w:rsidR="00E75964" w:rsidRPr="00245BA7" w:rsidRDefault="001366A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E75964" w:rsidRPr="00245BA7" w14:paraId="394C4BF8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34420127" w14:textId="30B97665" w:rsidR="00E75964" w:rsidRPr="00245BA7" w:rsidRDefault="008B3763" w:rsidP="004C3ADB">
            <w:pPr>
              <w:ind w:firstLine="13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2060"/>
              </w:rPr>
              <w:t xml:space="preserve">РАЗДЕЛ III. </w:t>
            </w:r>
            <w:r w:rsidR="00FA2C1C" w:rsidRPr="00FA2C1C">
              <w:rPr>
                <w:rFonts w:eastAsia="Times New Roman" w:cs="Times New Roman"/>
                <w:color w:val="002060"/>
              </w:rPr>
              <w:t xml:space="preserve">ВИДЫ, </w:t>
            </w:r>
            <w:r>
              <w:rPr>
                <w:rFonts w:eastAsia="Times New Roman" w:cs="Times New Roman"/>
                <w:color w:val="002060"/>
              </w:rPr>
              <w:t>ФОРМЫ И СОДЕРЖАНИЕ ДЕЯТЕЛЬНОСТИ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3331227" w14:textId="47421D37" w:rsidR="00E75964" w:rsidRPr="00245BA7" w:rsidRDefault="003F09C8" w:rsidP="00F148B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148B7">
              <w:rPr>
                <w:rFonts w:cs="Times New Roman"/>
                <w:color w:val="000000"/>
              </w:rPr>
              <w:t>1</w:t>
            </w:r>
          </w:p>
        </w:tc>
      </w:tr>
      <w:tr w:rsidR="00E75964" w:rsidRPr="00245BA7" w14:paraId="48C94BED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B113F28" w14:textId="656DA2E9" w:rsidR="00E75964" w:rsidRPr="00245BA7" w:rsidRDefault="00FA2C1C" w:rsidP="00FA2C1C">
            <w:pPr>
              <w:ind w:firstLine="137"/>
              <w:outlineLvl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3.1.</w:t>
            </w:r>
            <w:r w:rsidR="00815F48"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ИНВАРИАТИВНЫЕ МОДУЛИ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FB0B2D4" w14:textId="76B43F6D" w:rsidR="00E75964" w:rsidRPr="00245BA7" w:rsidRDefault="003F09C8" w:rsidP="00F148B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148B7">
              <w:rPr>
                <w:rFonts w:cs="Times New Roman"/>
                <w:color w:val="000000"/>
              </w:rPr>
              <w:t>1</w:t>
            </w:r>
          </w:p>
        </w:tc>
      </w:tr>
      <w:tr w:rsidR="00E75964" w:rsidRPr="00245BA7" w14:paraId="5AC09857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D72A5ED" w14:textId="230839E7" w:rsidR="00E75964" w:rsidRPr="00245BA7" w:rsidRDefault="00815F48" w:rsidP="00FA2C1C">
            <w:pPr>
              <w:ind w:firstLine="137"/>
              <w:outlineLvl w:val="0"/>
              <w:rPr>
                <w:rFonts w:eastAsia="Times New Roman" w:cs="Times New Roman"/>
                <w:color w:val="000000"/>
              </w:rPr>
            </w:pPr>
            <w:r w:rsidRPr="00245BA7">
              <w:rPr>
                <w:rFonts w:cs="Times New Roman"/>
                <w:color w:val="000000"/>
              </w:rPr>
              <w:t>3.</w:t>
            </w:r>
            <w:r w:rsidR="00FA2C1C">
              <w:rPr>
                <w:rFonts w:cs="Times New Roman"/>
                <w:color w:val="000000"/>
              </w:rPr>
              <w:t>1.1. Модуль «Классное руководство»</w:t>
            </w:r>
            <w:r w:rsidRPr="00245BA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2546557" w14:textId="069A9AE1" w:rsidR="00E75964" w:rsidRPr="00245BA7" w:rsidRDefault="003F09C8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02BD3">
              <w:rPr>
                <w:rFonts w:cs="Times New Roman"/>
                <w:color w:val="000000"/>
              </w:rPr>
              <w:t>1</w:t>
            </w:r>
          </w:p>
        </w:tc>
      </w:tr>
      <w:tr w:rsidR="00E75964" w:rsidRPr="00245BA7" w14:paraId="03331CF6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25FCC6B3" w14:textId="2DAA44A2" w:rsidR="00E75964" w:rsidRPr="00245BA7" w:rsidRDefault="00FA2C1C" w:rsidP="00FA2C1C">
            <w:pPr>
              <w:ind w:firstLine="137"/>
              <w:outlineLvl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3.1.2</w:t>
            </w:r>
            <w:r w:rsidR="00815F48" w:rsidRPr="00245BA7"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>Модуль «Школьный урок»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D5F7C5E" w14:textId="79E76A7A" w:rsidR="00E75964" w:rsidRPr="00245BA7" w:rsidRDefault="00EE515C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02BD3">
              <w:rPr>
                <w:rFonts w:cs="Times New Roman"/>
                <w:color w:val="000000"/>
              </w:rPr>
              <w:t>3</w:t>
            </w:r>
          </w:p>
        </w:tc>
      </w:tr>
      <w:tr w:rsidR="00E75964" w:rsidRPr="00245BA7" w14:paraId="61A7C61B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8B20F48" w14:textId="5BB98F0E" w:rsidR="00E75964" w:rsidRPr="00245BA7" w:rsidRDefault="00FA2C1C" w:rsidP="00FA2C1C">
            <w:pPr>
              <w:pStyle w:val="1"/>
              <w:spacing w:before="0" w:after="0"/>
              <w:ind w:firstLine="137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3.1.3. </w:t>
            </w:r>
            <w:r w:rsidRPr="00FA2C1C">
              <w:rPr>
                <w:b w:val="0"/>
                <w:color w:val="000000"/>
                <w:sz w:val="24"/>
                <w:szCs w:val="24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20129A7" w14:textId="6C463B59" w:rsidR="00E75964" w:rsidRPr="00245BA7" w:rsidRDefault="00EE515C" w:rsidP="000B571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E75964" w:rsidRPr="00245BA7" w14:paraId="4D4A28D6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C67DCDC" w14:textId="26A0B544" w:rsidR="00E75964" w:rsidRPr="00245BA7" w:rsidRDefault="00FA2C1C" w:rsidP="004C3ADB">
            <w:pPr>
              <w:ind w:firstLine="137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</w:rPr>
              <w:t>3</w:t>
            </w:r>
            <w:r w:rsidR="00815F48" w:rsidRPr="00245BA7">
              <w:rPr>
                <w:rFonts w:cs="Times New Roman"/>
                <w:color w:val="000000"/>
              </w:rPr>
              <w:t>.1.</w:t>
            </w:r>
            <w:r>
              <w:rPr>
                <w:rFonts w:cs="Times New Roman"/>
                <w:color w:val="000000"/>
              </w:rPr>
              <w:t>4.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  <w:r w:rsidRPr="00FA2C1C">
              <w:rPr>
                <w:rFonts w:cs="Times New Roman"/>
                <w:color w:val="000000"/>
              </w:rPr>
              <w:t>Модуль «Самоуправление»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790E912" w14:textId="145F9313" w:rsidR="00E75964" w:rsidRPr="00245BA7" w:rsidRDefault="00473167" w:rsidP="00D56D9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E75964" w:rsidRPr="00245BA7" w14:paraId="162B4362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10D76A8" w14:textId="10970EEC" w:rsidR="00E75964" w:rsidRPr="00245BA7" w:rsidRDefault="00FA2C1C" w:rsidP="00FA2C1C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</w:t>
            </w:r>
            <w:r w:rsidR="00815F48" w:rsidRPr="00245BA7">
              <w:rPr>
                <w:rFonts w:cs="Times New Roman"/>
                <w:iCs/>
                <w:color w:val="000000"/>
              </w:rPr>
              <w:t>.</w:t>
            </w:r>
            <w:r>
              <w:rPr>
                <w:rFonts w:cs="Times New Roman"/>
                <w:iCs/>
                <w:color w:val="000000"/>
              </w:rPr>
              <w:t>1</w:t>
            </w:r>
            <w:r w:rsidR="00815F48" w:rsidRPr="00245BA7">
              <w:rPr>
                <w:rFonts w:cs="Times New Roman"/>
                <w:iCs/>
                <w:color w:val="000000"/>
              </w:rPr>
              <w:t>.</w:t>
            </w:r>
            <w:r>
              <w:rPr>
                <w:rFonts w:cs="Times New Roman"/>
                <w:iCs/>
                <w:color w:val="000000"/>
              </w:rPr>
              <w:t>5.</w:t>
            </w:r>
            <w:r w:rsidR="00815F48" w:rsidRPr="00245BA7">
              <w:rPr>
                <w:rFonts w:cs="Times New Roman"/>
                <w:iCs/>
                <w:color w:val="000000"/>
              </w:rPr>
              <w:t xml:space="preserve"> Модуль </w:t>
            </w:r>
            <w:r w:rsidRPr="00FA2C1C">
              <w:rPr>
                <w:rFonts w:cs="Times New Roman"/>
                <w:iCs/>
                <w:color w:val="000000"/>
              </w:rPr>
              <w:t>«Профориентация»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C8DC77F" w14:textId="4F239681" w:rsidR="00E75964" w:rsidRPr="00245BA7" w:rsidRDefault="00F737F9" w:rsidP="00D56D9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75964" w:rsidRPr="00245BA7" w14:paraId="00E4ECE5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14C4BDFA" w14:textId="273294CF" w:rsidR="00E75964" w:rsidRPr="00245BA7" w:rsidRDefault="00815F48" w:rsidP="004C3ADB">
            <w:pPr>
              <w:ind w:firstLine="137"/>
              <w:rPr>
                <w:rFonts w:cs="Times New Roman"/>
                <w:iCs/>
                <w:color w:val="000000"/>
              </w:rPr>
            </w:pPr>
            <w:r w:rsidRPr="00245BA7">
              <w:rPr>
                <w:rFonts w:cs="Times New Roman"/>
                <w:color w:val="000000"/>
              </w:rPr>
              <w:t>3.</w:t>
            </w:r>
            <w:r w:rsidR="00FA2C1C">
              <w:rPr>
                <w:rFonts w:cs="Times New Roman"/>
                <w:color w:val="000000"/>
              </w:rPr>
              <w:t>1.6.</w:t>
            </w:r>
            <w:r w:rsidRPr="00245BA7">
              <w:rPr>
                <w:rFonts w:cs="Times New Roman"/>
                <w:color w:val="000000"/>
              </w:rPr>
              <w:t xml:space="preserve"> </w:t>
            </w:r>
            <w:r w:rsidR="00FA2C1C" w:rsidRPr="00FA2C1C">
              <w:rPr>
                <w:rFonts w:cs="Times New Roman"/>
                <w:color w:val="000000"/>
              </w:rPr>
              <w:t>Модуль «Работа с родителями»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5AB8DC36" w14:textId="6ABA6B10" w:rsidR="00E75964" w:rsidRPr="00245BA7" w:rsidRDefault="00C478A8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02BD3">
              <w:rPr>
                <w:rFonts w:cs="Times New Roman"/>
                <w:color w:val="000000"/>
              </w:rPr>
              <w:t>7</w:t>
            </w:r>
          </w:p>
        </w:tc>
      </w:tr>
      <w:tr w:rsidR="00E75964" w:rsidRPr="00245BA7" w14:paraId="52808C1E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960C888" w14:textId="1EC084B5" w:rsidR="00E75964" w:rsidRPr="00245BA7" w:rsidRDefault="00FA2C1C" w:rsidP="004C3ADB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3.2.</w:t>
            </w:r>
            <w:r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ВАРИАТИВНЫЕ МОДУЛИ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40FA0437" w14:textId="41051F5D" w:rsidR="00E75964" w:rsidRPr="00245BA7" w:rsidRDefault="004D36D2" w:rsidP="004D36D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E75964" w:rsidRPr="00245BA7" w14:paraId="03334784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88C4872" w14:textId="7247001F" w:rsidR="00E75964" w:rsidRPr="00245BA7" w:rsidRDefault="00FA2C1C" w:rsidP="00FF6558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3.2.1. </w:t>
            </w:r>
            <w:r w:rsidRPr="00FA2C1C">
              <w:rPr>
                <w:rFonts w:cs="Times New Roman"/>
                <w:color w:val="000000"/>
              </w:rPr>
              <w:t>Модуль «Ключевые обще</w:t>
            </w:r>
            <w:r w:rsidR="00FF6558">
              <w:rPr>
                <w:rFonts w:cs="Times New Roman"/>
                <w:color w:val="000000"/>
              </w:rPr>
              <w:t>лицейские</w:t>
            </w:r>
            <w:r w:rsidRPr="00FA2C1C">
              <w:rPr>
                <w:rFonts w:cs="Times New Roman"/>
                <w:color w:val="000000"/>
              </w:rPr>
              <w:t xml:space="preserve"> дела»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8C40652" w14:textId="7C90F89D" w:rsidR="00E75964" w:rsidRPr="00245BA7" w:rsidRDefault="004D36D2" w:rsidP="00D56D9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E75964" w:rsidRPr="00245BA7" w14:paraId="14686761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614B509E" w14:textId="3F631DE5" w:rsidR="00E75964" w:rsidRPr="00245BA7" w:rsidRDefault="00FA2C1C" w:rsidP="00FF6558">
            <w:pPr>
              <w:pStyle w:val="1"/>
              <w:spacing w:before="0" w:after="0"/>
              <w:rPr>
                <w:color w:val="000000"/>
              </w:rPr>
            </w:pPr>
            <w:r w:rsidRPr="00270EEB"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="00D43C24"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="00D43C24" w:rsidRPr="00D43C24">
              <w:rPr>
                <w:b w:val="0"/>
                <w:sz w:val="24"/>
                <w:szCs w:val="24"/>
              </w:rPr>
              <w:t>3.2.2</w:t>
            </w:r>
            <w:r w:rsidR="00D43C24">
              <w:rPr>
                <w:b w:val="0"/>
                <w:color w:val="002060"/>
                <w:sz w:val="24"/>
                <w:szCs w:val="24"/>
              </w:rPr>
              <w:t xml:space="preserve">. </w:t>
            </w:r>
            <w:r w:rsidRPr="00D43C24">
              <w:rPr>
                <w:b w:val="0"/>
                <w:sz w:val="24"/>
                <w:szCs w:val="24"/>
              </w:rPr>
              <w:t>Модуль «</w:t>
            </w:r>
            <w:r w:rsidR="00FF6558">
              <w:rPr>
                <w:b w:val="0"/>
                <w:sz w:val="24"/>
                <w:szCs w:val="24"/>
              </w:rPr>
              <w:t>Лицейские</w:t>
            </w:r>
            <w:r w:rsidRPr="00D43C24">
              <w:rPr>
                <w:b w:val="0"/>
                <w:sz w:val="24"/>
                <w:szCs w:val="24"/>
              </w:rPr>
              <w:t xml:space="preserve"> </w:t>
            </w:r>
            <w:r w:rsidR="00FF6558">
              <w:rPr>
                <w:b w:val="0"/>
                <w:sz w:val="24"/>
                <w:szCs w:val="24"/>
              </w:rPr>
              <w:t>медиа</w:t>
            </w:r>
            <w:r w:rsidR="00514196">
              <w:rPr>
                <w:b w:val="0"/>
                <w:sz w:val="24"/>
                <w:szCs w:val="24"/>
              </w:rPr>
              <w:t>. СМИ</w:t>
            </w:r>
            <w:r w:rsidRPr="00D43C2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160AA0D" w14:textId="16A9C703" w:rsidR="00E75964" w:rsidRPr="00245BA7" w:rsidRDefault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B925C2" w:rsidRPr="00245BA7" w14:paraId="415DF28E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5045D38" w14:textId="78DACCF2" w:rsidR="00B925C2" w:rsidRPr="00B925C2" w:rsidRDefault="00B925C2" w:rsidP="00B925C2">
            <w:pPr>
              <w:pStyle w:val="1"/>
              <w:spacing w:before="0" w:after="0"/>
              <w:ind w:firstLine="74"/>
              <w:rPr>
                <w:b w:val="0"/>
                <w:color w:val="002060"/>
                <w:sz w:val="24"/>
                <w:szCs w:val="24"/>
              </w:rPr>
            </w:pPr>
            <w:r>
              <w:rPr>
                <w:rFonts w:eastAsia="Arial"/>
                <w:b w:val="0"/>
                <w:sz w:val="24"/>
                <w:szCs w:val="24"/>
                <w:shd w:val="clear" w:color="auto" w:fill="FBFBFB"/>
                <w:lang w:bidi="ar"/>
              </w:rPr>
              <w:t xml:space="preserve"> </w:t>
            </w:r>
            <w:r w:rsidRPr="00B925C2">
              <w:rPr>
                <w:rFonts w:eastAsia="Arial"/>
                <w:b w:val="0"/>
                <w:sz w:val="24"/>
                <w:szCs w:val="24"/>
                <w:shd w:val="clear" w:color="auto" w:fill="FBFBFB"/>
                <w:lang w:bidi="ar"/>
              </w:rPr>
              <w:t>3.2.3.</w:t>
            </w:r>
            <w:r>
              <w:rPr>
                <w:rFonts w:eastAsia="Arial"/>
                <w:b w:val="0"/>
                <w:sz w:val="24"/>
                <w:szCs w:val="24"/>
                <w:shd w:val="clear" w:color="auto" w:fill="FBFBFB"/>
                <w:lang w:bidi="ar"/>
              </w:rPr>
              <w:t xml:space="preserve"> Модуль «Безопасность»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378EE62" w14:textId="7E471F09" w:rsidR="00B925C2" w:rsidRDefault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E75964" w:rsidRPr="00245BA7" w14:paraId="6F60AA5D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04529FA0" w14:textId="3FB7B39E" w:rsidR="00E75964" w:rsidRPr="00245BA7" w:rsidRDefault="00B925C2" w:rsidP="00D43C24">
            <w:pPr>
              <w:ind w:firstLine="137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 xml:space="preserve">3.2.4. </w:t>
            </w:r>
            <w:r w:rsidR="00815F48" w:rsidRPr="00245BA7">
              <w:rPr>
                <w:rFonts w:eastAsia="Arial" w:cs="Times New Roman"/>
                <w:shd w:val="clear" w:color="auto" w:fill="FBFBFB"/>
                <w:lang w:bidi="ar"/>
              </w:rPr>
              <w:t xml:space="preserve">Модуль </w:t>
            </w:r>
            <w:r w:rsidR="00D43C24" w:rsidRPr="00D43C24">
              <w:rPr>
                <w:rFonts w:eastAsia="Arial" w:cs="Times New Roman"/>
                <w:shd w:val="clear" w:color="auto" w:fill="FBFBFB"/>
                <w:lang w:bidi="ar"/>
              </w:rPr>
              <w:t>«Организация предметно-эстетической среды»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70C2771E" w14:textId="57A1F296" w:rsidR="00E75964" w:rsidRPr="00245BA7" w:rsidRDefault="00C85D25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F02BD3">
              <w:rPr>
                <w:rFonts w:cs="Times New Roman"/>
                <w:color w:val="000000"/>
              </w:rPr>
              <w:t>1</w:t>
            </w:r>
          </w:p>
        </w:tc>
      </w:tr>
      <w:tr w:rsidR="00E75964" w:rsidRPr="00245BA7" w14:paraId="6992AD49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6A74A459" w14:textId="00E9F3E4" w:rsidR="00E75964" w:rsidRPr="00245BA7" w:rsidRDefault="00D43C24" w:rsidP="00B925C2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3.2.</w:t>
            </w:r>
            <w:r w:rsidR="00B925C2">
              <w:rPr>
                <w:rFonts w:eastAsia="Arial" w:cs="Times New Roman"/>
                <w:shd w:val="clear" w:color="auto" w:fill="FBFBFB"/>
                <w:lang w:bidi="ar"/>
              </w:rPr>
              <w:t>5</w:t>
            </w:r>
            <w:r w:rsidR="00815F48" w:rsidRPr="00245BA7">
              <w:rPr>
                <w:rFonts w:eastAsia="Arial" w:cs="Times New Roman"/>
                <w:shd w:val="clear" w:color="auto" w:fill="FBFBFB"/>
                <w:lang w:bidi="ar"/>
              </w:rPr>
              <w:t xml:space="preserve">. Модуль </w:t>
            </w:r>
            <w:r w:rsidRPr="00D43C24">
              <w:rPr>
                <w:rFonts w:eastAsia="Arial" w:cs="Times New Roman"/>
                <w:shd w:val="clear" w:color="auto" w:fill="FBFBFB"/>
                <w:lang w:bidi="ar"/>
              </w:rPr>
              <w:t>«Социальные практики</w:t>
            </w:r>
            <w:r w:rsidR="0051365F">
              <w:rPr>
                <w:rFonts w:eastAsia="Arial" w:cs="Times New Roman"/>
                <w:shd w:val="clear" w:color="auto" w:fill="FBFBFB"/>
                <w:lang w:bidi="ar"/>
              </w:rPr>
              <w:t>. Волонтерство</w:t>
            </w:r>
            <w:r w:rsidRPr="00D43C24">
              <w:rPr>
                <w:rFonts w:eastAsia="Arial" w:cs="Times New Roman"/>
                <w:shd w:val="clear" w:color="auto" w:fill="FBFBFB"/>
                <w:lang w:bidi="ar"/>
              </w:rPr>
              <w:t>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17D1E032" w14:textId="20607E41" w:rsidR="00E75964" w:rsidRPr="00245BA7" w:rsidRDefault="0051365F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F02BD3">
              <w:rPr>
                <w:rFonts w:cs="Times New Roman"/>
                <w:color w:val="000000"/>
              </w:rPr>
              <w:t>1</w:t>
            </w:r>
          </w:p>
        </w:tc>
      </w:tr>
      <w:tr w:rsidR="00E75964" w:rsidRPr="00245BA7" w14:paraId="62FDCE9F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B0EC288" w14:textId="7F53051E" w:rsidR="00E75964" w:rsidRPr="00245BA7" w:rsidRDefault="0051365F" w:rsidP="004C3ADB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3.2.6. Модуль «Социальные партнеры»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0499C4B" w14:textId="30D838E3" w:rsidR="00E75964" w:rsidRPr="00245BA7" w:rsidRDefault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E75964" w:rsidRPr="00245BA7" w14:paraId="54957A41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DECA0C0" w14:textId="050C3F4E" w:rsidR="00E75964" w:rsidRPr="00245BA7" w:rsidRDefault="0051365F" w:rsidP="00D43C24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3.2.7</w:t>
            </w:r>
            <w:r w:rsidR="00815F48" w:rsidRPr="00245BA7">
              <w:rPr>
                <w:rFonts w:cs="Times New Roman"/>
                <w:color w:val="000000"/>
              </w:rPr>
              <w:t>.</w:t>
            </w:r>
            <w:r w:rsidR="0077375F">
              <w:rPr>
                <w:rFonts w:cs="Times New Roman"/>
                <w:color w:val="000000"/>
              </w:rPr>
              <w:t xml:space="preserve"> </w:t>
            </w:r>
            <w:r w:rsidR="00D43C24">
              <w:rPr>
                <w:rFonts w:cs="Times New Roman"/>
                <w:color w:val="000000"/>
              </w:rPr>
              <w:t>Модуль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  <w:r w:rsidR="00D43C24" w:rsidRPr="00D43C24">
              <w:rPr>
                <w:rFonts w:cs="Times New Roman"/>
                <w:color w:val="000000"/>
              </w:rPr>
              <w:t>«Экскурсии, походы»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9DFAA4F" w14:textId="3406B64F" w:rsidR="00E75964" w:rsidRPr="00245BA7" w:rsidRDefault="004A5A27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F02BD3">
              <w:rPr>
                <w:rFonts w:cs="Times New Roman"/>
                <w:color w:val="000000"/>
              </w:rPr>
              <w:t>3</w:t>
            </w:r>
          </w:p>
        </w:tc>
      </w:tr>
      <w:tr w:rsidR="00E75964" w:rsidRPr="00245BA7" w14:paraId="72068D2D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057FFC7D" w14:textId="7DC0A94B" w:rsidR="00D43C24" w:rsidRPr="00245BA7" w:rsidRDefault="00E03B23" w:rsidP="00D43C24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3.2.8. Модуль «Цифровая среда воспитания»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1A05F7F7" w14:textId="008CCBFF" w:rsidR="00E75964" w:rsidRPr="00245BA7" w:rsidRDefault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E75964" w:rsidRPr="00245BA7" w14:paraId="5A8C675F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AA8FE97" w14:textId="77777777" w:rsidR="008B3763" w:rsidRDefault="008B3763" w:rsidP="008B3763">
            <w:pPr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</w:t>
            </w:r>
            <w:r w:rsidRPr="00D43C24">
              <w:rPr>
                <w:rFonts w:cs="Times New Roman"/>
                <w:color w:val="002060"/>
              </w:rPr>
              <w:t>Р</w:t>
            </w:r>
            <w:r>
              <w:rPr>
                <w:rFonts w:cs="Times New Roman"/>
                <w:color w:val="002060"/>
              </w:rPr>
              <w:t>АЗДЕЛ</w:t>
            </w:r>
            <w:r w:rsidRPr="00D43C24">
              <w:rPr>
                <w:rFonts w:cs="Times New Roman"/>
                <w:color w:val="002060"/>
              </w:rPr>
              <w:t xml:space="preserve"> IV. ОСНОВНЫЕ НАПРАВЛЕНИЯ САМОАНАЛИЗА ВОСПИТАТЕЛЬНОЙ</w:t>
            </w:r>
          </w:p>
          <w:p w14:paraId="0062FE5F" w14:textId="650D913E" w:rsidR="00E75964" w:rsidRPr="00245BA7" w:rsidRDefault="008B3763" w:rsidP="008B3763">
            <w:pPr>
              <w:rPr>
                <w:rFonts w:cs="Times New Roman"/>
              </w:rPr>
            </w:pPr>
            <w:r w:rsidRPr="00D43C24">
              <w:rPr>
                <w:rFonts w:cs="Times New Roman"/>
                <w:color w:val="002060"/>
              </w:rPr>
              <w:t xml:space="preserve"> </w:t>
            </w:r>
            <w:r>
              <w:rPr>
                <w:rFonts w:cs="Times New Roman"/>
                <w:color w:val="002060"/>
              </w:rPr>
              <w:t xml:space="preserve">                      </w:t>
            </w:r>
            <w:r w:rsidRPr="00D43C24">
              <w:rPr>
                <w:rFonts w:cs="Times New Roman"/>
                <w:color w:val="002060"/>
              </w:rPr>
              <w:t>РАБОТЫ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70C54246" w14:textId="347A9A34" w:rsidR="00E75964" w:rsidRPr="00245BA7" w:rsidRDefault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bookmarkEnd w:id="1"/>
      <w:tr w:rsidR="008B3763" w:rsidRPr="00245BA7" w14:paraId="740790C5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D02208A" w14:textId="592FDECB" w:rsidR="008B3763" w:rsidRDefault="008B3763" w:rsidP="008B3763">
            <w:pPr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РАЗДЕЛ </w:t>
            </w:r>
            <w:r>
              <w:rPr>
                <w:rFonts w:cs="Times New Roman"/>
                <w:color w:val="002060"/>
                <w:lang w:val="en-US"/>
              </w:rPr>
              <w:t>V</w:t>
            </w:r>
            <w:r w:rsidRPr="008B3763">
              <w:rPr>
                <w:rFonts w:cs="Times New Roman"/>
                <w:color w:val="002060"/>
              </w:rPr>
              <w:t>.</w:t>
            </w:r>
            <w:r>
              <w:rPr>
                <w:rFonts w:cs="Times New Roman"/>
                <w:color w:val="002060"/>
              </w:rPr>
              <w:t xml:space="preserve"> </w:t>
            </w:r>
            <w:r w:rsidRPr="00D43C24">
              <w:rPr>
                <w:rFonts w:cs="Times New Roman"/>
                <w:color w:val="002060"/>
              </w:rPr>
              <w:t>СОДЕРЖАНИЕ И ФОРМЫ ВОСПИТА</w:t>
            </w:r>
            <w:r>
              <w:rPr>
                <w:rFonts w:cs="Times New Roman"/>
                <w:color w:val="002060"/>
              </w:rPr>
              <w:t>ТЕЛЬНОЙ РАБОТЫ НА</w:t>
            </w:r>
          </w:p>
          <w:p w14:paraId="57669DF9" w14:textId="5489D2C9" w:rsidR="008B3763" w:rsidRPr="00245BA7" w:rsidRDefault="008B3763" w:rsidP="008B376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2060"/>
              </w:rPr>
              <w:t xml:space="preserve">                      УЧЕБНЫЙ ГОД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16C739F8" w14:textId="5E7A88F1" w:rsidR="008B3763" w:rsidRPr="00245BA7" w:rsidRDefault="00F02BD3" w:rsidP="008B376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8B3763" w:rsidRPr="00245BA7" w14:paraId="5C096353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149BFD0" w14:textId="0C9D465A" w:rsidR="008B3763" w:rsidRPr="00245BA7" w:rsidRDefault="008B3763" w:rsidP="008B3763">
            <w:pPr>
              <w:tabs>
                <w:tab w:val="left" w:pos="851"/>
              </w:tabs>
              <w:ind w:firstLine="137"/>
              <w:rPr>
                <w:rFonts w:cs="Times New Roman"/>
              </w:rPr>
            </w:pPr>
            <w:r w:rsidRPr="00D43C24">
              <w:rPr>
                <w:rFonts w:cs="Times New Roman"/>
              </w:rPr>
              <w:t xml:space="preserve">ПЛАН ВОСПИТАТЕЛЬНОЙ РАБОТЫ </w:t>
            </w:r>
            <w:r>
              <w:rPr>
                <w:rFonts w:cs="Times New Roman"/>
              </w:rPr>
              <w:t>ЛИЦЕЯ НА УЧЕБНЫЙ ГОД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5507E47" w14:textId="1DE478E8" w:rsidR="008B3763" w:rsidRPr="00245BA7" w:rsidRDefault="00F02BD3" w:rsidP="008B376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8B3763" w:rsidRPr="00245BA7" w14:paraId="28D0A389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F3458D1" w14:textId="50362A5A" w:rsidR="008B3763" w:rsidRPr="00245BA7" w:rsidRDefault="00FF6558" w:rsidP="008B3763">
            <w:pPr>
              <w:keepNext/>
              <w:keepLines/>
              <w:widowControl w:val="0"/>
              <w:shd w:val="clear" w:color="auto" w:fill="auto"/>
              <w:ind w:firstLine="137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Инвариантные модули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464038D2" w14:textId="60FF14ED" w:rsidR="008B3763" w:rsidRPr="00245BA7" w:rsidRDefault="00F02BD3" w:rsidP="008B376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8B3763" w:rsidRPr="00245BA7" w14:paraId="0C78722C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1AAF1769" w14:textId="49039D68" w:rsidR="008B3763" w:rsidRPr="00245BA7" w:rsidRDefault="00FF6558" w:rsidP="008B3763">
            <w:pPr>
              <w:ind w:firstLine="137"/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r>
              <w:rPr>
                <w:rFonts w:eastAsia="Times New Roman" w:cs="Times New Roman"/>
                <w:color w:val="000000"/>
              </w:rPr>
              <w:t>Вариативные модули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A21C467" w14:textId="34D2AE3A" w:rsidR="008B3763" w:rsidRPr="00245BA7" w:rsidRDefault="00F02BD3" w:rsidP="008B376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</w:tr>
    </w:tbl>
    <w:bookmarkEnd w:id="2"/>
    <w:p w14:paraId="0E8C9A22" w14:textId="77777777" w:rsidR="00E75964" w:rsidRPr="00270EEB" w:rsidRDefault="00815F48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  <w:r w:rsidRPr="00270EEB">
        <w:rPr>
          <w:rFonts w:cs="Times New Roman"/>
          <w:b/>
          <w:bCs/>
          <w:color w:val="002060"/>
        </w:rPr>
        <w:lastRenderedPageBreak/>
        <w:t>ПОЯСНИТЕЛЬНАЯ ЗАПИСКА</w:t>
      </w:r>
    </w:p>
    <w:p w14:paraId="4301B523" w14:textId="77777777" w:rsidR="00E15C4D" w:rsidRPr="00245BA7" w:rsidRDefault="00E15C4D" w:rsidP="00245BA7">
      <w:pPr>
        <w:tabs>
          <w:tab w:val="left" w:pos="851"/>
        </w:tabs>
        <w:jc w:val="center"/>
        <w:rPr>
          <w:rFonts w:cs="Times New Roman"/>
          <w:b/>
          <w:bCs/>
          <w:color w:val="000000"/>
        </w:rPr>
      </w:pPr>
    </w:p>
    <w:p w14:paraId="19D0307C" w14:textId="1A168446" w:rsidR="0077375F" w:rsidRPr="0058240E" w:rsidRDefault="0077375F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Программа воспитания </w:t>
      </w:r>
      <w:r w:rsidR="004023E6" w:rsidRPr="0058240E">
        <w:rPr>
          <w:rFonts w:cs="Times New Roman"/>
        </w:rPr>
        <w:t>м</w:t>
      </w:r>
      <w:r w:rsidR="00B13F76" w:rsidRPr="0058240E">
        <w:rPr>
          <w:rFonts w:cs="Times New Roman"/>
        </w:rPr>
        <w:t>униципального автономного общеобразовательного учреждения города Хабаровска</w:t>
      </w:r>
      <w:r w:rsidR="004023E6" w:rsidRPr="0058240E">
        <w:rPr>
          <w:rFonts w:cs="Times New Roman"/>
        </w:rPr>
        <w:t xml:space="preserve"> «Лицей инновационных технологий</w:t>
      </w:r>
      <w:r w:rsidRPr="0058240E">
        <w:rPr>
          <w:rFonts w:cs="Times New Roman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утвержденными 02.06.2020 года на</w:t>
      </w:r>
      <w:r w:rsidR="00B13F76" w:rsidRPr="0058240E">
        <w:rPr>
          <w:rFonts w:cs="Times New Roman"/>
        </w:rPr>
        <w:t xml:space="preserve"> заседании Федерального учебно-</w:t>
      </w:r>
      <w:r w:rsidRPr="0058240E">
        <w:rPr>
          <w:rFonts w:cs="Times New Roman"/>
        </w:rPr>
        <w:t>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62E0C0EA" w14:textId="306CF377" w:rsidR="0077375F" w:rsidRPr="0058240E" w:rsidRDefault="0077375F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>Данная программа направлена на приобщение обучающихся</w:t>
      </w:r>
      <w:r w:rsidR="00343629" w:rsidRPr="0058240E">
        <w:rPr>
          <w:rFonts w:cs="Times New Roman"/>
        </w:rPr>
        <w:t xml:space="preserve"> лицея</w:t>
      </w:r>
      <w:r w:rsidRPr="0058240E">
        <w:rPr>
          <w:rFonts w:cs="Times New Roman"/>
        </w:rPr>
        <w:t xml:space="preserve"> к российским традиционным духовным ценностям, правилам и нормам поведения в российском обществе, а </w:t>
      </w:r>
      <w:r w:rsidR="00B13F76" w:rsidRPr="0058240E">
        <w:rPr>
          <w:rFonts w:cs="Times New Roman"/>
        </w:rPr>
        <w:t>также</w:t>
      </w:r>
      <w:r w:rsidRPr="0058240E">
        <w:rPr>
          <w:rFonts w:cs="Times New Roman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6355AFDD" w14:textId="31D4AC4D" w:rsidR="0077375F" w:rsidRPr="0058240E" w:rsidRDefault="0077375F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Воспитательная программа является обязательной частью основной образовательной программы </w:t>
      </w:r>
      <w:r w:rsidR="00B13F76" w:rsidRPr="0058240E">
        <w:rPr>
          <w:rFonts w:cs="Times New Roman"/>
        </w:rPr>
        <w:t>МАОУ «ЛИТ»</w:t>
      </w:r>
      <w:r w:rsidRPr="0058240E">
        <w:rPr>
          <w:rFonts w:cs="Times New Roman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 w:rsidR="00B13F76" w:rsidRPr="0058240E">
        <w:rPr>
          <w:rFonts w:cs="Times New Roman"/>
        </w:rPr>
        <w:t>лицей</w:t>
      </w:r>
      <w:r w:rsidRPr="0058240E">
        <w:rPr>
          <w:rFonts w:cs="Times New Roman"/>
        </w:rPr>
        <w:t xml:space="preserve"> воспитывающей организацией.</w:t>
      </w:r>
    </w:p>
    <w:p w14:paraId="6948AFD6" w14:textId="2B3126CC" w:rsidR="0077375F" w:rsidRPr="0058240E" w:rsidRDefault="0077375F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>Вместе с тем, Программа призвана обеспечить достижение обучающим</w:t>
      </w:r>
      <w:r w:rsidR="00B07D67" w:rsidRPr="0058240E">
        <w:rPr>
          <w:rFonts w:cs="Times New Roman"/>
        </w:rPr>
        <w:t>и</w:t>
      </w:r>
      <w:r w:rsidRPr="0058240E">
        <w:rPr>
          <w:rFonts w:cs="Times New Roman"/>
        </w:rPr>
        <w:t xml:space="preserve">ся личностных результатов, </w:t>
      </w:r>
      <w:r w:rsidR="00B13F76" w:rsidRPr="0058240E">
        <w:rPr>
          <w:rFonts w:cs="Times New Roman"/>
        </w:rPr>
        <w:t>определенных ФГОС</w:t>
      </w:r>
      <w:r w:rsidRPr="0058240E">
        <w:rPr>
          <w:rFonts w:cs="Times New Roman"/>
        </w:rPr>
        <w:t>: формировать у них основы российской идентичности</w:t>
      </w:r>
      <w:r w:rsidR="00B13F76" w:rsidRPr="0058240E">
        <w:rPr>
          <w:rFonts w:cs="Times New Roman"/>
        </w:rPr>
        <w:t>, готовность к саморазвитию,</w:t>
      </w:r>
      <w:r w:rsidRPr="0058240E">
        <w:rPr>
          <w:rFonts w:cs="Times New Roman"/>
        </w:rPr>
        <w:t xml:space="preserve"> </w:t>
      </w:r>
      <w:r w:rsidR="00B13F76" w:rsidRPr="0058240E">
        <w:rPr>
          <w:rFonts w:cs="Times New Roman"/>
        </w:rPr>
        <w:t>мотивацию к познанию и обучению,</w:t>
      </w:r>
      <w:r w:rsidRPr="0058240E">
        <w:rPr>
          <w:rFonts w:cs="Times New Roman"/>
        </w:rPr>
        <w:t xml:space="preserve"> ценностные установки и социаль</w:t>
      </w:r>
      <w:r w:rsidR="00B13F76" w:rsidRPr="0058240E">
        <w:rPr>
          <w:rFonts w:cs="Times New Roman"/>
        </w:rPr>
        <w:t>но-значимые качества личности,</w:t>
      </w:r>
      <w:r w:rsidRPr="0058240E">
        <w:rPr>
          <w:rFonts w:cs="Times New Roman"/>
        </w:rPr>
        <w:t xml:space="preserve"> активное участие в социально-значимой деятельности</w:t>
      </w:r>
      <w:r w:rsidR="00B13F76" w:rsidRPr="0058240E">
        <w:rPr>
          <w:rFonts w:cs="Times New Roman"/>
        </w:rPr>
        <w:t xml:space="preserve"> лицея</w:t>
      </w:r>
      <w:r w:rsidRPr="0058240E">
        <w:rPr>
          <w:rFonts w:cs="Times New Roman"/>
        </w:rPr>
        <w:t>.</w:t>
      </w:r>
    </w:p>
    <w:p w14:paraId="1C3CAAEB" w14:textId="4A8CDB07" w:rsidR="00B13F76" w:rsidRPr="0058240E" w:rsidRDefault="00B13F76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>В центре Программы воспитания в ФГОС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14:paraId="5E75CD11" w14:textId="6B7EB7AB" w:rsidR="00B13F76" w:rsidRPr="0058240E" w:rsidRDefault="00B13F76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>Программа воспитания — это не перечень обязательных для лицея мероприятий, а описание системы возможных форм и методов работы с обучающимися.</w:t>
      </w:r>
    </w:p>
    <w:p w14:paraId="335C2378" w14:textId="70D4FCC0" w:rsidR="00B13F76" w:rsidRPr="0058240E" w:rsidRDefault="00B13F76" w:rsidP="00FF6558">
      <w:pPr>
        <w:tabs>
          <w:tab w:val="left" w:pos="851"/>
        </w:tabs>
        <w:ind w:right="614" w:firstLine="567"/>
        <w:jc w:val="both"/>
        <w:rPr>
          <w:rFonts w:cs="Times New Roman"/>
        </w:rPr>
      </w:pPr>
      <w:r w:rsidRPr="0058240E">
        <w:rPr>
          <w:rFonts w:cs="Times New Roman"/>
        </w:rPr>
        <w:t>Программа воспитания МАОУ «ЛИТ» включает четыре основных раздела:</w:t>
      </w:r>
    </w:p>
    <w:p w14:paraId="45B516E3" w14:textId="2CC3BFDA" w:rsidR="00FF5A05" w:rsidRPr="0058240E" w:rsidRDefault="00FF5A05" w:rsidP="00FF7F05">
      <w:pPr>
        <w:pStyle w:val="aff6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autoSpaceDE w:val="0"/>
        <w:autoSpaceDN w:val="0"/>
        <w:spacing w:line="276" w:lineRule="auto"/>
        <w:ind w:left="0" w:right="6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Раздел</w:t>
      </w:r>
      <w:r w:rsidRPr="0058240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«Особенности</w:t>
      </w:r>
      <w:r w:rsidRPr="0058240E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>организуемого</w:t>
      </w:r>
      <w:r w:rsidRPr="0058240E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58240E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b/>
          <w:sz w:val="24"/>
          <w:szCs w:val="24"/>
          <w:lang w:val="ru-RU"/>
        </w:rPr>
        <w:t>лицее</w:t>
      </w:r>
      <w:r w:rsidRPr="0058240E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воспитательного</w:t>
      </w:r>
      <w:r w:rsidRPr="0058240E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>процесса»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240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240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58240E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кратко описана специфика деятельности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в сфере воспитания: информация о специфике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расположения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 особенностях ее социального окружения, источниках положительного или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отрицательного влияния на обучающихся, значимых партнерах школы, особенностях контингента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оригинальных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воспитательных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находках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важных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принципах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 традициях воспитания.</w:t>
      </w:r>
    </w:p>
    <w:p w14:paraId="4F3BE8AB" w14:textId="7900BD04" w:rsidR="00FF5A05" w:rsidRPr="0058240E" w:rsidRDefault="00FF5A05" w:rsidP="00FF7F05">
      <w:pPr>
        <w:pStyle w:val="aff6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autoSpaceDE w:val="0"/>
        <w:autoSpaceDN w:val="0"/>
        <w:spacing w:line="271" w:lineRule="auto"/>
        <w:ind w:left="0" w:right="6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«Цель и задачи воспитания»,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где на основе базовых общественных ценностей</w:t>
      </w:r>
      <w:r w:rsidRPr="0058240E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формулируется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задачи, которые</w:t>
      </w:r>
      <w:r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лицею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предстоит</w:t>
      </w:r>
      <w:r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цели.</w:t>
      </w:r>
    </w:p>
    <w:p w14:paraId="4859B8AB" w14:textId="41F60626" w:rsidR="00FF5A05" w:rsidRPr="0058240E" w:rsidRDefault="00FF5A05" w:rsidP="00FF7F05">
      <w:pPr>
        <w:pStyle w:val="aff6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autoSpaceDE w:val="0"/>
        <w:autoSpaceDN w:val="0"/>
        <w:spacing w:line="276" w:lineRule="auto"/>
        <w:ind w:left="0" w:right="6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«Виды, формы и содержание деятельности»,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в котором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каким образом будет осуществляться достижение поставленных цели и задач воспитания. Данный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состоит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инвариантных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вариативных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модулей,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лицеем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8240E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13F76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415C43" w14:textId="780524BE" w:rsidR="00FF5A05" w:rsidRPr="0058240E" w:rsidRDefault="00FF5A05" w:rsidP="00FF6558">
      <w:pPr>
        <w:pStyle w:val="af"/>
        <w:tabs>
          <w:tab w:val="left" w:pos="851"/>
        </w:tabs>
        <w:spacing w:line="276" w:lineRule="auto"/>
        <w:ind w:right="614" w:firstLine="567"/>
        <w:rPr>
          <w:sz w:val="24"/>
          <w:szCs w:val="24"/>
        </w:rPr>
      </w:pPr>
      <w:r w:rsidRPr="0058240E">
        <w:rPr>
          <w:sz w:val="24"/>
          <w:szCs w:val="24"/>
        </w:rPr>
        <w:t>Инвариантными</w:t>
      </w:r>
      <w:r w:rsidRPr="0058240E">
        <w:rPr>
          <w:spacing w:val="37"/>
          <w:sz w:val="24"/>
          <w:szCs w:val="24"/>
        </w:rPr>
        <w:t xml:space="preserve"> </w:t>
      </w:r>
      <w:r w:rsidRPr="0058240E">
        <w:rPr>
          <w:sz w:val="24"/>
          <w:szCs w:val="24"/>
        </w:rPr>
        <w:t>модулями</w:t>
      </w:r>
      <w:r w:rsidRPr="0058240E">
        <w:rPr>
          <w:spacing w:val="38"/>
          <w:sz w:val="24"/>
          <w:szCs w:val="24"/>
        </w:rPr>
        <w:t xml:space="preserve"> </w:t>
      </w:r>
      <w:r w:rsidRPr="0058240E">
        <w:rPr>
          <w:sz w:val="24"/>
          <w:szCs w:val="24"/>
        </w:rPr>
        <w:t>здесь</w:t>
      </w:r>
      <w:r w:rsidRPr="0058240E">
        <w:rPr>
          <w:spacing w:val="36"/>
          <w:sz w:val="24"/>
          <w:szCs w:val="24"/>
        </w:rPr>
        <w:t xml:space="preserve"> </w:t>
      </w:r>
      <w:r w:rsidRPr="0058240E">
        <w:rPr>
          <w:sz w:val="24"/>
          <w:szCs w:val="24"/>
        </w:rPr>
        <w:t>являются:</w:t>
      </w:r>
      <w:r w:rsidRPr="0058240E">
        <w:rPr>
          <w:spacing w:val="37"/>
          <w:sz w:val="24"/>
          <w:szCs w:val="24"/>
        </w:rPr>
        <w:t xml:space="preserve"> </w:t>
      </w:r>
      <w:r w:rsidRPr="0058240E">
        <w:rPr>
          <w:sz w:val="24"/>
          <w:szCs w:val="24"/>
        </w:rPr>
        <w:t>«Классное</w:t>
      </w:r>
      <w:r w:rsidRPr="0058240E">
        <w:rPr>
          <w:spacing w:val="36"/>
          <w:sz w:val="24"/>
          <w:szCs w:val="24"/>
        </w:rPr>
        <w:t xml:space="preserve"> </w:t>
      </w:r>
      <w:r w:rsidRPr="0058240E">
        <w:rPr>
          <w:sz w:val="24"/>
          <w:szCs w:val="24"/>
        </w:rPr>
        <w:t>руководство»,</w:t>
      </w:r>
      <w:r w:rsidRPr="0058240E">
        <w:rPr>
          <w:spacing w:val="41"/>
          <w:sz w:val="24"/>
          <w:szCs w:val="24"/>
        </w:rPr>
        <w:t xml:space="preserve"> </w:t>
      </w:r>
      <w:r w:rsidRPr="0058240E">
        <w:rPr>
          <w:sz w:val="24"/>
          <w:szCs w:val="24"/>
        </w:rPr>
        <w:t>«Школьный</w:t>
      </w:r>
      <w:r w:rsidRPr="0058240E">
        <w:rPr>
          <w:spacing w:val="36"/>
          <w:sz w:val="24"/>
          <w:szCs w:val="24"/>
        </w:rPr>
        <w:t xml:space="preserve"> </w:t>
      </w:r>
      <w:r w:rsidRPr="0058240E">
        <w:rPr>
          <w:sz w:val="24"/>
          <w:szCs w:val="24"/>
        </w:rPr>
        <w:t>урок»</w:t>
      </w:r>
      <w:r w:rsidR="00B13F76" w:rsidRPr="0058240E">
        <w:rPr>
          <w:sz w:val="24"/>
          <w:szCs w:val="24"/>
        </w:rPr>
        <w:t xml:space="preserve">, </w:t>
      </w:r>
      <w:r w:rsidRPr="0058240E">
        <w:rPr>
          <w:sz w:val="24"/>
          <w:szCs w:val="24"/>
        </w:rPr>
        <w:t>«Курсы</w:t>
      </w:r>
      <w:r w:rsidRPr="0058240E">
        <w:rPr>
          <w:spacing w:val="91"/>
          <w:sz w:val="24"/>
          <w:szCs w:val="24"/>
        </w:rPr>
        <w:t xml:space="preserve"> </w:t>
      </w:r>
      <w:r w:rsidRPr="0058240E">
        <w:rPr>
          <w:sz w:val="24"/>
          <w:szCs w:val="24"/>
        </w:rPr>
        <w:t>внеурочной</w:t>
      </w:r>
      <w:r w:rsidRPr="0058240E">
        <w:rPr>
          <w:spacing w:val="90"/>
          <w:sz w:val="24"/>
          <w:szCs w:val="24"/>
        </w:rPr>
        <w:t xml:space="preserve"> </w:t>
      </w:r>
      <w:r w:rsidRPr="0058240E">
        <w:rPr>
          <w:sz w:val="24"/>
          <w:szCs w:val="24"/>
        </w:rPr>
        <w:t>деятельности</w:t>
      </w:r>
      <w:r w:rsidRPr="0058240E">
        <w:rPr>
          <w:spacing w:val="89"/>
          <w:sz w:val="24"/>
          <w:szCs w:val="24"/>
        </w:rPr>
        <w:t xml:space="preserve"> </w:t>
      </w:r>
      <w:r w:rsidRPr="0058240E">
        <w:rPr>
          <w:sz w:val="24"/>
          <w:szCs w:val="24"/>
        </w:rPr>
        <w:t>и</w:t>
      </w:r>
      <w:r w:rsidRPr="0058240E">
        <w:rPr>
          <w:spacing w:val="88"/>
          <w:sz w:val="24"/>
          <w:szCs w:val="24"/>
        </w:rPr>
        <w:t xml:space="preserve"> </w:t>
      </w:r>
      <w:r w:rsidRPr="0058240E">
        <w:rPr>
          <w:sz w:val="24"/>
          <w:szCs w:val="24"/>
        </w:rPr>
        <w:t>дополнительного</w:t>
      </w:r>
      <w:r w:rsidRPr="0058240E">
        <w:rPr>
          <w:spacing w:val="90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образования»</w:t>
      </w:r>
      <w:r w:rsidR="00B13F76" w:rsidRPr="0058240E">
        <w:rPr>
          <w:sz w:val="24"/>
          <w:szCs w:val="24"/>
        </w:rPr>
        <w:t xml:space="preserve">, </w:t>
      </w:r>
      <w:r w:rsidR="00FF6558">
        <w:rPr>
          <w:sz w:val="24"/>
          <w:szCs w:val="24"/>
        </w:rPr>
        <w:t>«С</w:t>
      </w:r>
      <w:r w:rsidRPr="0058240E">
        <w:rPr>
          <w:sz w:val="24"/>
          <w:szCs w:val="24"/>
        </w:rPr>
        <w:t>амоуправление»</w:t>
      </w:r>
      <w:r w:rsidR="00FF6558">
        <w:rPr>
          <w:sz w:val="24"/>
          <w:szCs w:val="24"/>
        </w:rPr>
        <w:t>,</w:t>
      </w:r>
      <w:r w:rsidRPr="0058240E">
        <w:rPr>
          <w:spacing w:val="48"/>
          <w:sz w:val="24"/>
          <w:szCs w:val="24"/>
        </w:rPr>
        <w:t xml:space="preserve"> </w:t>
      </w:r>
      <w:r w:rsidRPr="0058240E">
        <w:rPr>
          <w:sz w:val="24"/>
          <w:szCs w:val="24"/>
        </w:rPr>
        <w:t>«Пр</w:t>
      </w:r>
      <w:r w:rsidR="00FF6558">
        <w:rPr>
          <w:sz w:val="24"/>
          <w:szCs w:val="24"/>
        </w:rPr>
        <w:t xml:space="preserve">офориентация», </w:t>
      </w:r>
      <w:r w:rsidR="00FF6558" w:rsidRPr="0058240E">
        <w:rPr>
          <w:sz w:val="24"/>
          <w:szCs w:val="24"/>
        </w:rPr>
        <w:t>«Работа</w:t>
      </w:r>
      <w:r w:rsidR="00FF6558" w:rsidRPr="0058240E">
        <w:rPr>
          <w:spacing w:val="91"/>
          <w:sz w:val="24"/>
          <w:szCs w:val="24"/>
        </w:rPr>
        <w:t xml:space="preserve"> </w:t>
      </w:r>
      <w:r w:rsidR="00FF6558" w:rsidRPr="0058240E">
        <w:rPr>
          <w:sz w:val="24"/>
          <w:szCs w:val="24"/>
        </w:rPr>
        <w:t>с</w:t>
      </w:r>
      <w:r w:rsidR="00FF6558" w:rsidRPr="0058240E">
        <w:rPr>
          <w:spacing w:val="88"/>
          <w:sz w:val="24"/>
          <w:szCs w:val="24"/>
        </w:rPr>
        <w:t xml:space="preserve"> </w:t>
      </w:r>
      <w:r w:rsidR="00FF6558" w:rsidRPr="0058240E">
        <w:rPr>
          <w:sz w:val="24"/>
          <w:szCs w:val="24"/>
        </w:rPr>
        <w:t>родителями»</w:t>
      </w:r>
      <w:r w:rsidR="00FF6558">
        <w:rPr>
          <w:sz w:val="24"/>
          <w:szCs w:val="24"/>
        </w:rPr>
        <w:t>.</w:t>
      </w:r>
    </w:p>
    <w:p w14:paraId="7C90DC59" w14:textId="7C2EEAD9" w:rsidR="00FF5A05" w:rsidRPr="0058240E" w:rsidRDefault="00FF5A05" w:rsidP="00FF6558">
      <w:pPr>
        <w:pStyle w:val="af"/>
        <w:spacing w:line="276" w:lineRule="auto"/>
        <w:ind w:right="614" w:firstLine="567"/>
        <w:rPr>
          <w:sz w:val="24"/>
          <w:szCs w:val="24"/>
        </w:rPr>
      </w:pPr>
      <w:r w:rsidRPr="0058240E">
        <w:rPr>
          <w:sz w:val="24"/>
          <w:szCs w:val="24"/>
        </w:rPr>
        <w:t>«Вариативные модули: «Ключевые обще</w:t>
      </w:r>
      <w:r w:rsidR="001E6847" w:rsidRPr="0058240E">
        <w:rPr>
          <w:sz w:val="24"/>
          <w:szCs w:val="24"/>
        </w:rPr>
        <w:t>лицейские</w:t>
      </w:r>
      <w:r w:rsidRPr="0058240E">
        <w:rPr>
          <w:sz w:val="24"/>
          <w:szCs w:val="24"/>
        </w:rPr>
        <w:t xml:space="preserve"> дела», «</w:t>
      </w:r>
      <w:r w:rsidR="00FF6558">
        <w:rPr>
          <w:sz w:val="24"/>
          <w:szCs w:val="24"/>
        </w:rPr>
        <w:t>Лицейские</w:t>
      </w:r>
      <w:r w:rsidRPr="0058240E">
        <w:rPr>
          <w:spacing w:val="1"/>
          <w:sz w:val="24"/>
          <w:szCs w:val="24"/>
        </w:rPr>
        <w:t xml:space="preserve"> </w:t>
      </w:r>
      <w:r w:rsidR="00FF6558">
        <w:rPr>
          <w:sz w:val="24"/>
          <w:szCs w:val="24"/>
        </w:rPr>
        <w:t>медиа</w:t>
      </w:r>
      <w:r w:rsidRPr="0058240E">
        <w:rPr>
          <w:sz w:val="24"/>
          <w:szCs w:val="24"/>
        </w:rPr>
        <w:t>»,</w:t>
      </w:r>
      <w:r w:rsidRPr="0058240E">
        <w:rPr>
          <w:spacing w:val="1"/>
          <w:sz w:val="24"/>
          <w:szCs w:val="24"/>
        </w:rPr>
        <w:t xml:space="preserve"> </w:t>
      </w:r>
      <w:r w:rsidR="00FF6558" w:rsidRPr="0058240E">
        <w:rPr>
          <w:sz w:val="24"/>
          <w:szCs w:val="24"/>
        </w:rPr>
        <w:t>«Безопасность</w:t>
      </w:r>
      <w:r w:rsidR="00FF6558">
        <w:rPr>
          <w:sz w:val="24"/>
          <w:szCs w:val="24"/>
        </w:rPr>
        <w:t xml:space="preserve">», </w:t>
      </w:r>
      <w:r w:rsidR="00FF6558" w:rsidRPr="0058240E">
        <w:rPr>
          <w:sz w:val="24"/>
          <w:szCs w:val="24"/>
        </w:rPr>
        <w:t>«Организация</w:t>
      </w:r>
      <w:r w:rsidR="00FF6558" w:rsidRPr="0058240E">
        <w:rPr>
          <w:spacing w:val="1"/>
          <w:sz w:val="24"/>
          <w:szCs w:val="24"/>
        </w:rPr>
        <w:t xml:space="preserve"> </w:t>
      </w:r>
      <w:r w:rsidR="00FF6558" w:rsidRPr="0058240E">
        <w:rPr>
          <w:sz w:val="24"/>
          <w:szCs w:val="24"/>
        </w:rPr>
        <w:t>предметно-эстетической</w:t>
      </w:r>
      <w:r w:rsidR="00FF6558" w:rsidRPr="0058240E">
        <w:rPr>
          <w:spacing w:val="1"/>
          <w:sz w:val="24"/>
          <w:szCs w:val="24"/>
        </w:rPr>
        <w:t xml:space="preserve"> </w:t>
      </w:r>
      <w:r w:rsidR="00FF6558" w:rsidRPr="0058240E">
        <w:rPr>
          <w:sz w:val="24"/>
          <w:szCs w:val="24"/>
        </w:rPr>
        <w:t>среды»,</w:t>
      </w:r>
      <w:r w:rsidR="00FF6558" w:rsidRPr="0058240E">
        <w:rPr>
          <w:spacing w:val="1"/>
          <w:sz w:val="24"/>
          <w:szCs w:val="24"/>
        </w:rPr>
        <w:t xml:space="preserve"> </w:t>
      </w:r>
      <w:r w:rsidR="001E6847" w:rsidRPr="0058240E">
        <w:rPr>
          <w:spacing w:val="1"/>
          <w:sz w:val="24"/>
          <w:szCs w:val="24"/>
        </w:rPr>
        <w:t>«Социальные практики</w:t>
      </w:r>
      <w:r w:rsidR="00FF6558">
        <w:rPr>
          <w:spacing w:val="1"/>
          <w:sz w:val="24"/>
          <w:szCs w:val="24"/>
        </w:rPr>
        <w:t>. Волонтерство</w:t>
      </w:r>
      <w:r w:rsidR="001E6847" w:rsidRPr="0058240E">
        <w:rPr>
          <w:spacing w:val="1"/>
          <w:sz w:val="24"/>
          <w:szCs w:val="24"/>
        </w:rPr>
        <w:t>»,</w:t>
      </w:r>
      <w:r w:rsidR="00FF6558">
        <w:rPr>
          <w:spacing w:val="1"/>
          <w:sz w:val="24"/>
          <w:szCs w:val="24"/>
        </w:rPr>
        <w:t xml:space="preserve"> «Социальные партнеры», </w:t>
      </w:r>
      <w:r w:rsidR="001E6847" w:rsidRPr="0058240E">
        <w:rPr>
          <w:spacing w:val="1"/>
          <w:sz w:val="24"/>
          <w:szCs w:val="24"/>
        </w:rPr>
        <w:t>«</w:t>
      </w:r>
      <w:r w:rsidR="001E6847" w:rsidRPr="0058240E">
        <w:rPr>
          <w:sz w:val="24"/>
          <w:szCs w:val="24"/>
        </w:rPr>
        <w:t>Экскурсии,</w:t>
      </w:r>
      <w:r w:rsidR="001E6847" w:rsidRPr="0058240E">
        <w:rPr>
          <w:spacing w:val="1"/>
          <w:sz w:val="24"/>
          <w:szCs w:val="24"/>
        </w:rPr>
        <w:t xml:space="preserve"> </w:t>
      </w:r>
      <w:r w:rsidR="00FF6558">
        <w:rPr>
          <w:sz w:val="24"/>
          <w:szCs w:val="24"/>
        </w:rPr>
        <w:t>походы», «Цифровая среда воспитания»</w:t>
      </w:r>
      <w:r w:rsidRPr="0058240E">
        <w:rPr>
          <w:sz w:val="24"/>
          <w:szCs w:val="24"/>
        </w:rPr>
        <w:t>.</w:t>
      </w:r>
    </w:p>
    <w:p w14:paraId="5C623E69" w14:textId="21D31BD8" w:rsidR="00FF5A05" w:rsidRPr="0058240E" w:rsidRDefault="00FF5A05" w:rsidP="00FF6558">
      <w:pPr>
        <w:pStyle w:val="af"/>
        <w:pBdr>
          <w:right w:val="none" w:sz="0" w:space="1" w:color="000000"/>
        </w:pBdr>
        <w:spacing w:before="2" w:line="276" w:lineRule="auto"/>
        <w:ind w:right="614" w:firstLine="567"/>
        <w:rPr>
          <w:sz w:val="24"/>
          <w:szCs w:val="24"/>
        </w:rPr>
      </w:pPr>
      <w:r w:rsidRPr="0058240E">
        <w:rPr>
          <w:color w:val="000000" w:themeColor="text1"/>
          <w:sz w:val="24"/>
          <w:szCs w:val="24"/>
        </w:rPr>
        <w:t>Модули</w:t>
      </w:r>
      <w:r w:rsidRPr="0058240E">
        <w:rPr>
          <w:color w:val="000000" w:themeColor="text1"/>
          <w:spacing w:val="-12"/>
          <w:sz w:val="24"/>
          <w:szCs w:val="24"/>
        </w:rPr>
        <w:t xml:space="preserve"> </w:t>
      </w:r>
      <w:r w:rsidRPr="0058240E">
        <w:rPr>
          <w:color w:val="000000" w:themeColor="text1"/>
          <w:sz w:val="24"/>
          <w:szCs w:val="24"/>
        </w:rPr>
        <w:t>в</w:t>
      </w:r>
      <w:r w:rsidRPr="0058240E">
        <w:rPr>
          <w:color w:val="000000" w:themeColor="text1"/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Программе</w:t>
      </w:r>
      <w:r w:rsidRPr="0058240E">
        <w:rPr>
          <w:spacing w:val="-11"/>
          <w:sz w:val="24"/>
          <w:szCs w:val="24"/>
        </w:rPr>
        <w:t xml:space="preserve"> </w:t>
      </w:r>
      <w:r w:rsidRPr="0058240E">
        <w:rPr>
          <w:sz w:val="24"/>
          <w:szCs w:val="24"/>
        </w:rPr>
        <w:t>воспитания</w:t>
      </w:r>
      <w:r w:rsidRPr="0058240E">
        <w:rPr>
          <w:spacing w:val="-1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располагаются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в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соответствии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с</w:t>
      </w:r>
      <w:r w:rsidRPr="0058240E">
        <w:rPr>
          <w:spacing w:val="-11"/>
          <w:sz w:val="24"/>
          <w:szCs w:val="24"/>
        </w:rPr>
        <w:t xml:space="preserve"> </w:t>
      </w:r>
      <w:r w:rsidRPr="0058240E">
        <w:rPr>
          <w:sz w:val="24"/>
          <w:szCs w:val="24"/>
        </w:rPr>
        <w:t>их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значимостью</w:t>
      </w:r>
      <w:r w:rsidRPr="0058240E">
        <w:rPr>
          <w:spacing w:val="-11"/>
          <w:sz w:val="24"/>
          <w:szCs w:val="24"/>
        </w:rPr>
        <w:t xml:space="preserve"> </w:t>
      </w:r>
      <w:r w:rsidRPr="0058240E">
        <w:rPr>
          <w:sz w:val="24"/>
          <w:szCs w:val="24"/>
        </w:rPr>
        <w:t>в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системе</w:t>
      </w:r>
      <w:r w:rsidRPr="0058240E">
        <w:rPr>
          <w:spacing w:val="-52"/>
          <w:sz w:val="24"/>
          <w:szCs w:val="24"/>
        </w:rPr>
        <w:t xml:space="preserve"> </w:t>
      </w:r>
      <w:r w:rsidRPr="0058240E">
        <w:rPr>
          <w:sz w:val="24"/>
          <w:szCs w:val="24"/>
        </w:rPr>
        <w:t xml:space="preserve">воспитательной работы </w:t>
      </w:r>
      <w:r w:rsidR="001E6847" w:rsidRPr="0058240E">
        <w:rPr>
          <w:sz w:val="24"/>
          <w:szCs w:val="24"/>
        </w:rPr>
        <w:t>лицея</w:t>
      </w:r>
      <w:r w:rsidRPr="0058240E">
        <w:rPr>
          <w:sz w:val="24"/>
          <w:szCs w:val="24"/>
        </w:rPr>
        <w:t>. Деятельность педагогических работников М</w:t>
      </w:r>
      <w:r w:rsidR="001E6847" w:rsidRPr="0058240E">
        <w:rPr>
          <w:sz w:val="24"/>
          <w:szCs w:val="24"/>
        </w:rPr>
        <w:t>А</w:t>
      </w:r>
      <w:r w:rsidRPr="0058240E">
        <w:rPr>
          <w:sz w:val="24"/>
          <w:szCs w:val="24"/>
        </w:rPr>
        <w:t xml:space="preserve">ОУ </w:t>
      </w:r>
      <w:r w:rsidR="001E6847" w:rsidRPr="0058240E">
        <w:rPr>
          <w:sz w:val="24"/>
          <w:szCs w:val="24"/>
        </w:rPr>
        <w:t>«ЛИТ»</w:t>
      </w:r>
      <w:r w:rsidRPr="0058240E">
        <w:rPr>
          <w:sz w:val="24"/>
          <w:szCs w:val="24"/>
        </w:rPr>
        <w:t xml:space="preserve"> в рамках </w:t>
      </w:r>
      <w:r w:rsidRPr="0058240E">
        <w:rPr>
          <w:sz w:val="24"/>
          <w:szCs w:val="24"/>
        </w:rPr>
        <w:lastRenderedPageBreak/>
        <w:t>комплекса модулей направлена на достижение результатов освоения</w:t>
      </w:r>
      <w:r w:rsidRPr="0058240E">
        <w:rPr>
          <w:spacing w:val="1"/>
          <w:sz w:val="24"/>
          <w:szCs w:val="24"/>
        </w:rPr>
        <w:t xml:space="preserve"> </w:t>
      </w:r>
      <w:r w:rsidR="00B07D67" w:rsidRPr="0058240E">
        <w:rPr>
          <w:sz w:val="24"/>
          <w:szCs w:val="24"/>
        </w:rPr>
        <w:t>о</w:t>
      </w:r>
      <w:r w:rsidRPr="0058240E">
        <w:rPr>
          <w:sz w:val="24"/>
          <w:szCs w:val="24"/>
        </w:rPr>
        <w:t>сновной</w:t>
      </w:r>
      <w:r w:rsidRPr="0058240E">
        <w:rPr>
          <w:spacing w:val="-2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образовательной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программы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основного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общего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образования.</w:t>
      </w:r>
    </w:p>
    <w:p w14:paraId="40013A8E" w14:textId="5A5748E8" w:rsidR="00FF5A05" w:rsidRPr="0058240E" w:rsidRDefault="00FF5A05" w:rsidP="00FF7F05">
      <w:pPr>
        <w:pStyle w:val="aff6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autoSpaceDE w:val="0"/>
        <w:autoSpaceDN w:val="0"/>
        <w:spacing w:line="273" w:lineRule="auto"/>
        <w:ind w:left="0" w:right="6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5824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«Основные направления самоанализа воспитательной работы»,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 котором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показано, каким образом в </w:t>
      </w:r>
      <w:r w:rsidR="001E6847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лицее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осуществляется самоанализ организуемой в ней воспитательной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работы.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самоанализа,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дополнен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на его</w:t>
      </w:r>
      <w:r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и способы его осуществления.</w:t>
      </w:r>
    </w:p>
    <w:p w14:paraId="0A302F75" w14:textId="77777777" w:rsidR="00FF5A05" w:rsidRPr="0058240E" w:rsidRDefault="00FF5A05" w:rsidP="00FF6558">
      <w:pPr>
        <w:spacing w:before="2" w:line="276" w:lineRule="auto"/>
        <w:ind w:right="614" w:firstLine="567"/>
        <w:jc w:val="both"/>
        <w:rPr>
          <w:rFonts w:cs="Times New Roman"/>
          <w:i/>
        </w:rPr>
      </w:pPr>
      <w:r w:rsidRPr="0058240E">
        <w:rPr>
          <w:rFonts w:cs="Times New Roman"/>
        </w:rPr>
        <w:t>К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Программе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воспитания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  <w:i/>
          <w:u w:val="single"/>
        </w:rPr>
        <w:t>прилагается</w:t>
      </w:r>
      <w:r w:rsidRPr="0058240E">
        <w:rPr>
          <w:rFonts w:cs="Times New Roman"/>
          <w:i/>
          <w:spacing w:val="1"/>
          <w:u w:val="single"/>
        </w:rPr>
        <w:t xml:space="preserve"> </w:t>
      </w:r>
      <w:r w:rsidRPr="0058240E">
        <w:rPr>
          <w:rFonts w:cs="Times New Roman"/>
          <w:i/>
          <w:u w:val="single"/>
        </w:rPr>
        <w:t>ежегодный</w:t>
      </w:r>
      <w:r w:rsidRPr="0058240E">
        <w:rPr>
          <w:rFonts w:cs="Times New Roman"/>
          <w:i/>
          <w:spacing w:val="1"/>
          <w:u w:val="single"/>
        </w:rPr>
        <w:t xml:space="preserve"> </w:t>
      </w:r>
      <w:r w:rsidRPr="0058240E">
        <w:rPr>
          <w:rFonts w:cs="Times New Roman"/>
          <w:i/>
          <w:u w:val="single"/>
        </w:rPr>
        <w:t>календарный</w:t>
      </w:r>
      <w:r w:rsidRPr="0058240E">
        <w:rPr>
          <w:rFonts w:cs="Times New Roman"/>
          <w:i/>
          <w:spacing w:val="1"/>
          <w:u w:val="single"/>
        </w:rPr>
        <w:t xml:space="preserve"> </w:t>
      </w:r>
      <w:r w:rsidRPr="0058240E">
        <w:rPr>
          <w:rFonts w:cs="Times New Roman"/>
          <w:i/>
          <w:u w:val="single"/>
        </w:rPr>
        <w:t>план</w:t>
      </w:r>
      <w:r w:rsidRPr="0058240E">
        <w:rPr>
          <w:rFonts w:cs="Times New Roman"/>
          <w:i/>
          <w:spacing w:val="1"/>
          <w:u w:val="single"/>
        </w:rPr>
        <w:t xml:space="preserve"> </w:t>
      </w:r>
      <w:r w:rsidRPr="0058240E">
        <w:rPr>
          <w:rFonts w:cs="Times New Roman"/>
          <w:i/>
          <w:u w:val="single"/>
        </w:rPr>
        <w:t>воспитательной</w:t>
      </w:r>
      <w:r w:rsidRPr="0058240E">
        <w:rPr>
          <w:rFonts w:cs="Times New Roman"/>
          <w:i/>
          <w:spacing w:val="1"/>
        </w:rPr>
        <w:t xml:space="preserve"> </w:t>
      </w:r>
      <w:r w:rsidRPr="0058240E">
        <w:rPr>
          <w:rFonts w:cs="Times New Roman"/>
          <w:i/>
          <w:u w:val="single"/>
        </w:rPr>
        <w:t>работы.</w:t>
      </w:r>
    </w:p>
    <w:p w14:paraId="7599551F" w14:textId="303FED7B" w:rsidR="00FF5A05" w:rsidRPr="0058240E" w:rsidRDefault="00FF5A05" w:rsidP="00FF6558">
      <w:pPr>
        <w:pStyle w:val="af"/>
        <w:spacing w:before="2" w:line="276" w:lineRule="auto"/>
        <w:ind w:right="614" w:firstLine="567"/>
        <w:rPr>
          <w:sz w:val="24"/>
          <w:szCs w:val="24"/>
        </w:rPr>
      </w:pPr>
      <w:r w:rsidRPr="0058240E">
        <w:rPr>
          <w:sz w:val="24"/>
          <w:szCs w:val="24"/>
        </w:rPr>
        <w:t xml:space="preserve">Программа воспитания позволяет педагогическим работникам </w:t>
      </w:r>
      <w:r w:rsidR="001E6847" w:rsidRPr="0058240E">
        <w:rPr>
          <w:sz w:val="24"/>
          <w:szCs w:val="24"/>
        </w:rPr>
        <w:t xml:space="preserve">МАОУ «ЛИТ» </w:t>
      </w:r>
      <w:r w:rsidRPr="0058240E">
        <w:rPr>
          <w:sz w:val="24"/>
          <w:szCs w:val="24"/>
        </w:rPr>
        <w:t>скоординировать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свои</w:t>
      </w:r>
      <w:r w:rsidRPr="0058240E">
        <w:rPr>
          <w:spacing w:val="-2"/>
          <w:sz w:val="24"/>
          <w:szCs w:val="24"/>
        </w:rPr>
        <w:t xml:space="preserve"> </w:t>
      </w:r>
      <w:r w:rsidRPr="0058240E">
        <w:rPr>
          <w:sz w:val="24"/>
          <w:szCs w:val="24"/>
        </w:rPr>
        <w:t>усилия, направленные на воспитание</w:t>
      </w:r>
      <w:r w:rsidRPr="0058240E">
        <w:rPr>
          <w:spacing w:val="-1"/>
          <w:sz w:val="24"/>
          <w:szCs w:val="24"/>
        </w:rPr>
        <w:t xml:space="preserve"> </w:t>
      </w:r>
      <w:r w:rsidR="001E6847" w:rsidRPr="0058240E">
        <w:rPr>
          <w:sz w:val="24"/>
          <w:szCs w:val="24"/>
        </w:rPr>
        <w:t>лицеистов.</w:t>
      </w:r>
    </w:p>
    <w:p w14:paraId="67403B32" w14:textId="77777777" w:rsidR="001E6847" w:rsidRPr="0058240E" w:rsidRDefault="00815F48" w:rsidP="0058240E">
      <w:pPr>
        <w:ind w:right="29"/>
        <w:jc w:val="center"/>
        <w:rPr>
          <w:rFonts w:eastAsia="Times New Roman" w:cs="Times New Roman"/>
          <w:b/>
          <w:color w:val="002060"/>
        </w:rPr>
      </w:pPr>
      <w:r w:rsidRPr="0058240E">
        <w:rPr>
          <w:rFonts w:eastAsia="Times New Roman" w:cs="Times New Roman"/>
          <w:b/>
          <w:color w:val="000000"/>
        </w:rPr>
        <w:br w:type="page"/>
      </w:r>
      <w:r w:rsidR="001E6847" w:rsidRPr="0058240E">
        <w:rPr>
          <w:rFonts w:eastAsia="Times New Roman" w:cs="Times New Roman"/>
          <w:b/>
          <w:color w:val="002060"/>
        </w:rPr>
        <w:lastRenderedPageBreak/>
        <w:t xml:space="preserve">РАЗДЕЛ I. «ОСОБЕННОСТИ ОРГАНИЗУЕМОГО В ЛИЦЕЕ </w:t>
      </w:r>
    </w:p>
    <w:p w14:paraId="0D54E737" w14:textId="65AE9828" w:rsidR="0077375F" w:rsidRPr="0058240E" w:rsidRDefault="001E6847" w:rsidP="00E64909">
      <w:pPr>
        <w:ind w:right="755"/>
        <w:jc w:val="center"/>
        <w:rPr>
          <w:rFonts w:eastAsia="Times New Roman" w:cs="Times New Roman"/>
          <w:b/>
          <w:color w:val="000000"/>
        </w:rPr>
      </w:pPr>
      <w:r w:rsidRPr="0058240E">
        <w:rPr>
          <w:rFonts w:eastAsia="Times New Roman" w:cs="Times New Roman"/>
          <w:b/>
          <w:color w:val="002060"/>
        </w:rPr>
        <w:t>ВОСПИТАТЕЛЬНОГО ПРОЦЕССА»</w:t>
      </w:r>
    </w:p>
    <w:p w14:paraId="23CCF05A" w14:textId="77777777" w:rsidR="000304B9" w:rsidRPr="0058240E" w:rsidRDefault="000304B9" w:rsidP="00E64909">
      <w:pPr>
        <w:ind w:right="755" w:firstLine="709"/>
        <w:jc w:val="both"/>
        <w:rPr>
          <w:rFonts w:eastAsia="Times New Roman" w:cs="Times New Roman"/>
          <w:color w:val="000000"/>
        </w:rPr>
      </w:pPr>
    </w:p>
    <w:p w14:paraId="13F8D496" w14:textId="524EBDA2" w:rsidR="001E6847" w:rsidRPr="0058240E" w:rsidRDefault="001E6847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i/>
          <w:color w:val="000000"/>
        </w:rPr>
        <w:t>Территориальные особенности</w:t>
      </w:r>
      <w:r w:rsidRPr="0058240E">
        <w:rPr>
          <w:rFonts w:eastAsia="Times New Roman" w:cs="Times New Roman"/>
          <w:color w:val="000000"/>
        </w:rPr>
        <w:t xml:space="preserve">. </w:t>
      </w:r>
      <w:r w:rsidR="005A045A" w:rsidRPr="0058240E">
        <w:rPr>
          <w:rFonts w:eastAsia="Times New Roman" w:cs="Times New Roman"/>
          <w:color w:val="000000"/>
        </w:rPr>
        <w:t xml:space="preserve">Здание МАОУ «ЛИТ» </w:t>
      </w:r>
      <w:r w:rsidRPr="0058240E">
        <w:rPr>
          <w:rFonts w:eastAsia="Times New Roman" w:cs="Times New Roman"/>
          <w:color w:val="000000"/>
        </w:rPr>
        <w:t xml:space="preserve">располагается </w:t>
      </w:r>
      <w:r w:rsidR="00CF019C" w:rsidRPr="0058240E">
        <w:rPr>
          <w:rFonts w:eastAsia="Times New Roman" w:cs="Times New Roman"/>
          <w:color w:val="000000"/>
        </w:rPr>
        <w:t xml:space="preserve">в центре города </w:t>
      </w:r>
      <w:r w:rsidR="005A045A" w:rsidRPr="0058240E">
        <w:rPr>
          <w:rFonts w:eastAsia="Times New Roman" w:cs="Times New Roman"/>
          <w:color w:val="000000"/>
        </w:rPr>
        <w:t xml:space="preserve">по адресу: г. Хабаровск, ул. Гоголя, 24. </w:t>
      </w:r>
      <w:r w:rsidRPr="0058240E">
        <w:rPr>
          <w:rFonts w:eastAsia="Times New Roman" w:cs="Times New Roman"/>
          <w:color w:val="000000"/>
        </w:rPr>
        <w:t xml:space="preserve">В районе </w:t>
      </w:r>
      <w:r w:rsidR="00CF019C" w:rsidRPr="0058240E">
        <w:rPr>
          <w:rFonts w:eastAsia="Times New Roman" w:cs="Times New Roman"/>
          <w:color w:val="000000"/>
        </w:rPr>
        <w:t>лицея</w:t>
      </w:r>
      <w:r w:rsidRPr="0058240E">
        <w:rPr>
          <w:rFonts w:eastAsia="Times New Roman" w:cs="Times New Roman"/>
          <w:color w:val="000000"/>
        </w:rPr>
        <w:t xml:space="preserve"> находятся </w:t>
      </w:r>
      <w:r w:rsidR="00105BD0" w:rsidRPr="0058240E">
        <w:rPr>
          <w:rFonts w:eastAsia="Times New Roman" w:cs="Times New Roman"/>
          <w:color w:val="000000"/>
        </w:rPr>
        <w:t>центральная площадь им. В.И.</w:t>
      </w:r>
      <w:r w:rsidR="005A045A" w:rsidRPr="0058240E">
        <w:rPr>
          <w:rFonts w:eastAsia="Times New Roman" w:cs="Times New Roman"/>
          <w:color w:val="000000"/>
        </w:rPr>
        <w:t xml:space="preserve"> </w:t>
      </w:r>
      <w:r w:rsidR="00105BD0" w:rsidRPr="0058240E">
        <w:rPr>
          <w:rFonts w:eastAsia="Times New Roman" w:cs="Times New Roman"/>
          <w:color w:val="000000"/>
        </w:rPr>
        <w:t xml:space="preserve">Ленина, </w:t>
      </w:r>
      <w:r w:rsidR="00CF019C" w:rsidRPr="0058240E">
        <w:rPr>
          <w:rFonts w:eastAsia="Times New Roman" w:cs="Times New Roman"/>
          <w:color w:val="000000"/>
        </w:rPr>
        <w:t>ДВГМУ</w:t>
      </w:r>
      <w:r w:rsidR="00105BD0" w:rsidRPr="0058240E">
        <w:rPr>
          <w:rFonts w:eastAsia="Times New Roman" w:cs="Times New Roman"/>
          <w:color w:val="000000"/>
        </w:rPr>
        <w:t xml:space="preserve">, </w:t>
      </w:r>
      <w:proofErr w:type="spellStart"/>
      <w:r w:rsidR="00105BD0" w:rsidRPr="0058240E">
        <w:rPr>
          <w:rFonts w:eastAsia="Times New Roman" w:cs="Times New Roman"/>
          <w:color w:val="000000"/>
        </w:rPr>
        <w:t>РАНХиГС</w:t>
      </w:r>
      <w:proofErr w:type="spellEnd"/>
      <w:r w:rsidR="00D054BC" w:rsidRPr="0058240E">
        <w:rPr>
          <w:rFonts w:eastAsia="Times New Roman" w:cs="Times New Roman"/>
          <w:color w:val="000000"/>
        </w:rPr>
        <w:t>. Социально-</w:t>
      </w:r>
      <w:r w:rsidRPr="0058240E">
        <w:rPr>
          <w:rFonts w:eastAsia="Times New Roman" w:cs="Times New Roman"/>
          <w:color w:val="000000"/>
        </w:rPr>
        <w:t xml:space="preserve">экономическая сфера в микрорайоне </w:t>
      </w:r>
      <w:r w:rsidR="00CF019C" w:rsidRPr="0058240E">
        <w:rPr>
          <w:rFonts w:eastAsia="Times New Roman" w:cs="Times New Roman"/>
          <w:color w:val="000000"/>
        </w:rPr>
        <w:t>лицея хорошо</w:t>
      </w:r>
      <w:r w:rsidRPr="0058240E">
        <w:rPr>
          <w:rFonts w:eastAsia="Times New Roman" w:cs="Times New Roman"/>
          <w:color w:val="000000"/>
        </w:rPr>
        <w:t xml:space="preserve"> раз</w:t>
      </w:r>
      <w:r w:rsidR="00CF019C" w:rsidRPr="0058240E">
        <w:rPr>
          <w:rFonts w:eastAsia="Times New Roman" w:cs="Times New Roman"/>
          <w:color w:val="000000"/>
        </w:rPr>
        <w:t>вита</w:t>
      </w:r>
      <w:r w:rsidRPr="0058240E">
        <w:rPr>
          <w:rFonts w:eastAsia="Times New Roman" w:cs="Times New Roman"/>
          <w:color w:val="000000"/>
        </w:rPr>
        <w:t>.</w:t>
      </w:r>
    </w:p>
    <w:p w14:paraId="7D974057" w14:textId="3BB667CA" w:rsidR="005A045A" w:rsidRPr="0058240E" w:rsidRDefault="005A045A" w:rsidP="00E64909">
      <w:pPr>
        <w:ind w:right="755" w:firstLine="709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i/>
          <w:color w:val="000000"/>
        </w:rPr>
        <w:t>Особенности социального окружения и значимые партнеры лицея.</w:t>
      </w:r>
      <w:r w:rsidRPr="0058240E">
        <w:rPr>
          <w:rFonts w:eastAsia="Times New Roman" w:cs="Times New Roman"/>
          <w:color w:val="000000"/>
        </w:rPr>
        <w:t xml:space="preserve"> На территории микрорайона лицея и в шаговой доступности от нее расположены организации, полезные для проведения экскурсионных мероприятий с обучающимися</w:t>
      </w:r>
      <w:r w:rsidRPr="0058240E">
        <w:rPr>
          <w:rFonts w:eastAsia="Times New Roman" w:cs="Times New Roman"/>
        </w:rPr>
        <w:t xml:space="preserve">: районная библиотека </w:t>
      </w:r>
      <w:proofErr w:type="spellStart"/>
      <w:r w:rsidRPr="0058240E">
        <w:rPr>
          <w:rFonts w:eastAsia="Times New Roman" w:cs="Times New Roman"/>
        </w:rPr>
        <w:t>им.А.П.Комарова</w:t>
      </w:r>
      <w:proofErr w:type="spellEnd"/>
      <w:r w:rsidRPr="0058240E">
        <w:rPr>
          <w:rFonts w:eastAsia="Times New Roman" w:cs="Times New Roman"/>
        </w:rPr>
        <w:t xml:space="preserve">, </w:t>
      </w:r>
      <w:r w:rsidR="005F216A" w:rsidRPr="0058240E">
        <w:rPr>
          <w:rFonts w:eastAsia="Times New Roman" w:cs="Times New Roman"/>
        </w:rPr>
        <w:t xml:space="preserve">МАУДО ЦДТ </w:t>
      </w:r>
      <w:r w:rsidRPr="0058240E">
        <w:rPr>
          <w:rFonts w:eastAsia="Times New Roman" w:cs="Times New Roman"/>
        </w:rPr>
        <w:t xml:space="preserve">«Гармония», </w:t>
      </w:r>
      <w:r w:rsidR="005F216A" w:rsidRPr="0058240E">
        <w:rPr>
          <w:rFonts w:eastAsia="Times New Roman" w:cs="Times New Roman"/>
        </w:rPr>
        <w:t>детский парк «Арлекин</w:t>
      </w:r>
      <w:r w:rsidRPr="0058240E">
        <w:rPr>
          <w:rFonts w:eastAsia="Times New Roman" w:cs="Times New Roman"/>
        </w:rPr>
        <w:t>», ЦПКО «Динамо».</w:t>
      </w:r>
    </w:p>
    <w:p w14:paraId="2E8C337B" w14:textId="539FC27C" w:rsidR="005A045A" w:rsidRPr="0058240E" w:rsidRDefault="005A045A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i/>
          <w:color w:val="000000"/>
        </w:rPr>
        <w:t>Особенности контингента обучающихся</w:t>
      </w:r>
      <w:r w:rsidRPr="0058240E">
        <w:rPr>
          <w:rFonts w:eastAsia="Times New Roman" w:cs="Times New Roman"/>
          <w:color w:val="000000"/>
        </w:rPr>
        <w:t xml:space="preserve">. В лицее обучаются дети с 5 по 11 класс. 5-7 классы – </w:t>
      </w:r>
      <w:proofErr w:type="spellStart"/>
      <w:r w:rsidRPr="0058240E">
        <w:rPr>
          <w:rFonts w:eastAsia="Times New Roman" w:cs="Times New Roman"/>
          <w:color w:val="000000"/>
        </w:rPr>
        <w:t>пролицей</w:t>
      </w:r>
      <w:proofErr w:type="spellEnd"/>
      <w:r w:rsidRPr="0058240E">
        <w:rPr>
          <w:rFonts w:eastAsia="Times New Roman" w:cs="Times New Roman"/>
          <w:color w:val="000000"/>
        </w:rPr>
        <w:t xml:space="preserve">, 8-11 классы – лицейские, с углубленным изучением математики, физики и информатики. Всего обучающихся 500 чел. в 18 классах. </w:t>
      </w:r>
    </w:p>
    <w:p w14:paraId="64D420F8" w14:textId="2C060F5A" w:rsidR="001E6847" w:rsidRPr="0058240E" w:rsidRDefault="001E6847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В </w:t>
      </w:r>
      <w:r w:rsidR="00CF019C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</w:t>
      </w:r>
      <w:r w:rsidR="00105BD0" w:rsidRPr="0058240E">
        <w:rPr>
          <w:rFonts w:eastAsia="Times New Roman" w:cs="Times New Roman"/>
          <w:color w:val="000000"/>
        </w:rPr>
        <w:t>, имеются актовый зал</w:t>
      </w:r>
      <w:r w:rsidR="00105BD0" w:rsidRPr="0058240E">
        <w:rPr>
          <w:rStyle w:val="CharAttribute504"/>
          <w:rFonts w:eastAsia="Droid Sans Fallback" w:cs="Times New Roman"/>
          <w:sz w:val="24"/>
        </w:rPr>
        <w:t>,</w:t>
      </w:r>
      <w:r w:rsidRPr="0058240E">
        <w:rPr>
          <w:rFonts w:eastAsia="Times New Roman" w:cs="Times New Roman"/>
          <w:color w:val="000000"/>
        </w:rPr>
        <w:t xml:space="preserve"> спортзал, </w:t>
      </w:r>
      <w:r w:rsidR="00105BD0" w:rsidRPr="0058240E">
        <w:rPr>
          <w:rFonts w:eastAsia="Times New Roman" w:cs="Times New Roman"/>
          <w:color w:val="000000"/>
        </w:rPr>
        <w:t>стадион</w:t>
      </w:r>
      <w:r w:rsidRPr="0058240E">
        <w:rPr>
          <w:rFonts w:eastAsia="Times New Roman" w:cs="Times New Roman"/>
          <w:color w:val="000000"/>
        </w:rPr>
        <w:t>. Необходимые меры доступности и безопасности обеспечены в соответствии с нормативными требованиями.</w:t>
      </w:r>
    </w:p>
    <w:p w14:paraId="27B9C2EE" w14:textId="599B6FA9" w:rsidR="001E6847" w:rsidRPr="0058240E" w:rsidRDefault="001E6847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i/>
          <w:color w:val="000000"/>
        </w:rPr>
        <w:t>Источники положительного или отрицательного влияния на детей.</w:t>
      </w:r>
      <w:r w:rsidRPr="0058240E">
        <w:rPr>
          <w:rFonts w:eastAsia="Times New Roman" w:cs="Times New Roman"/>
          <w:color w:val="000000"/>
        </w:rPr>
        <w:t xml:space="preserve"> Команда администрации - квалифицированные, имеющие достаточно большой управленческий опыт руководители, в педагогическом составе - </w:t>
      </w:r>
      <w:r w:rsidR="003E6691" w:rsidRPr="0058240E">
        <w:rPr>
          <w:rFonts w:eastAsia="Times New Roman" w:cs="Times New Roman"/>
          <w:color w:val="000000"/>
        </w:rPr>
        <w:t>педагоги</w:t>
      </w:r>
      <w:r w:rsidRPr="0058240E">
        <w:rPr>
          <w:rFonts w:eastAsia="Times New Roman" w:cs="Times New Roman"/>
          <w:color w:val="000000"/>
        </w:rPr>
        <w:t xml:space="preserve"> с большим опытом педагогической практики и </w:t>
      </w:r>
      <w:r w:rsidRPr="0058240E">
        <w:rPr>
          <w:rFonts w:eastAsia="Times New Roman" w:cs="Times New Roman"/>
        </w:rPr>
        <w:t xml:space="preserve">молодых педагогов с достаточно высоким уровнем творческой активности и профессиональной </w:t>
      </w:r>
      <w:r w:rsidRPr="0058240E">
        <w:rPr>
          <w:rFonts w:eastAsia="Times New Roman" w:cs="Times New Roman"/>
          <w:color w:val="000000"/>
        </w:rPr>
        <w:t>инициативы</w:t>
      </w:r>
      <w:r w:rsidR="00117DE1" w:rsidRPr="0058240E">
        <w:rPr>
          <w:rFonts w:eastAsia="Times New Roman" w:cs="Times New Roman"/>
          <w:color w:val="000000"/>
        </w:rPr>
        <w:t>.</w:t>
      </w:r>
      <w:r w:rsidRPr="0058240E">
        <w:rPr>
          <w:rFonts w:eastAsia="Times New Roman" w:cs="Times New Roman"/>
          <w:color w:val="000000"/>
        </w:rPr>
        <w:t xml:space="preserve">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образования </w:t>
      </w:r>
      <w:r w:rsidR="00117DE1" w:rsidRPr="0058240E">
        <w:rPr>
          <w:rFonts w:eastAsia="Times New Roman" w:cs="Times New Roman"/>
          <w:color w:val="000000"/>
        </w:rPr>
        <w:t>в лицее</w:t>
      </w:r>
      <w:r w:rsidRPr="0058240E">
        <w:rPr>
          <w:rFonts w:eastAsia="Times New Roman" w:cs="Times New Roman"/>
          <w:color w:val="000000"/>
        </w:rPr>
        <w:t>.</w:t>
      </w:r>
    </w:p>
    <w:p w14:paraId="7FBA10A9" w14:textId="7D455CD8" w:rsidR="00AC382C" w:rsidRPr="0058240E" w:rsidRDefault="00AC382C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right="755" w:firstLine="709"/>
        <w:jc w:val="both"/>
        <w:rPr>
          <w:rFonts w:cs="Times New Roman"/>
        </w:rPr>
      </w:pPr>
      <w:r w:rsidRPr="0058240E">
        <w:rPr>
          <w:rFonts w:cs="Times New Roman"/>
        </w:rPr>
        <w:t>Ключевая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фигура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воспитания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в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лицее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-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классный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руководитель,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реализующий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по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отношению к детям защитную, личностно развивающую, организационную, посредническую (в</w:t>
      </w:r>
      <w:r w:rsidRPr="0058240E">
        <w:rPr>
          <w:rFonts w:cs="Times New Roman"/>
          <w:spacing w:val="1"/>
        </w:rPr>
        <w:t xml:space="preserve"> </w:t>
      </w:r>
      <w:r w:rsidRPr="0058240E">
        <w:rPr>
          <w:rFonts w:cs="Times New Roman"/>
        </w:rPr>
        <w:t>разрешении</w:t>
      </w:r>
      <w:r w:rsidRPr="0058240E">
        <w:rPr>
          <w:rFonts w:cs="Times New Roman"/>
          <w:spacing w:val="-4"/>
        </w:rPr>
        <w:t xml:space="preserve"> </w:t>
      </w:r>
      <w:r w:rsidRPr="0058240E">
        <w:rPr>
          <w:rFonts w:cs="Times New Roman"/>
        </w:rPr>
        <w:t>конфликтов)</w:t>
      </w:r>
      <w:r w:rsidRPr="0058240E">
        <w:rPr>
          <w:rFonts w:cs="Times New Roman"/>
          <w:spacing w:val="-4"/>
        </w:rPr>
        <w:t xml:space="preserve"> </w:t>
      </w:r>
      <w:r w:rsidRPr="0058240E">
        <w:rPr>
          <w:rFonts w:cs="Times New Roman"/>
        </w:rPr>
        <w:t>функции.</w:t>
      </w:r>
    </w:p>
    <w:p w14:paraId="3D13FED1" w14:textId="4B81C77D" w:rsidR="001E6847" w:rsidRPr="0058240E" w:rsidRDefault="001E6847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Возможные отрицательные источники влияния на детей - социальные сети, компьютерные игры, а также </w:t>
      </w:r>
      <w:r w:rsidR="00117DE1" w:rsidRPr="0058240E">
        <w:rPr>
          <w:rFonts w:eastAsia="Times New Roman" w:cs="Times New Roman"/>
          <w:color w:val="000000"/>
        </w:rPr>
        <w:t>семьи</w:t>
      </w:r>
      <w:r w:rsidRPr="0058240E">
        <w:rPr>
          <w:rFonts w:eastAsia="Times New Roman" w:cs="Times New Roman"/>
          <w:color w:val="000000"/>
        </w:rPr>
        <w:t xml:space="preserve"> с </w:t>
      </w:r>
      <w:r w:rsidR="00117DE1" w:rsidRPr="0058240E">
        <w:rPr>
          <w:rFonts w:eastAsia="Times New Roman" w:cs="Times New Roman"/>
          <w:color w:val="000000"/>
        </w:rPr>
        <w:t>низким воспитательным ресурсом.</w:t>
      </w:r>
    </w:p>
    <w:p w14:paraId="66E37C38" w14:textId="708C1F0C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Процесс воспитания в МАОУ «ЛИТ» основывается на следующих принципах взаимодействия педагогов и лицеистов:</w:t>
      </w:r>
    </w:p>
    <w:p w14:paraId="4021660E" w14:textId="6320114C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лицее;</w:t>
      </w:r>
    </w:p>
    <w:p w14:paraId="5C550EA3" w14:textId="3F1E6822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 ориентир на создание в лицее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3C69F1F3" w14:textId="1AFEB400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- реализация процесса воспитания главным образом через создание в лицее детско-взрослых общностей, которые бы объединяли детей и педагогов яркими и </w:t>
      </w:r>
      <w:r w:rsidR="00F148B7" w:rsidRPr="0058240E">
        <w:rPr>
          <w:rFonts w:eastAsia="Times New Roman" w:cs="Times New Roman"/>
          <w:color w:val="000000"/>
        </w:rPr>
        <w:t>с</w:t>
      </w:r>
      <w:r w:rsidRPr="0058240E">
        <w:rPr>
          <w:rFonts w:eastAsia="Times New Roman" w:cs="Times New Roman"/>
          <w:color w:val="000000"/>
        </w:rPr>
        <w:t>одержательными событиями, общими позитивными эмоциями и доверительными отношениями друг к другу;</w:t>
      </w:r>
    </w:p>
    <w:p w14:paraId="4773BD56" w14:textId="24BF931B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 организация основных совместных дел лицеистов и педагогов как предмета совместной заботы и взрослых, и детей;</w:t>
      </w:r>
    </w:p>
    <w:p w14:paraId="3E335FB6" w14:textId="718418EF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- системность, целесообразность и </w:t>
      </w:r>
      <w:r w:rsidR="00C41BF2" w:rsidRPr="0058240E">
        <w:rPr>
          <w:rFonts w:eastAsia="Times New Roman" w:cs="Times New Roman"/>
          <w:color w:val="000000"/>
        </w:rPr>
        <w:t>не шаблонность</w:t>
      </w:r>
      <w:r w:rsidRPr="0058240E">
        <w:rPr>
          <w:rFonts w:eastAsia="Times New Roman" w:cs="Times New Roman"/>
          <w:color w:val="000000"/>
        </w:rPr>
        <w:t xml:space="preserve"> воспитания как условия его эффективности.</w:t>
      </w:r>
    </w:p>
    <w:p w14:paraId="53EBB04B" w14:textId="48A4ACF5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Основными традициями воспитания в МАОУ «ЛИТ» являются следующие:</w:t>
      </w:r>
    </w:p>
    <w:p w14:paraId="13D70BA9" w14:textId="1D838261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 xml:space="preserve">стержнем годового цикла воспитательной работы </w:t>
      </w:r>
      <w:r w:rsidR="005A16C8" w:rsidRPr="0058240E">
        <w:rPr>
          <w:rFonts w:eastAsia="Times New Roman" w:cs="Times New Roman"/>
          <w:color w:val="000000"/>
        </w:rPr>
        <w:t>лицея</w:t>
      </w:r>
      <w:r w:rsidRPr="0058240E">
        <w:rPr>
          <w:rFonts w:eastAsia="Times New Roman" w:cs="Times New Roman"/>
          <w:color w:val="000000"/>
        </w:rPr>
        <w:t xml:space="preserve"> являются ключевые обще</w:t>
      </w:r>
      <w:r w:rsidR="005A16C8" w:rsidRPr="0058240E">
        <w:rPr>
          <w:rFonts w:eastAsia="Times New Roman" w:cs="Times New Roman"/>
          <w:color w:val="000000"/>
        </w:rPr>
        <w:t>лицейские</w:t>
      </w:r>
      <w:r w:rsidRPr="0058240E">
        <w:rPr>
          <w:rFonts w:eastAsia="Times New Roman" w:cs="Times New Roman"/>
          <w:color w:val="000000"/>
        </w:rPr>
        <w:t xml:space="preserve"> дела, через которые осуществляется интеграция воспитательных усилий педагогов;</w:t>
      </w:r>
    </w:p>
    <w:p w14:paraId="3BE700C7" w14:textId="430FFB0C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 xml:space="preserve">важной чертой каждого ключевого дела и большинства используемых для воспитания других совместных дел педагогов и </w:t>
      </w:r>
      <w:r w:rsidR="005A16C8" w:rsidRPr="0058240E">
        <w:rPr>
          <w:rFonts w:eastAsia="Times New Roman" w:cs="Times New Roman"/>
          <w:color w:val="000000"/>
        </w:rPr>
        <w:t>лицеистов</w:t>
      </w:r>
      <w:r w:rsidRPr="0058240E">
        <w:rPr>
          <w:rFonts w:eastAsia="Times New Roman" w:cs="Times New Roman"/>
          <w:color w:val="000000"/>
        </w:rPr>
        <w:t xml:space="preserve"> является коллективная разработка, коллективное планирование, коллективное проведение, коллективный анализ их результатов;</w:t>
      </w:r>
    </w:p>
    <w:p w14:paraId="2815967B" w14:textId="51F4B915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lastRenderedPageBreak/>
        <w:t>-</w:t>
      </w:r>
      <w:r w:rsidRPr="0058240E">
        <w:rPr>
          <w:rFonts w:eastAsia="Times New Roman" w:cs="Times New Roman"/>
          <w:color w:val="000000"/>
        </w:rPr>
        <w:tab/>
        <w:t xml:space="preserve">в </w:t>
      </w:r>
      <w:r w:rsidR="005A16C8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F3AAB66" w14:textId="77777777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 </w:t>
      </w:r>
    </w:p>
    <w:p w14:paraId="68CE432A" w14:textId="7EC9D3A0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>в проведении обще</w:t>
      </w:r>
      <w:r w:rsidR="005A16C8" w:rsidRPr="0058240E">
        <w:rPr>
          <w:rFonts w:eastAsia="Times New Roman" w:cs="Times New Roman"/>
          <w:color w:val="000000"/>
        </w:rPr>
        <w:t>лицейских</w:t>
      </w:r>
      <w:r w:rsidRPr="0058240E">
        <w:rPr>
          <w:rFonts w:eastAsia="Times New Roman" w:cs="Times New Roman"/>
          <w:color w:val="000000"/>
        </w:rPr>
        <w:t xml:space="preserve"> дел поощряется конструктивное </w:t>
      </w:r>
      <w:proofErr w:type="spellStart"/>
      <w:r w:rsidRPr="0058240E">
        <w:rPr>
          <w:rFonts w:eastAsia="Times New Roman" w:cs="Times New Roman"/>
          <w:color w:val="000000"/>
        </w:rPr>
        <w:t>межклассное</w:t>
      </w:r>
      <w:proofErr w:type="spellEnd"/>
      <w:r w:rsidRPr="0058240E">
        <w:rPr>
          <w:rFonts w:eastAsia="Times New Roman" w:cs="Times New Roman"/>
          <w:color w:val="000000"/>
        </w:rPr>
        <w:t xml:space="preserve"> и </w:t>
      </w:r>
      <w:proofErr w:type="spellStart"/>
      <w:r w:rsidRPr="0058240E">
        <w:rPr>
          <w:rFonts w:eastAsia="Times New Roman" w:cs="Times New Roman"/>
          <w:color w:val="000000"/>
        </w:rPr>
        <w:t>межвозрастное</w:t>
      </w:r>
      <w:proofErr w:type="spellEnd"/>
      <w:r w:rsidRPr="0058240E">
        <w:rPr>
          <w:rFonts w:eastAsia="Times New Roman" w:cs="Times New Roman"/>
          <w:color w:val="000000"/>
        </w:rPr>
        <w:t xml:space="preserve"> взаимодействие</w:t>
      </w:r>
      <w:r w:rsidR="001366A0" w:rsidRPr="0058240E">
        <w:rPr>
          <w:rFonts w:eastAsia="Times New Roman" w:cs="Times New Roman"/>
          <w:color w:val="000000"/>
        </w:rPr>
        <w:t xml:space="preserve"> </w:t>
      </w:r>
      <w:r w:rsidR="005A16C8" w:rsidRPr="0058240E">
        <w:rPr>
          <w:rFonts w:eastAsia="Times New Roman" w:cs="Times New Roman"/>
          <w:color w:val="000000"/>
        </w:rPr>
        <w:t>лицеистов</w:t>
      </w:r>
      <w:r w:rsidRPr="0058240E">
        <w:rPr>
          <w:rFonts w:eastAsia="Times New Roman" w:cs="Times New Roman"/>
          <w:color w:val="000000"/>
        </w:rPr>
        <w:t>, а также их социальная активность;</w:t>
      </w:r>
    </w:p>
    <w:p w14:paraId="4BF39DAA" w14:textId="2C86DC10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 xml:space="preserve">педагоги </w:t>
      </w:r>
      <w:r w:rsidR="005A16C8" w:rsidRPr="0058240E">
        <w:rPr>
          <w:rFonts w:eastAsia="Times New Roman" w:cs="Times New Roman"/>
          <w:color w:val="000000"/>
        </w:rPr>
        <w:t>лицея</w:t>
      </w:r>
      <w:r w:rsidRPr="0058240E">
        <w:rPr>
          <w:rFonts w:eastAsia="Times New Roman" w:cs="Times New Roman"/>
          <w:color w:val="000000"/>
        </w:rPr>
        <w:t xml:space="preserve"> ориентированы на формирование коллективов в рамках </w:t>
      </w:r>
      <w:r w:rsidR="005A16C8" w:rsidRPr="0058240E">
        <w:rPr>
          <w:rFonts w:eastAsia="Times New Roman" w:cs="Times New Roman"/>
          <w:color w:val="000000"/>
        </w:rPr>
        <w:t>лицейских</w:t>
      </w:r>
      <w:r w:rsidRPr="0058240E">
        <w:rPr>
          <w:rFonts w:eastAsia="Times New Roman" w:cs="Times New Roman"/>
          <w:color w:val="000000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BF462D1" w14:textId="5B502EBF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 xml:space="preserve">ключевой фигурой воспитания в </w:t>
      </w:r>
      <w:r w:rsidR="005A16C8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функции;</w:t>
      </w:r>
    </w:p>
    <w:p w14:paraId="497FC085" w14:textId="6B9A8B06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>-</w:t>
      </w:r>
      <w:r w:rsidRPr="0058240E">
        <w:rPr>
          <w:rFonts w:eastAsia="Times New Roman" w:cs="Times New Roman"/>
          <w:color w:val="000000"/>
        </w:rPr>
        <w:tab/>
        <w:t xml:space="preserve">в </w:t>
      </w:r>
      <w:r w:rsidR="005A16C8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существуют традиции, которые учитываются при планировании воспитательной работы</w:t>
      </w:r>
      <w:r w:rsidR="001366A0" w:rsidRPr="0058240E">
        <w:rPr>
          <w:rFonts w:eastAsia="Times New Roman" w:cs="Times New Roman"/>
          <w:color w:val="000000"/>
        </w:rPr>
        <w:t>.</w:t>
      </w:r>
    </w:p>
    <w:p w14:paraId="6E49FF45" w14:textId="0CAC8654" w:rsidR="005A16C8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В </w:t>
      </w:r>
      <w:r w:rsidR="005A16C8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имеется </w:t>
      </w:r>
      <w:r w:rsidR="005A16C8" w:rsidRPr="0058240E">
        <w:rPr>
          <w:rFonts w:eastAsia="Times New Roman" w:cs="Times New Roman"/>
          <w:color w:val="000000"/>
        </w:rPr>
        <w:t xml:space="preserve">орган </w:t>
      </w:r>
      <w:r w:rsidR="001366A0" w:rsidRPr="0058240E">
        <w:rPr>
          <w:rFonts w:eastAsia="Times New Roman" w:cs="Times New Roman"/>
          <w:color w:val="000000"/>
        </w:rPr>
        <w:t>ученического</w:t>
      </w:r>
      <w:r w:rsidR="005A16C8" w:rsidRPr="0058240E">
        <w:rPr>
          <w:rFonts w:eastAsia="Times New Roman" w:cs="Times New Roman"/>
          <w:color w:val="000000"/>
        </w:rPr>
        <w:t xml:space="preserve"> самоуправления Лицейская Дума, который вовлекает </w:t>
      </w:r>
      <w:r w:rsidR="001366A0" w:rsidRPr="0058240E">
        <w:rPr>
          <w:rFonts w:eastAsia="Times New Roman" w:cs="Times New Roman"/>
          <w:color w:val="000000"/>
        </w:rPr>
        <w:t>об</w:t>
      </w:r>
      <w:r w:rsidR="005A16C8" w:rsidRPr="0058240E">
        <w:rPr>
          <w:rFonts w:eastAsia="Times New Roman" w:cs="Times New Roman"/>
          <w:color w:val="000000"/>
        </w:rPr>
        <w:t>уча</w:t>
      </w:r>
      <w:r w:rsidR="001366A0" w:rsidRPr="0058240E">
        <w:rPr>
          <w:rFonts w:eastAsia="Times New Roman" w:cs="Times New Roman"/>
          <w:color w:val="000000"/>
        </w:rPr>
        <w:t>ю</w:t>
      </w:r>
      <w:r w:rsidR="005A16C8" w:rsidRPr="0058240E">
        <w:rPr>
          <w:rFonts w:eastAsia="Times New Roman" w:cs="Times New Roman"/>
          <w:color w:val="000000"/>
        </w:rPr>
        <w:t>щихся</w:t>
      </w:r>
      <w:r w:rsidR="001366A0" w:rsidRPr="0058240E">
        <w:rPr>
          <w:rFonts w:eastAsia="Times New Roman" w:cs="Times New Roman"/>
          <w:color w:val="000000"/>
        </w:rPr>
        <w:t xml:space="preserve"> в деятельность по </w:t>
      </w:r>
      <w:r w:rsidR="005A16C8" w:rsidRPr="0058240E">
        <w:rPr>
          <w:rFonts w:eastAsia="Times New Roman" w:cs="Times New Roman"/>
          <w:color w:val="000000"/>
        </w:rPr>
        <w:t xml:space="preserve">формированию лидерских качеств, </w:t>
      </w:r>
      <w:r w:rsidR="001366A0" w:rsidRPr="0058240E">
        <w:rPr>
          <w:rFonts w:eastAsia="Times New Roman" w:cs="Times New Roman"/>
          <w:color w:val="000000"/>
        </w:rPr>
        <w:t>по</w:t>
      </w:r>
      <w:r w:rsidR="005A16C8" w:rsidRPr="0058240E">
        <w:rPr>
          <w:rFonts w:eastAsia="Times New Roman" w:cs="Times New Roman"/>
          <w:color w:val="000000"/>
        </w:rPr>
        <w:t xml:space="preserve"> организации профилактической деятельности и </w:t>
      </w:r>
      <w:r w:rsidR="001366A0" w:rsidRPr="0058240E">
        <w:rPr>
          <w:rFonts w:eastAsia="Times New Roman" w:cs="Times New Roman"/>
          <w:color w:val="000000"/>
        </w:rPr>
        <w:t>по</w:t>
      </w:r>
      <w:r w:rsidR="005A16C8" w:rsidRPr="0058240E">
        <w:rPr>
          <w:rFonts w:eastAsia="Times New Roman" w:cs="Times New Roman"/>
          <w:color w:val="000000"/>
        </w:rPr>
        <w:t xml:space="preserve"> формированию здорового образа жизни; </w:t>
      </w:r>
      <w:r w:rsidRPr="0058240E">
        <w:rPr>
          <w:rFonts w:eastAsia="Times New Roman" w:cs="Times New Roman"/>
          <w:color w:val="000000"/>
        </w:rPr>
        <w:t>волонтерский отряд «</w:t>
      </w:r>
      <w:r w:rsidR="005A16C8" w:rsidRPr="0058240E">
        <w:rPr>
          <w:rFonts w:eastAsia="Times New Roman" w:cs="Times New Roman"/>
          <w:color w:val="000000"/>
        </w:rPr>
        <w:t>Пионеры информационного пространства» по обучению старшего поколения основам компьютерной грамотности</w:t>
      </w:r>
      <w:r w:rsidRPr="0058240E">
        <w:rPr>
          <w:rFonts w:eastAsia="Times New Roman" w:cs="Times New Roman"/>
          <w:color w:val="000000"/>
        </w:rPr>
        <w:t>.</w:t>
      </w:r>
    </w:p>
    <w:p w14:paraId="1A23936C" w14:textId="0D7350AA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 </w:t>
      </w:r>
      <w:r w:rsidR="005A16C8" w:rsidRPr="0058240E">
        <w:rPr>
          <w:rFonts w:eastAsia="Times New Roman" w:cs="Times New Roman"/>
          <w:color w:val="000000"/>
        </w:rPr>
        <w:t>Лицеистам</w:t>
      </w:r>
      <w:r w:rsidRPr="0058240E">
        <w:rPr>
          <w:rFonts w:eastAsia="Times New Roman" w:cs="Times New Roman"/>
          <w:color w:val="000000"/>
        </w:rPr>
        <w:t xml:space="preserve"> предоставляется широкий спектр дополнительного образования технической, естественнонаучной, социально – педагогической, художественной, физкультурно-спортивной, направленностей.</w:t>
      </w:r>
    </w:p>
    <w:p w14:paraId="61DB4A3C" w14:textId="0192D1D4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Большое внимание в </w:t>
      </w:r>
      <w:r w:rsidR="001366A0" w:rsidRPr="0058240E">
        <w:rPr>
          <w:rFonts w:eastAsia="Times New Roman" w:cs="Times New Roman"/>
          <w:color w:val="000000"/>
        </w:rPr>
        <w:t>лицее</w:t>
      </w:r>
      <w:r w:rsidRPr="0058240E">
        <w:rPr>
          <w:rFonts w:eastAsia="Times New Roman" w:cs="Times New Roman"/>
          <w:color w:val="000000"/>
        </w:rPr>
        <w:t xml:space="preserve"> уделяется </w:t>
      </w:r>
      <w:proofErr w:type="spellStart"/>
      <w:r w:rsidRPr="0058240E">
        <w:rPr>
          <w:rFonts w:eastAsia="Times New Roman" w:cs="Times New Roman"/>
          <w:color w:val="000000"/>
        </w:rPr>
        <w:t>здоровьесбережению</w:t>
      </w:r>
      <w:proofErr w:type="spellEnd"/>
      <w:r w:rsidRPr="0058240E">
        <w:rPr>
          <w:rFonts w:eastAsia="Times New Roman" w:cs="Times New Roman"/>
          <w:color w:val="000000"/>
        </w:rPr>
        <w:t xml:space="preserve">, внедрению </w:t>
      </w:r>
      <w:proofErr w:type="spellStart"/>
      <w:r w:rsidRPr="0058240E">
        <w:rPr>
          <w:rFonts w:eastAsia="Times New Roman" w:cs="Times New Roman"/>
          <w:color w:val="000000"/>
        </w:rPr>
        <w:t>здоровьеформирующих</w:t>
      </w:r>
      <w:proofErr w:type="spellEnd"/>
      <w:r w:rsidRPr="0058240E">
        <w:rPr>
          <w:rFonts w:eastAsia="Times New Roman" w:cs="Times New Roman"/>
          <w:color w:val="000000"/>
        </w:rPr>
        <w:t xml:space="preserve"> технологий, реализации инклюзивных практик, профилактике правонарушений несовершеннолетних, их правовое воспитание, содействующих развитию позитивных интересов детей, их полезной деятельности во </w:t>
      </w:r>
      <w:proofErr w:type="spellStart"/>
      <w:r w:rsidRPr="0058240E">
        <w:rPr>
          <w:rFonts w:eastAsia="Times New Roman" w:cs="Times New Roman"/>
          <w:color w:val="000000"/>
        </w:rPr>
        <w:t>внеучебное</w:t>
      </w:r>
      <w:proofErr w:type="spellEnd"/>
      <w:r w:rsidRPr="0058240E">
        <w:rPr>
          <w:rFonts w:eastAsia="Times New Roman" w:cs="Times New Roman"/>
          <w:color w:val="000000"/>
        </w:rPr>
        <w:t xml:space="preserve"> время.</w:t>
      </w:r>
    </w:p>
    <w:p w14:paraId="0E740ADC" w14:textId="682BFF40" w:rsidR="007E54CB" w:rsidRPr="0058240E" w:rsidRDefault="00AC382C" w:rsidP="00E64909">
      <w:pPr>
        <w:ind w:right="755" w:firstLine="567"/>
        <w:jc w:val="both"/>
        <w:rPr>
          <w:rFonts w:eastAsia="Times New Roman" w:cs="Times New Roman"/>
          <w:color w:val="FF0000"/>
        </w:rPr>
      </w:pPr>
      <w:r w:rsidRPr="0058240E">
        <w:rPr>
          <w:rFonts w:cs="Times New Roman"/>
        </w:rPr>
        <w:t xml:space="preserve">Лицей </w:t>
      </w:r>
      <w:r w:rsidR="007E54CB" w:rsidRPr="0058240E">
        <w:rPr>
          <w:rFonts w:cs="Times New Roman"/>
        </w:rPr>
        <w:t xml:space="preserve">с 2016 года является </w:t>
      </w:r>
      <w:r w:rsidR="007E54CB" w:rsidRPr="0058240E">
        <w:rPr>
          <w:rFonts w:eastAsia="Times New Roman" w:cs="Times New Roman"/>
        </w:rPr>
        <w:t>инновационной площадкой для</w:t>
      </w:r>
      <w:r w:rsidR="007E54CB" w:rsidRPr="0058240E">
        <w:rPr>
          <w:rFonts w:cs="Times New Roman"/>
          <w:bCs/>
          <w:iCs/>
        </w:rPr>
        <w:t xml:space="preserve"> научно-исследовательской работы по теме «Педагогическое сопровождение развития одаренных детей» </w:t>
      </w:r>
      <w:r w:rsidR="007E54CB" w:rsidRPr="0058240E">
        <w:rPr>
          <w:rFonts w:cs="Times New Roman"/>
        </w:rPr>
        <w:t xml:space="preserve">в рамках деятельности краевого центра трансфера технологий при КГБОУ ДПО ХК ИРО. С этой целью в лицее разработаны и реализуются авторские программы: </w:t>
      </w:r>
      <w:r w:rsidR="007E54CB" w:rsidRPr="0058240E">
        <w:rPr>
          <w:rFonts w:eastAsia="Times New Roman" w:cs="Times New Roman"/>
        </w:rPr>
        <w:t xml:space="preserve">«Наша надежда» по организации работы с одаренными детьми, программа психолого-педагогического сопровождения одаренных детей </w:t>
      </w:r>
      <w:r w:rsidR="007E54CB" w:rsidRPr="0058240E">
        <w:rPr>
          <w:rFonts w:eastAsia="Calibri" w:cs="Times New Roman"/>
        </w:rPr>
        <w:t>«Толерантность – путь к успеху»</w:t>
      </w:r>
      <w:r w:rsidR="007E54CB" w:rsidRPr="0058240E">
        <w:rPr>
          <w:rFonts w:cs="Times New Roman"/>
        </w:rPr>
        <w:t>.</w:t>
      </w:r>
    </w:p>
    <w:p w14:paraId="46216FBE" w14:textId="57F44BF7" w:rsidR="00AC382C" w:rsidRPr="0058240E" w:rsidRDefault="007E54CB" w:rsidP="00E64909">
      <w:pPr>
        <w:pStyle w:val="af"/>
        <w:ind w:right="755" w:firstLine="707"/>
        <w:rPr>
          <w:sz w:val="24"/>
          <w:szCs w:val="24"/>
        </w:rPr>
      </w:pPr>
      <w:r w:rsidRPr="0058240E">
        <w:rPr>
          <w:sz w:val="24"/>
          <w:szCs w:val="24"/>
        </w:rPr>
        <w:t>Лицей – победитель и призер таких федеральных проектов как: «Большая перемена», «Билет в будущее»</w:t>
      </w:r>
      <w:r w:rsidR="00896A08" w:rsidRPr="0058240E">
        <w:rPr>
          <w:sz w:val="24"/>
          <w:szCs w:val="24"/>
        </w:rPr>
        <w:t xml:space="preserve">, </w:t>
      </w:r>
      <w:r w:rsidRPr="0058240E">
        <w:rPr>
          <w:sz w:val="24"/>
          <w:szCs w:val="24"/>
        </w:rPr>
        <w:t xml:space="preserve">активный участник федерального проекта «Успех каждого ребенка», </w:t>
      </w:r>
      <w:r w:rsidR="00AC382C" w:rsidRPr="0058240E">
        <w:rPr>
          <w:sz w:val="24"/>
          <w:szCs w:val="24"/>
        </w:rPr>
        <w:t>Общероссийской</w:t>
      </w:r>
      <w:r w:rsidR="00AC382C" w:rsidRPr="0058240E">
        <w:rPr>
          <w:spacing w:val="1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общественно-</w:t>
      </w:r>
      <w:r w:rsidR="00AC382C" w:rsidRPr="0058240E">
        <w:rPr>
          <w:spacing w:val="-57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государственной</w:t>
      </w:r>
      <w:r w:rsidR="00AC382C" w:rsidRPr="0058240E">
        <w:rPr>
          <w:spacing w:val="1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детско-юношеской</w:t>
      </w:r>
      <w:r w:rsidR="00AC382C" w:rsidRPr="0058240E">
        <w:rPr>
          <w:spacing w:val="1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организации</w:t>
      </w:r>
      <w:r w:rsidR="00AC382C" w:rsidRPr="0058240E">
        <w:rPr>
          <w:spacing w:val="1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«Российское движение школьников»</w:t>
      </w:r>
      <w:r w:rsidR="00AC382C" w:rsidRPr="0058240E">
        <w:rPr>
          <w:spacing w:val="1"/>
          <w:sz w:val="24"/>
          <w:szCs w:val="24"/>
        </w:rPr>
        <w:t xml:space="preserve"> </w:t>
      </w:r>
      <w:r w:rsidR="00AC382C" w:rsidRPr="0058240E">
        <w:rPr>
          <w:sz w:val="24"/>
          <w:szCs w:val="24"/>
        </w:rPr>
        <w:t>(РДШ).</w:t>
      </w:r>
      <w:r w:rsidR="00AC382C" w:rsidRPr="0058240E">
        <w:rPr>
          <w:spacing w:val="1"/>
          <w:sz w:val="24"/>
          <w:szCs w:val="24"/>
        </w:rPr>
        <w:t xml:space="preserve"> </w:t>
      </w:r>
    </w:p>
    <w:p w14:paraId="307E99E4" w14:textId="541621C0" w:rsidR="004D477B" w:rsidRPr="0058240E" w:rsidRDefault="007E54CB" w:rsidP="00E64909">
      <w:pPr>
        <w:ind w:right="755" w:firstLine="709"/>
        <w:jc w:val="both"/>
        <w:rPr>
          <w:rFonts w:eastAsia="Times New Roman" w:cs="Times New Roman"/>
          <w:color w:val="000000" w:themeColor="text1"/>
        </w:rPr>
      </w:pPr>
      <w:r w:rsidRPr="0058240E">
        <w:rPr>
          <w:rFonts w:cs="Times New Roman"/>
        </w:rPr>
        <w:t>В рамках всероссийского движения «</w:t>
      </w:r>
      <w:r w:rsidR="00896A08" w:rsidRPr="0058240E">
        <w:rPr>
          <w:rFonts w:cs="Times New Roman"/>
        </w:rPr>
        <w:t>Волонтеры интернет-пространства» в</w:t>
      </w:r>
      <w:r w:rsidRPr="0058240E">
        <w:rPr>
          <w:rFonts w:cs="Times New Roman"/>
        </w:rPr>
        <w:t xml:space="preserve"> лицее много лет </w:t>
      </w:r>
      <w:r w:rsidR="004D477B" w:rsidRPr="0058240E">
        <w:rPr>
          <w:rFonts w:eastAsia="Times New Roman" w:cs="Times New Roman"/>
          <w:color w:val="000000" w:themeColor="text1"/>
        </w:rPr>
        <w:t>работа</w:t>
      </w:r>
      <w:r w:rsidRPr="0058240E">
        <w:rPr>
          <w:rFonts w:eastAsia="Times New Roman" w:cs="Times New Roman"/>
          <w:color w:val="000000" w:themeColor="text1"/>
        </w:rPr>
        <w:t>ет</w:t>
      </w:r>
      <w:r w:rsidR="004D477B" w:rsidRPr="0058240E">
        <w:rPr>
          <w:rFonts w:eastAsia="Times New Roman" w:cs="Times New Roman"/>
          <w:color w:val="000000" w:themeColor="text1"/>
        </w:rPr>
        <w:t xml:space="preserve"> волонтерск</w:t>
      </w:r>
      <w:r w:rsidRPr="0058240E">
        <w:rPr>
          <w:rFonts w:eastAsia="Times New Roman" w:cs="Times New Roman"/>
          <w:color w:val="000000" w:themeColor="text1"/>
        </w:rPr>
        <w:t>ий</w:t>
      </w:r>
      <w:r w:rsidR="004D477B" w:rsidRPr="0058240E">
        <w:rPr>
          <w:rFonts w:eastAsia="Times New Roman" w:cs="Times New Roman"/>
          <w:color w:val="000000" w:themeColor="text1"/>
        </w:rPr>
        <w:t xml:space="preserve"> отряда старшеклассников по обучению старшего пок</w:t>
      </w:r>
      <w:r w:rsidR="00896A08" w:rsidRPr="0058240E">
        <w:rPr>
          <w:rFonts w:eastAsia="Times New Roman" w:cs="Times New Roman"/>
          <w:color w:val="000000" w:themeColor="text1"/>
        </w:rPr>
        <w:t>оления компьютерной грамотности по</w:t>
      </w:r>
      <w:r w:rsidR="004D477B" w:rsidRPr="0058240E">
        <w:rPr>
          <w:rFonts w:eastAsia="Times New Roman" w:cs="Times New Roman"/>
          <w:color w:val="000000" w:themeColor="text1"/>
        </w:rPr>
        <w:t xml:space="preserve"> проект</w:t>
      </w:r>
      <w:r w:rsidR="00896A08" w:rsidRPr="0058240E">
        <w:rPr>
          <w:rFonts w:eastAsia="Times New Roman" w:cs="Times New Roman"/>
          <w:color w:val="000000" w:themeColor="text1"/>
        </w:rPr>
        <w:t>у</w:t>
      </w:r>
      <w:r w:rsidR="004D477B" w:rsidRPr="0058240E">
        <w:rPr>
          <w:rFonts w:eastAsia="Times New Roman" w:cs="Times New Roman"/>
          <w:color w:val="000000" w:themeColor="text1"/>
        </w:rPr>
        <w:t xml:space="preserve"> «Связь поколений» со</w:t>
      </w:r>
      <w:r w:rsidR="00896A08" w:rsidRPr="0058240E">
        <w:rPr>
          <w:rFonts w:eastAsia="Times New Roman" w:cs="Times New Roman"/>
          <w:color w:val="000000" w:themeColor="text1"/>
        </w:rPr>
        <w:t>вместно с МКУ ЦРН «Содружество».</w:t>
      </w:r>
    </w:p>
    <w:p w14:paraId="5C859347" w14:textId="13DBB18B" w:rsidR="00FF43BE" w:rsidRPr="0058240E" w:rsidRDefault="00896A08" w:rsidP="00E64909">
      <w:pPr>
        <w:ind w:right="755" w:firstLine="709"/>
        <w:jc w:val="both"/>
        <w:rPr>
          <w:rFonts w:cs="Times New Roman"/>
        </w:rPr>
      </w:pPr>
      <w:r w:rsidRPr="0058240E">
        <w:rPr>
          <w:rFonts w:eastAsia="Times New Roman" w:cs="Times New Roman"/>
        </w:rPr>
        <w:t xml:space="preserve">Многие годы лицей совместно с Хабаровским краеведческим музеем </w:t>
      </w:r>
      <w:proofErr w:type="spellStart"/>
      <w:r w:rsidRPr="0058240E">
        <w:rPr>
          <w:rFonts w:eastAsia="Times New Roman" w:cs="Times New Roman"/>
        </w:rPr>
        <w:t>им.Н.Гродекова</w:t>
      </w:r>
      <w:proofErr w:type="spellEnd"/>
      <w:r w:rsidRPr="0058240E">
        <w:rPr>
          <w:rFonts w:eastAsia="Times New Roman" w:cs="Times New Roman"/>
        </w:rPr>
        <w:t xml:space="preserve"> активно участвует в проекте по проведению историко-краеведческого лектория «</w:t>
      </w:r>
      <w:r w:rsidR="00CF2370" w:rsidRPr="0058240E">
        <w:rPr>
          <w:rFonts w:eastAsia="Times New Roman" w:cs="Times New Roman"/>
        </w:rPr>
        <w:t xml:space="preserve">Музейная </w:t>
      </w:r>
      <w:r w:rsidR="00F148B7" w:rsidRPr="0058240E">
        <w:rPr>
          <w:rFonts w:eastAsia="Times New Roman" w:cs="Times New Roman"/>
        </w:rPr>
        <w:t>академия»</w:t>
      </w:r>
      <w:r w:rsidR="00FF43BE" w:rsidRPr="0058240E">
        <w:rPr>
          <w:rFonts w:eastAsia="Times New Roman" w:cs="Times New Roman"/>
        </w:rPr>
        <w:t>.</w:t>
      </w:r>
    </w:p>
    <w:p w14:paraId="3276C782" w14:textId="77777777" w:rsidR="00117DE1" w:rsidRPr="0058240E" w:rsidRDefault="00117DE1" w:rsidP="00E64909">
      <w:pPr>
        <w:ind w:right="755" w:firstLine="709"/>
        <w:jc w:val="both"/>
        <w:rPr>
          <w:rFonts w:eastAsia="Times New Roman" w:cs="Times New Roman"/>
          <w:color w:val="000000"/>
        </w:rPr>
      </w:pPr>
    </w:p>
    <w:p w14:paraId="229850E0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4863614A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27982B67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648484D3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4AE87A34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53A4F7C7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7AC273CB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10E11F2C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2775882B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62F5A167" w14:textId="77777777" w:rsidR="0099579B" w:rsidRDefault="0099579B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68911A75" w14:textId="1A2D8A5B" w:rsidR="001366A0" w:rsidRPr="0058240E" w:rsidRDefault="001366A0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  <w:r w:rsidRPr="0058240E">
        <w:rPr>
          <w:rFonts w:eastAsia="Times New Roman" w:cs="Times New Roman"/>
          <w:b/>
          <w:color w:val="002060"/>
        </w:rPr>
        <w:lastRenderedPageBreak/>
        <w:t>РАЗДЕЛ II. «ЦЕЛЬ И ЗАДАЧИ ВОСПИТАНИЯ»</w:t>
      </w:r>
    </w:p>
    <w:p w14:paraId="602184E5" w14:textId="77777777" w:rsidR="001366A0" w:rsidRPr="0058240E" w:rsidRDefault="001366A0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34B29567" w14:textId="77777777" w:rsidR="001366A0" w:rsidRPr="0058240E" w:rsidRDefault="00815F48" w:rsidP="00E64909">
      <w:pPr>
        <w:ind w:right="755" w:firstLine="567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552D4BD6" w14:textId="421A4FBC" w:rsidR="00E75964" w:rsidRPr="0058240E" w:rsidRDefault="00815F48" w:rsidP="00E64909">
      <w:pPr>
        <w:ind w:right="755" w:firstLine="567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58240E">
        <w:rPr>
          <w:rFonts w:eastAsia="Times New Roman" w:cs="Times New Roman"/>
          <w:b/>
          <w:color w:val="002060"/>
        </w:rPr>
        <w:t>цель воспитания:</w:t>
      </w:r>
      <w:r w:rsidRPr="0058240E">
        <w:rPr>
          <w:rFonts w:eastAsia="Times New Roman" w:cs="Times New Roman"/>
          <w:color w:val="002060"/>
        </w:rPr>
        <w:t xml:space="preserve"> </w:t>
      </w:r>
      <w:r w:rsidRPr="0058240E">
        <w:rPr>
          <w:rFonts w:eastAsia="Times New Roman" w:cs="Times New Roman"/>
          <w:color w:val="000000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7582D660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65158BAB" w14:textId="627CC5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общего образования, получаемым в лицее:</w:t>
      </w:r>
    </w:p>
    <w:p w14:paraId="2AAD3462" w14:textId="7AE4D936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1. В воспитании детей подросткового возраста </w:t>
      </w:r>
      <w:r w:rsidRPr="0058240E">
        <w:rPr>
          <w:rFonts w:eastAsia="Times New Roman" w:cs="Times New Roman"/>
          <w:i/>
        </w:rPr>
        <w:t>(уровень основного общего образования)</w:t>
      </w:r>
      <w:r w:rsidRPr="0058240E">
        <w:rPr>
          <w:rFonts w:eastAsia="Times New Roman" w:cs="Times New Roman"/>
        </w:rPr>
        <w:t xml:space="preserve"> таким приоритетом является создание благоприятных условий для развития социально значимых отношений лицеистов, и, прежде всего, ценностных отношений:</w:t>
      </w:r>
    </w:p>
    <w:p w14:paraId="51BF4DBF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семье как главной опоре в жизни человека и источнику его счастья;</w:t>
      </w:r>
    </w:p>
    <w:p w14:paraId="7EE3EFD8" w14:textId="384C360C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 -</w:t>
      </w:r>
      <w:r w:rsidRPr="0058240E">
        <w:rPr>
          <w:rFonts w:eastAsia="Times New Roman" w:cs="Times New Roman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975210A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6D8141F0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2CB9511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72270D6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F4F9C67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C301360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14:paraId="3B6442BC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8240E">
        <w:rPr>
          <w:rFonts w:eastAsia="Times New Roman" w:cs="Times New Roman"/>
        </w:rPr>
        <w:t>взаимоподдерживающие</w:t>
      </w:r>
      <w:proofErr w:type="spellEnd"/>
      <w:r w:rsidRPr="0058240E">
        <w:rPr>
          <w:rFonts w:eastAsia="Times New Roman" w:cs="Times New Roman"/>
        </w:rPr>
        <w:t xml:space="preserve"> отношения, дающие человеку радость общения и позволяющие избегать чувства одиночества;</w:t>
      </w:r>
    </w:p>
    <w:p w14:paraId="1060FF9D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 xml:space="preserve">к самим себе как хозяевам своей судьбы, самоопределяющимся и </w:t>
      </w:r>
      <w:proofErr w:type="spellStart"/>
      <w:r w:rsidRPr="0058240E">
        <w:rPr>
          <w:rFonts w:eastAsia="Times New Roman" w:cs="Times New Roman"/>
        </w:rPr>
        <w:t>самореализующимся</w:t>
      </w:r>
      <w:proofErr w:type="spellEnd"/>
      <w:r w:rsidRPr="0058240E">
        <w:rPr>
          <w:rFonts w:eastAsia="Times New Roman" w:cs="Times New Roman"/>
        </w:rPr>
        <w:t xml:space="preserve"> личностям, отвечающим за свое собственное будущее.</w:t>
      </w:r>
    </w:p>
    <w:p w14:paraId="459C171C" w14:textId="77777777" w:rsidR="00B7388D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</w:t>
      </w:r>
      <w:r w:rsidR="00B7388D" w:rsidRPr="0058240E">
        <w:rPr>
          <w:rFonts w:eastAsia="Times New Roman" w:cs="Times New Roman"/>
        </w:rPr>
        <w:t>его</w:t>
      </w:r>
      <w:r w:rsidR="00B7388D">
        <w:rPr>
          <w:rFonts w:eastAsia="Times New Roman" w:cs="Times New Roman"/>
        </w:rPr>
        <w:t xml:space="preserve"> </w:t>
      </w:r>
      <w:r w:rsidR="00B7388D" w:rsidRPr="0058240E">
        <w:rPr>
          <w:rFonts w:eastAsia="Times New Roman" w:cs="Times New Roman"/>
        </w:rPr>
        <w:t>повседневную</w:t>
      </w:r>
      <w:r w:rsidR="00B7388D">
        <w:rPr>
          <w:rFonts w:eastAsia="Times New Roman" w:cs="Times New Roman"/>
        </w:rPr>
        <w:t xml:space="preserve"> </w:t>
      </w:r>
      <w:r w:rsidR="00B7388D" w:rsidRPr="0058240E">
        <w:rPr>
          <w:rFonts w:eastAsia="Times New Roman" w:cs="Times New Roman"/>
        </w:rPr>
        <w:t>жизнь</w:t>
      </w:r>
      <w:r w:rsidRPr="0058240E">
        <w:rPr>
          <w:rFonts w:eastAsia="Times New Roman" w:cs="Times New Roman"/>
        </w:rPr>
        <w:t xml:space="preserve">. </w:t>
      </w:r>
      <w:r w:rsidR="00B7388D">
        <w:rPr>
          <w:rFonts w:eastAsia="Times New Roman" w:cs="Times New Roman"/>
        </w:rPr>
        <w:t xml:space="preserve"> </w:t>
      </w:r>
      <w:r w:rsidR="00B7388D" w:rsidRPr="0058240E">
        <w:rPr>
          <w:rFonts w:eastAsia="Times New Roman" w:cs="Times New Roman"/>
        </w:rPr>
        <w:t xml:space="preserve">Выделение </w:t>
      </w:r>
      <w:r w:rsidR="00B7388D">
        <w:rPr>
          <w:rFonts w:eastAsia="Times New Roman" w:cs="Times New Roman"/>
        </w:rPr>
        <w:t>данного</w:t>
      </w:r>
      <w:r w:rsidR="00B7388D" w:rsidRPr="0058240E">
        <w:rPr>
          <w:rFonts w:eastAsia="Times New Roman" w:cs="Times New Roman"/>
        </w:rPr>
        <w:t xml:space="preserve"> </w:t>
      </w:r>
      <w:r w:rsidR="00B7388D">
        <w:rPr>
          <w:rFonts w:eastAsia="Times New Roman" w:cs="Times New Roman"/>
        </w:rPr>
        <w:t>приоритета</w:t>
      </w:r>
      <w:r w:rsidR="00B7388D" w:rsidRPr="0058240E">
        <w:rPr>
          <w:rFonts w:eastAsia="Times New Roman" w:cs="Times New Roman"/>
        </w:rPr>
        <w:t xml:space="preserve"> </w:t>
      </w:r>
      <w:r w:rsidR="00B7388D">
        <w:rPr>
          <w:rFonts w:eastAsia="Times New Roman" w:cs="Times New Roman"/>
        </w:rPr>
        <w:t xml:space="preserve">в </w:t>
      </w:r>
      <w:r w:rsidR="00B7388D" w:rsidRPr="0058240E">
        <w:rPr>
          <w:rFonts w:eastAsia="Times New Roman" w:cs="Times New Roman"/>
        </w:rPr>
        <w:t xml:space="preserve">воспитании </w:t>
      </w:r>
      <w:r w:rsidR="00B7388D">
        <w:rPr>
          <w:rFonts w:eastAsia="Times New Roman" w:cs="Times New Roman"/>
        </w:rPr>
        <w:t>школьников</w:t>
      </w:r>
      <w:r w:rsidRPr="0058240E">
        <w:rPr>
          <w:rFonts w:eastAsia="Times New Roman" w:cs="Times New Roman"/>
        </w:rPr>
        <w:t>,</w:t>
      </w:r>
      <w:r w:rsidR="00B7388D">
        <w:rPr>
          <w:rFonts w:eastAsia="Times New Roman" w:cs="Times New Roman"/>
        </w:rPr>
        <w:t xml:space="preserve"> на </w:t>
      </w:r>
      <w:r w:rsidR="00B7388D">
        <w:rPr>
          <w:rFonts w:eastAsia="Times New Roman" w:cs="Times New Roman"/>
        </w:rPr>
        <w:lastRenderedPageBreak/>
        <w:t xml:space="preserve">ступени </w:t>
      </w:r>
      <w:r w:rsidRPr="0058240E">
        <w:rPr>
          <w:rFonts w:eastAsia="Times New Roman" w:cs="Times New Roman"/>
        </w:rPr>
        <w:t xml:space="preserve">основного общего образования, связано с особенностями детей подросткового возраста: с </w:t>
      </w:r>
    </w:p>
    <w:p w14:paraId="743AF14A" w14:textId="102F6178" w:rsidR="0095464B" w:rsidRPr="0058240E" w:rsidRDefault="0095464B" w:rsidP="00E64909">
      <w:pPr>
        <w:ind w:right="755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14479A1F" w14:textId="1CFF2F7E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2. В воспитании детей юношеского возраста </w:t>
      </w:r>
      <w:r w:rsidRPr="0058240E">
        <w:rPr>
          <w:rFonts w:eastAsia="Times New Roman" w:cs="Times New Roman"/>
          <w:i/>
        </w:rPr>
        <w:t>(уровень среднего общего образования)</w:t>
      </w:r>
      <w:r w:rsidRPr="0058240E">
        <w:rPr>
          <w:rFonts w:eastAsia="Times New Roman" w:cs="Times New Roman"/>
        </w:rPr>
        <w:t xml:space="preserve"> таким приоритетом является создание благоприятных условий для приобретения лицеистами опыта осуществления социально значимых дел.</w:t>
      </w:r>
    </w:p>
    <w:p w14:paraId="19F06304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36135C6E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дел, направленных на заботу о своей семье, родных и близких;</w:t>
      </w:r>
    </w:p>
    <w:p w14:paraId="1FCDC8D8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трудовой опыт, опыт участия в производственной практике;</w:t>
      </w:r>
    </w:p>
    <w:p w14:paraId="349EDAFD" w14:textId="14260CD9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14:paraId="4D43F18D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природоохранных дел;</w:t>
      </w:r>
    </w:p>
    <w:p w14:paraId="42969FAA" w14:textId="0540706F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 xml:space="preserve">опыт разрешения возникающих конфликтных ситуаций в </w:t>
      </w:r>
      <w:r w:rsidR="00F71705" w:rsidRPr="0058240E">
        <w:rPr>
          <w:rFonts w:eastAsia="Times New Roman" w:cs="Times New Roman"/>
        </w:rPr>
        <w:t>лицее</w:t>
      </w:r>
      <w:r w:rsidRPr="0058240E">
        <w:rPr>
          <w:rFonts w:eastAsia="Times New Roman" w:cs="Times New Roman"/>
        </w:rPr>
        <w:t>, дома или на улице;</w:t>
      </w:r>
    </w:p>
    <w:p w14:paraId="277816C0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самостоятельного приобретения новых знаний, проведения научных исследований, опыт проектной деятельности;</w:t>
      </w:r>
    </w:p>
    <w:p w14:paraId="318113C9" w14:textId="1334304F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 -</w:t>
      </w:r>
      <w:r w:rsidRPr="0058240E">
        <w:rPr>
          <w:rFonts w:eastAsia="Times New Roman" w:cs="Times New Roman"/>
        </w:rPr>
        <w:tab/>
        <w:t>опыт изучения, защит</w:t>
      </w:r>
      <w:r w:rsidR="00F71705" w:rsidRPr="0058240E">
        <w:rPr>
          <w:rFonts w:eastAsia="Times New Roman" w:cs="Times New Roman"/>
        </w:rPr>
        <w:t xml:space="preserve">ы и восстановления культурного </w:t>
      </w:r>
      <w:r w:rsidRPr="0058240E">
        <w:rPr>
          <w:rFonts w:eastAsia="Times New Roman" w:cs="Times New Roman"/>
        </w:rPr>
        <w:t>наследия человечества, опыт создания собственных произведений культуры, опыт творческого самовыражения;</w:t>
      </w:r>
    </w:p>
    <w:p w14:paraId="3FE0D4FF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ведения здорового образа жизни и заботы о здоровье других людей;</w:t>
      </w:r>
    </w:p>
    <w:p w14:paraId="2F57FF59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оказания помощи окружающим, заботы о малышах или пожилых людях, волонтерский опыт;</w:t>
      </w:r>
    </w:p>
    <w:p w14:paraId="5DEBC276" w14:textId="77777777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-</w:t>
      </w:r>
      <w:r w:rsidRPr="0058240E">
        <w:rPr>
          <w:rFonts w:eastAsia="Times New Roman" w:cs="Times New Roman"/>
        </w:rPr>
        <w:tab/>
        <w:t>опыт самопознания и самоанализа, опыт социально приемлемого самовыражения и самореализации.</w:t>
      </w:r>
    </w:p>
    <w:p w14:paraId="38900D7F" w14:textId="096FF3AB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Достижению поставленной цели воспитания </w:t>
      </w:r>
      <w:r w:rsidR="00F71705" w:rsidRPr="0058240E">
        <w:rPr>
          <w:rFonts w:eastAsia="Times New Roman" w:cs="Times New Roman"/>
        </w:rPr>
        <w:t>лицеистов</w:t>
      </w:r>
      <w:r w:rsidRPr="0058240E">
        <w:rPr>
          <w:rFonts w:eastAsia="Times New Roman" w:cs="Times New Roman"/>
        </w:rPr>
        <w:t xml:space="preserve"> будет способствовать решение следующих </w:t>
      </w:r>
      <w:r w:rsidRPr="0058240E">
        <w:rPr>
          <w:rFonts w:eastAsia="Times New Roman" w:cs="Times New Roman"/>
          <w:b/>
          <w:color w:val="002060"/>
        </w:rPr>
        <w:t>основных задач:</w:t>
      </w:r>
    </w:p>
    <w:p w14:paraId="096298CE" w14:textId="40CF7E7B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1)</w:t>
      </w:r>
      <w:r w:rsidRPr="0058240E">
        <w:rPr>
          <w:rFonts w:eastAsia="Times New Roman" w:cs="Times New Roman"/>
        </w:rPr>
        <w:tab/>
        <w:t>реализовывать воспитательные возможности обще</w:t>
      </w:r>
      <w:r w:rsidR="00F71705" w:rsidRPr="0058240E">
        <w:rPr>
          <w:rFonts w:eastAsia="Times New Roman" w:cs="Times New Roman"/>
        </w:rPr>
        <w:t>лицейских</w:t>
      </w:r>
      <w:r w:rsidRPr="0058240E">
        <w:rPr>
          <w:rFonts w:eastAsia="Times New Roman" w:cs="Times New Roman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F71705" w:rsidRPr="0058240E">
        <w:rPr>
          <w:rFonts w:eastAsia="Times New Roman" w:cs="Times New Roman"/>
        </w:rPr>
        <w:t>лицейском</w:t>
      </w:r>
      <w:r w:rsidRPr="0058240E">
        <w:rPr>
          <w:rFonts w:eastAsia="Times New Roman" w:cs="Times New Roman"/>
        </w:rPr>
        <w:t xml:space="preserve"> сообществе;</w:t>
      </w:r>
    </w:p>
    <w:p w14:paraId="268CDE3F" w14:textId="4DAF1016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2)</w:t>
      </w:r>
      <w:r w:rsidRPr="0058240E">
        <w:rPr>
          <w:rFonts w:eastAsia="Times New Roman" w:cs="Times New Roman"/>
        </w:rPr>
        <w:tab/>
        <w:t xml:space="preserve">реализовывать потенциал классного руководства в воспитании </w:t>
      </w:r>
      <w:r w:rsidR="00F71705" w:rsidRPr="0058240E">
        <w:rPr>
          <w:rFonts w:eastAsia="Times New Roman" w:cs="Times New Roman"/>
        </w:rPr>
        <w:t>лицеистов</w:t>
      </w:r>
      <w:r w:rsidRPr="0058240E">
        <w:rPr>
          <w:rFonts w:eastAsia="Times New Roman" w:cs="Times New Roman"/>
        </w:rPr>
        <w:t xml:space="preserve">, поддерживать активное участие классных сообществ в жизни </w:t>
      </w:r>
      <w:r w:rsidR="00F71705" w:rsidRPr="0058240E">
        <w:rPr>
          <w:rFonts w:eastAsia="Times New Roman" w:cs="Times New Roman"/>
        </w:rPr>
        <w:t>лицея</w:t>
      </w:r>
      <w:r w:rsidRPr="0058240E">
        <w:rPr>
          <w:rFonts w:eastAsia="Times New Roman" w:cs="Times New Roman"/>
        </w:rPr>
        <w:t>;</w:t>
      </w:r>
    </w:p>
    <w:p w14:paraId="0536CE56" w14:textId="0646D5F7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3)</w:t>
      </w:r>
      <w:r w:rsidRPr="0058240E">
        <w:rPr>
          <w:rFonts w:eastAsia="Times New Roman" w:cs="Times New Roman"/>
        </w:rPr>
        <w:tab/>
        <w:t xml:space="preserve">вовлекать </w:t>
      </w:r>
      <w:r w:rsidR="00F71705" w:rsidRPr="0058240E">
        <w:rPr>
          <w:rFonts w:eastAsia="Times New Roman" w:cs="Times New Roman"/>
        </w:rPr>
        <w:t>обучающихся</w:t>
      </w:r>
      <w:r w:rsidRPr="0058240E">
        <w:rPr>
          <w:rFonts w:eastAsia="Times New Roman" w:cs="Times New Roman"/>
        </w:rPr>
        <w:t xml:space="preserve">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22967C9B" w14:textId="011A9385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4)</w:t>
      </w:r>
      <w:r w:rsidRPr="0058240E">
        <w:rPr>
          <w:rFonts w:eastAsia="Times New Roman" w:cs="Times New Roman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</w:t>
      </w:r>
      <w:r w:rsidR="00F71705" w:rsidRPr="0058240E">
        <w:rPr>
          <w:rFonts w:eastAsia="Times New Roman" w:cs="Times New Roman"/>
        </w:rPr>
        <w:t xml:space="preserve"> об</w:t>
      </w:r>
      <w:r w:rsidRPr="0058240E">
        <w:rPr>
          <w:rFonts w:eastAsia="Times New Roman" w:cs="Times New Roman"/>
        </w:rPr>
        <w:t>уча</w:t>
      </w:r>
      <w:r w:rsidR="00F71705" w:rsidRPr="0058240E">
        <w:rPr>
          <w:rFonts w:eastAsia="Times New Roman" w:cs="Times New Roman"/>
        </w:rPr>
        <w:t>ю</w:t>
      </w:r>
      <w:r w:rsidRPr="0058240E">
        <w:rPr>
          <w:rFonts w:eastAsia="Times New Roman" w:cs="Times New Roman"/>
        </w:rPr>
        <w:t>щимися;</w:t>
      </w:r>
    </w:p>
    <w:p w14:paraId="0237051A" w14:textId="76C06BE2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5)</w:t>
      </w:r>
      <w:r w:rsidRPr="0058240E">
        <w:rPr>
          <w:rFonts w:eastAsia="Times New Roman" w:cs="Times New Roman"/>
        </w:rPr>
        <w:tab/>
        <w:t xml:space="preserve">инициировать и поддерживать ученическое самоуправление – как на уровне </w:t>
      </w:r>
      <w:r w:rsidR="00F71705" w:rsidRPr="0058240E">
        <w:rPr>
          <w:rFonts w:eastAsia="Times New Roman" w:cs="Times New Roman"/>
        </w:rPr>
        <w:t>лицея</w:t>
      </w:r>
      <w:r w:rsidRPr="0058240E">
        <w:rPr>
          <w:rFonts w:eastAsia="Times New Roman" w:cs="Times New Roman"/>
        </w:rPr>
        <w:t>, так и на уровне классных сообществ;</w:t>
      </w:r>
    </w:p>
    <w:p w14:paraId="13CB722B" w14:textId="4C9AC4BC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6)</w:t>
      </w:r>
      <w:r w:rsidRPr="0058240E">
        <w:rPr>
          <w:rFonts w:eastAsia="Times New Roman" w:cs="Times New Roman"/>
        </w:rPr>
        <w:tab/>
        <w:t xml:space="preserve">поддерживать деятельность функционирующих на базе </w:t>
      </w:r>
      <w:r w:rsidR="00F71705" w:rsidRPr="0058240E">
        <w:rPr>
          <w:rFonts w:eastAsia="Times New Roman" w:cs="Times New Roman"/>
        </w:rPr>
        <w:t>лицея</w:t>
      </w:r>
      <w:r w:rsidRPr="0058240E">
        <w:rPr>
          <w:rFonts w:eastAsia="Times New Roman" w:cs="Times New Roman"/>
        </w:rPr>
        <w:t xml:space="preserve"> детских общественных объединений и организаций; формировать культуру здорового образа жизни и физической активности обучающихся, научить их использовать полученные знания в повседневной жизни</w:t>
      </w:r>
      <w:r w:rsidR="00F71705" w:rsidRPr="0058240E">
        <w:rPr>
          <w:rFonts w:eastAsia="Times New Roman" w:cs="Times New Roman"/>
        </w:rPr>
        <w:t>;</w:t>
      </w:r>
    </w:p>
    <w:p w14:paraId="7EE7862E" w14:textId="31DEDBDD" w:rsidR="0095464B" w:rsidRPr="0058240E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7)</w:t>
      </w:r>
      <w:r w:rsidRPr="0058240E">
        <w:rPr>
          <w:rFonts w:eastAsia="Times New Roman" w:cs="Times New Roman"/>
        </w:rPr>
        <w:tab/>
        <w:t xml:space="preserve">организовывать </w:t>
      </w:r>
      <w:proofErr w:type="spellStart"/>
      <w:r w:rsidRPr="0058240E">
        <w:rPr>
          <w:rFonts w:eastAsia="Times New Roman" w:cs="Times New Roman"/>
        </w:rPr>
        <w:t>профориентационную</w:t>
      </w:r>
      <w:proofErr w:type="spellEnd"/>
      <w:r w:rsidRPr="0058240E">
        <w:rPr>
          <w:rFonts w:eastAsia="Times New Roman" w:cs="Times New Roman"/>
        </w:rPr>
        <w:t xml:space="preserve"> работу </w:t>
      </w:r>
      <w:r w:rsidR="00F71705" w:rsidRPr="0058240E">
        <w:rPr>
          <w:rFonts w:eastAsia="Times New Roman" w:cs="Times New Roman"/>
        </w:rPr>
        <w:t>с обучающимися</w:t>
      </w:r>
      <w:r w:rsidRPr="0058240E">
        <w:rPr>
          <w:rFonts w:eastAsia="Times New Roman" w:cs="Times New Roman"/>
        </w:rPr>
        <w:t>;</w:t>
      </w:r>
    </w:p>
    <w:p w14:paraId="13138A26" w14:textId="094DFED8" w:rsidR="0095464B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8)</w:t>
      </w:r>
      <w:r w:rsidRPr="0058240E">
        <w:rPr>
          <w:rFonts w:eastAsia="Times New Roman" w:cs="Times New Roman"/>
        </w:rPr>
        <w:tab/>
        <w:t xml:space="preserve">организовать работу с семьями </w:t>
      </w:r>
      <w:r w:rsidR="00F71705" w:rsidRPr="0058240E">
        <w:rPr>
          <w:rFonts w:eastAsia="Times New Roman" w:cs="Times New Roman"/>
        </w:rPr>
        <w:t>лицеистов</w:t>
      </w:r>
      <w:r w:rsidRPr="0058240E">
        <w:rPr>
          <w:rFonts w:eastAsia="Times New Roman" w:cs="Times New Roman"/>
        </w:rPr>
        <w:t>, их родителями или законными представителями, направленную на совместное решение про</w:t>
      </w:r>
      <w:r w:rsidR="00F71705" w:rsidRPr="0058240E">
        <w:rPr>
          <w:rFonts w:eastAsia="Times New Roman" w:cs="Times New Roman"/>
        </w:rPr>
        <w:t>блем личностного развития детей;</w:t>
      </w:r>
    </w:p>
    <w:p w14:paraId="354B86B8" w14:textId="77777777" w:rsidR="00B7388D" w:rsidRDefault="0095464B" w:rsidP="00E64909">
      <w:pPr>
        <w:ind w:right="755" w:firstLine="426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lastRenderedPageBreak/>
        <w:t>9)</w:t>
      </w:r>
      <w:r w:rsidRPr="0058240E">
        <w:rPr>
          <w:rFonts w:eastAsia="Times New Roman" w:cs="Times New Roman"/>
        </w:rPr>
        <w:tab/>
        <w:t xml:space="preserve">осуществлять меры общей профилактики безнадзорности, беспризорности и правонарушений несовершеннолетних, содействующих развитию позитивных интересов детей, их </w:t>
      </w:r>
    </w:p>
    <w:p w14:paraId="10EE261D" w14:textId="2D7C1DC2" w:rsidR="00F71705" w:rsidRPr="0058240E" w:rsidRDefault="0095464B" w:rsidP="00E64909">
      <w:pPr>
        <w:ind w:right="755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полезной деятельности во внеурочное время; формировать у обучающихся толерантность и </w:t>
      </w:r>
      <w:proofErr w:type="spellStart"/>
      <w:r w:rsidRPr="0058240E">
        <w:rPr>
          <w:rFonts w:eastAsia="Times New Roman" w:cs="Times New Roman"/>
        </w:rPr>
        <w:t>эмпатию</w:t>
      </w:r>
      <w:proofErr w:type="spellEnd"/>
      <w:r w:rsidRPr="0058240E">
        <w:rPr>
          <w:rFonts w:eastAsia="Times New Roman" w:cs="Times New Roman"/>
        </w:rPr>
        <w:t xml:space="preserve">, эмоционально целостное отношение к </w:t>
      </w:r>
      <w:r w:rsidR="00F71705" w:rsidRPr="0058240E">
        <w:rPr>
          <w:rFonts w:eastAsia="Times New Roman" w:cs="Times New Roman"/>
        </w:rPr>
        <w:t>з</w:t>
      </w:r>
      <w:r w:rsidRPr="0058240E">
        <w:rPr>
          <w:rFonts w:eastAsia="Times New Roman" w:cs="Times New Roman"/>
        </w:rPr>
        <w:t>акону, нормам и ценностям демократического общества; обучать приемам безопас</w:t>
      </w:r>
      <w:r w:rsidR="00F71705" w:rsidRPr="0058240E">
        <w:rPr>
          <w:rFonts w:eastAsia="Times New Roman" w:cs="Times New Roman"/>
        </w:rPr>
        <w:t>ного и ответственного поведения.</w:t>
      </w:r>
    </w:p>
    <w:p w14:paraId="67B040AB" w14:textId="2945CDF2" w:rsidR="0095464B" w:rsidRPr="0058240E" w:rsidRDefault="0095464B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Планомерная реализация поставленных задач позволит организовать в </w:t>
      </w:r>
      <w:r w:rsidR="00F71705" w:rsidRPr="0058240E">
        <w:rPr>
          <w:rFonts w:eastAsia="Times New Roman" w:cs="Times New Roman"/>
        </w:rPr>
        <w:t>лицее</w:t>
      </w:r>
      <w:r w:rsidRPr="0058240E">
        <w:rPr>
          <w:rFonts w:eastAsia="Times New Roman" w:cs="Times New Roman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74D0CC7" w14:textId="6E9583DE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Воспитательная деятельность </w:t>
      </w:r>
      <w:r w:rsidR="003B115B" w:rsidRPr="0058240E">
        <w:rPr>
          <w:rFonts w:eastAsia="Times New Roman"/>
          <w:color w:val="000000"/>
          <w:szCs w:val="24"/>
        </w:rPr>
        <w:t>в лицее</w:t>
      </w:r>
      <w:r w:rsidRPr="0058240E">
        <w:rPr>
          <w:rFonts w:eastAsia="Times New Roman"/>
          <w:color w:val="000000"/>
          <w:szCs w:val="24"/>
        </w:rPr>
        <w:t xml:space="preserve"> основывается на следующих принципах:</w:t>
      </w:r>
    </w:p>
    <w:p w14:paraId="51EFF4BA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b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>принцип гуманистической направленности.</w:t>
      </w:r>
      <w:r w:rsidRPr="0058240E">
        <w:rPr>
          <w:rFonts w:eastAsia="Times New Roman"/>
          <w:color w:val="002060"/>
          <w:szCs w:val="24"/>
        </w:rPr>
        <w:t> </w:t>
      </w:r>
      <w:r w:rsidRPr="0058240E">
        <w:rPr>
          <w:rFonts w:eastAsia="Times New Roman"/>
          <w:color w:val="000000"/>
          <w:szCs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7D8C5384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b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>принцип ценностного единства и совместности</w:t>
      </w:r>
      <w:r w:rsidRPr="0058240E">
        <w:rPr>
          <w:rFonts w:eastAsia="Times New Roman"/>
          <w:color w:val="002060"/>
          <w:szCs w:val="24"/>
        </w:rPr>
        <w:t xml:space="preserve">. </w:t>
      </w:r>
      <w:r w:rsidRPr="0058240E">
        <w:rPr>
          <w:rFonts w:eastAsia="Times New Roman"/>
          <w:color w:val="000000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B6CE7E4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 xml:space="preserve">принцип </w:t>
      </w:r>
      <w:proofErr w:type="spellStart"/>
      <w:r w:rsidRPr="0058240E">
        <w:rPr>
          <w:rFonts w:eastAsia="Times New Roman"/>
          <w:b/>
          <w:color w:val="002060"/>
          <w:szCs w:val="24"/>
        </w:rPr>
        <w:t>культуросообразности</w:t>
      </w:r>
      <w:proofErr w:type="spellEnd"/>
      <w:r w:rsidRPr="0058240E">
        <w:rPr>
          <w:rFonts w:eastAsia="Times New Roman"/>
          <w:b/>
          <w:color w:val="002060"/>
          <w:szCs w:val="24"/>
        </w:rPr>
        <w:t xml:space="preserve">. </w:t>
      </w:r>
      <w:r w:rsidRPr="0058240E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C08CFE5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>принцип следования нравственному примеру</w:t>
      </w:r>
      <w:r w:rsidRPr="0058240E">
        <w:rPr>
          <w:rFonts w:eastAsia="Times New Roman"/>
          <w:color w:val="002060"/>
          <w:szCs w:val="24"/>
        </w:rPr>
        <w:t xml:space="preserve">. </w:t>
      </w:r>
      <w:r w:rsidRPr="0058240E">
        <w:rPr>
          <w:rFonts w:eastAsia="Times New Roman"/>
          <w:color w:val="000000"/>
          <w:szCs w:val="24"/>
        </w:rPr>
        <w:t>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291C7BA1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>принцип безопасной жизнедеятельности</w:t>
      </w:r>
      <w:r w:rsidRPr="0058240E">
        <w:rPr>
          <w:rFonts w:eastAsia="Times New Roman"/>
          <w:color w:val="002060"/>
          <w:szCs w:val="24"/>
        </w:rPr>
        <w:t xml:space="preserve">. </w:t>
      </w:r>
      <w:r w:rsidRPr="0058240E">
        <w:rPr>
          <w:rFonts w:eastAsia="Times New Roman"/>
          <w:color w:val="000000"/>
          <w:szCs w:val="24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44BF97A5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>принцип совместной деятельности ребенка и взрослого</w:t>
      </w:r>
      <w:r w:rsidRPr="0058240E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5296BB6" w14:textId="77777777" w:rsidR="00E75964" w:rsidRPr="0058240E" w:rsidRDefault="00815F48" w:rsidP="00E64909">
      <w:pPr>
        <w:pStyle w:val="ParaAttribute16"/>
        <w:ind w:left="0" w:right="755" w:firstLine="567"/>
        <w:rPr>
          <w:rFonts w:eastAsia="Times New Roman"/>
          <w:color w:val="000000"/>
          <w:szCs w:val="24"/>
        </w:rPr>
      </w:pPr>
      <w:r w:rsidRPr="0058240E">
        <w:rPr>
          <w:rFonts w:eastAsia="Times New Roman"/>
          <w:color w:val="000000"/>
          <w:szCs w:val="24"/>
        </w:rPr>
        <w:t xml:space="preserve">- </w:t>
      </w:r>
      <w:r w:rsidRPr="0058240E">
        <w:rPr>
          <w:rFonts w:eastAsia="Times New Roman"/>
          <w:b/>
          <w:color w:val="002060"/>
          <w:szCs w:val="24"/>
        </w:rPr>
        <w:t xml:space="preserve">принцип </w:t>
      </w:r>
      <w:proofErr w:type="spellStart"/>
      <w:r w:rsidRPr="0058240E">
        <w:rPr>
          <w:rFonts w:eastAsia="Times New Roman"/>
          <w:b/>
          <w:color w:val="002060"/>
          <w:szCs w:val="24"/>
        </w:rPr>
        <w:t>инклюзивности</w:t>
      </w:r>
      <w:proofErr w:type="spellEnd"/>
      <w:r w:rsidRPr="0058240E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0126BC9" w14:textId="78F0D8A0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3B115B" w:rsidRPr="0058240E">
        <w:rPr>
          <w:rFonts w:cs="Times New Roman"/>
          <w:color w:val="000000"/>
        </w:rPr>
        <w:t xml:space="preserve"> в лицее</w:t>
      </w:r>
      <w:r w:rsidRPr="0058240E">
        <w:rPr>
          <w:rFonts w:cs="Times New Roman"/>
          <w:color w:val="000000"/>
        </w:rPr>
        <w:t>:</w:t>
      </w:r>
    </w:p>
    <w:p w14:paraId="5DBDAECC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гражданское воспитание</w:t>
      </w:r>
      <w:r w:rsidRPr="0058240E">
        <w:rPr>
          <w:rFonts w:cs="Times New Roman"/>
          <w:color w:val="002060"/>
        </w:rPr>
        <w:t xml:space="preserve">, </w:t>
      </w:r>
      <w:r w:rsidRPr="0058240E">
        <w:rPr>
          <w:rFonts w:cs="Times New Roman"/>
          <w:color w:val="000000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0E7AB77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воспитание</w:t>
      </w:r>
      <w:r w:rsidRPr="0058240E">
        <w:rPr>
          <w:rFonts w:cs="Times New Roman"/>
          <w:color w:val="002060"/>
        </w:rPr>
        <w:t xml:space="preserve"> </w:t>
      </w:r>
      <w:r w:rsidRPr="0058240E">
        <w:rPr>
          <w:rFonts w:cs="Times New Roman"/>
          <w:b/>
          <w:color w:val="002060"/>
        </w:rPr>
        <w:t>патриотизма,</w:t>
      </w:r>
      <w:r w:rsidRPr="0058240E">
        <w:rPr>
          <w:rFonts w:cs="Times New Roman"/>
          <w:color w:val="002060"/>
        </w:rPr>
        <w:t xml:space="preserve"> </w:t>
      </w:r>
      <w:r w:rsidRPr="0058240E">
        <w:rPr>
          <w:rFonts w:cs="Times New Roman"/>
          <w:color w:val="000000"/>
        </w:rPr>
        <w:t>любви к своему народу и уважения к другим народам России, формирование общероссийской культурной идентичности;</w:t>
      </w:r>
    </w:p>
    <w:p w14:paraId="62A9D629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духовно-нравственное развитие и воспитание</w:t>
      </w:r>
      <w:r w:rsidRPr="0058240E">
        <w:rPr>
          <w:rFonts w:cs="Times New Roman"/>
          <w:b/>
          <w:bCs/>
          <w:color w:val="002060"/>
        </w:rPr>
        <w:t xml:space="preserve"> </w:t>
      </w:r>
      <w:r w:rsidRPr="0058240E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2889CC3F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эстетическое воспитание</w:t>
      </w:r>
      <w:r w:rsidRPr="0058240E">
        <w:rPr>
          <w:rFonts w:cs="Times New Roman"/>
          <w:color w:val="002060"/>
        </w:rPr>
        <w:t xml:space="preserve">: </w:t>
      </w:r>
      <w:r w:rsidRPr="0058240E">
        <w:rPr>
          <w:rFonts w:cs="Times New Roman"/>
          <w:color w:val="000000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96D4F33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экологическое воспитание:</w:t>
      </w:r>
      <w:r w:rsidRPr="0058240E">
        <w:rPr>
          <w:rFonts w:cs="Times New Roman"/>
          <w:color w:val="002060"/>
        </w:rPr>
        <w:t xml:space="preserve"> </w:t>
      </w:r>
      <w:r w:rsidRPr="0058240E">
        <w:rPr>
          <w:rFonts w:cs="Times New Roman"/>
          <w:color w:val="000000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018427DB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трудовое воспитание</w:t>
      </w:r>
      <w:r w:rsidRPr="0058240E">
        <w:rPr>
          <w:rFonts w:cs="Times New Roman"/>
          <w:color w:val="002060"/>
        </w:rPr>
        <w:t xml:space="preserve">: </w:t>
      </w:r>
      <w:r w:rsidRPr="0058240E">
        <w:rPr>
          <w:rFonts w:cs="Times New Roman"/>
          <w:color w:val="000000"/>
        </w:rPr>
        <w:t>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5EDF60A7" w14:textId="77777777" w:rsidR="00B7388D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2060"/>
        </w:rPr>
        <w:t xml:space="preserve">- </w:t>
      </w:r>
      <w:r w:rsidRPr="0058240E">
        <w:rPr>
          <w:rFonts w:cs="Times New Roman"/>
          <w:b/>
          <w:color w:val="002060"/>
        </w:rPr>
        <w:t>физическое воспитание и воспитание культуры здорового образа жизни и безопасности</w:t>
      </w:r>
      <w:r w:rsidRPr="0058240E">
        <w:rPr>
          <w:rFonts w:cs="Times New Roman"/>
          <w:color w:val="002060"/>
        </w:rPr>
        <w:t xml:space="preserve">: </w:t>
      </w:r>
      <w:r w:rsidRPr="0058240E">
        <w:rPr>
          <w:rFonts w:cs="Times New Roman"/>
          <w:color w:val="000000"/>
        </w:rPr>
        <w:t xml:space="preserve">развитие физических способностей с учетом возможностей и состояния здоровья, </w:t>
      </w:r>
    </w:p>
    <w:p w14:paraId="45F9A53F" w14:textId="3A8BDDF4" w:rsidR="00E75964" w:rsidRPr="0058240E" w:rsidRDefault="00815F48" w:rsidP="00E64909">
      <w:pPr>
        <w:widowControl w:val="0"/>
        <w:ind w:right="755"/>
        <w:jc w:val="both"/>
        <w:rPr>
          <w:rFonts w:cs="Times New Roman"/>
          <w:color w:val="000000"/>
        </w:rPr>
      </w:pPr>
      <w:r w:rsidRPr="0058240E">
        <w:rPr>
          <w:rFonts w:cs="Times New Roman"/>
          <w:color w:val="000000"/>
        </w:rPr>
        <w:lastRenderedPageBreak/>
        <w:t>формирование культуры здорового образа жизни, личной и общественной безопасности;</w:t>
      </w:r>
    </w:p>
    <w:p w14:paraId="15452D92" w14:textId="77777777" w:rsidR="00E75964" w:rsidRPr="0058240E" w:rsidRDefault="00815F48" w:rsidP="00E64909">
      <w:pPr>
        <w:widowControl w:val="0"/>
        <w:ind w:right="755" w:firstLine="567"/>
        <w:jc w:val="both"/>
        <w:rPr>
          <w:rFonts w:cs="Times New Roman"/>
          <w:color w:val="000000"/>
        </w:rPr>
      </w:pPr>
      <w:r w:rsidRPr="0058240E">
        <w:rPr>
          <w:rFonts w:cs="Times New Roman"/>
          <w:b/>
          <w:color w:val="000000"/>
        </w:rPr>
        <w:t xml:space="preserve">- </w:t>
      </w:r>
      <w:r w:rsidRPr="0058240E">
        <w:rPr>
          <w:rFonts w:cs="Times New Roman"/>
          <w:b/>
          <w:color w:val="002060"/>
        </w:rPr>
        <w:t>познавательное направление воспитания</w:t>
      </w:r>
      <w:r w:rsidRPr="0058240E">
        <w:rPr>
          <w:rFonts w:cs="Times New Roman"/>
          <w:color w:val="002060"/>
        </w:rPr>
        <w:t xml:space="preserve">: </w:t>
      </w:r>
      <w:r w:rsidRPr="0058240E">
        <w:rPr>
          <w:rFonts w:cs="Times New Roman"/>
          <w:color w:val="000000"/>
        </w:rPr>
        <w:t>стремление к познанию себя и других людей, природы и общества, к знаниям, образованию.</w:t>
      </w:r>
    </w:p>
    <w:p w14:paraId="7A507B2D" w14:textId="77777777" w:rsidR="00E64909" w:rsidRDefault="00E64909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71149CCA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3ECFD39D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5F60CF8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0B5C6542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72A53C50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807B0C3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A1511AA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5538505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3022D7A0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3B6E18D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9F7C28D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10EF7D62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EA9CA21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2BC304C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895CB6B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5A9B2B8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A3A176E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1A1C7F4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680B22F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240870C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1089A643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0BBC1616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9A7F0E1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AD0CBFE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72EAA76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44E4CE1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2AE82FAD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2879D4D1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4E62F03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DA6852A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284F9EDC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118E287B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15B39FE6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2709EA49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26DC10B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0793AAA0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705779E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37CACAC8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79D22116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0D4C3F4F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412565FB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2C6356F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18FCC8B4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34AC7204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69EC803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246BFCA6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DC832D0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64522C7A" w14:textId="77777777" w:rsidR="00B43001" w:rsidRDefault="00B43001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</w:p>
    <w:p w14:paraId="57AB9959" w14:textId="1E4317A8" w:rsidR="00E75964" w:rsidRPr="0058240E" w:rsidRDefault="00815F48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  <w:r w:rsidRPr="0058240E">
        <w:rPr>
          <w:color w:val="002060"/>
          <w:sz w:val="24"/>
          <w:szCs w:val="24"/>
        </w:rPr>
        <w:lastRenderedPageBreak/>
        <w:t xml:space="preserve">Раздел </w:t>
      </w:r>
      <w:r w:rsidR="003B115B" w:rsidRPr="0058240E">
        <w:rPr>
          <w:color w:val="002060"/>
          <w:sz w:val="24"/>
          <w:szCs w:val="24"/>
          <w:lang w:val="en-US"/>
        </w:rPr>
        <w:t>I</w:t>
      </w:r>
      <w:r w:rsidRPr="0058240E">
        <w:rPr>
          <w:color w:val="002060"/>
          <w:sz w:val="24"/>
          <w:szCs w:val="24"/>
        </w:rPr>
        <w:t>II.</w:t>
      </w:r>
      <w:r w:rsidR="003B115B" w:rsidRPr="0058240E">
        <w:rPr>
          <w:color w:val="002060"/>
          <w:sz w:val="24"/>
          <w:szCs w:val="24"/>
        </w:rPr>
        <w:t xml:space="preserve"> </w:t>
      </w:r>
      <w:r w:rsidR="003F09C8" w:rsidRPr="0058240E">
        <w:rPr>
          <w:color w:val="002060"/>
          <w:sz w:val="24"/>
          <w:szCs w:val="24"/>
        </w:rPr>
        <w:t>«</w:t>
      </w:r>
      <w:r w:rsidR="003B115B" w:rsidRPr="0058240E">
        <w:rPr>
          <w:color w:val="002060"/>
          <w:sz w:val="24"/>
          <w:szCs w:val="24"/>
        </w:rPr>
        <w:t xml:space="preserve">ВИДЫ, </w:t>
      </w:r>
      <w:r w:rsidRPr="0058240E">
        <w:rPr>
          <w:color w:val="002060"/>
          <w:sz w:val="24"/>
          <w:szCs w:val="24"/>
        </w:rPr>
        <w:t xml:space="preserve">ФОРМЫ </w:t>
      </w:r>
      <w:r w:rsidR="003B115B" w:rsidRPr="0058240E">
        <w:rPr>
          <w:color w:val="002060"/>
          <w:sz w:val="24"/>
          <w:szCs w:val="24"/>
        </w:rPr>
        <w:t>И</w:t>
      </w:r>
    </w:p>
    <w:p w14:paraId="6D26D461" w14:textId="650123F4" w:rsidR="00E75964" w:rsidRPr="0058240E" w:rsidRDefault="003B115B" w:rsidP="00E64909">
      <w:pPr>
        <w:pStyle w:val="1"/>
        <w:spacing w:before="0" w:after="0"/>
        <w:ind w:right="755"/>
        <w:jc w:val="center"/>
        <w:rPr>
          <w:color w:val="002060"/>
          <w:sz w:val="24"/>
          <w:szCs w:val="24"/>
        </w:rPr>
      </w:pPr>
      <w:r w:rsidRPr="0058240E">
        <w:rPr>
          <w:color w:val="002060"/>
          <w:sz w:val="24"/>
          <w:szCs w:val="24"/>
        </w:rPr>
        <w:t xml:space="preserve">СОДЕРЖАНИЕ </w:t>
      </w:r>
      <w:r w:rsidR="00815F48" w:rsidRPr="0058240E">
        <w:rPr>
          <w:color w:val="002060"/>
          <w:sz w:val="24"/>
          <w:szCs w:val="24"/>
        </w:rPr>
        <w:t>ДЕЯТЕЛЬНОСТИ</w:t>
      </w:r>
      <w:r w:rsidR="003F09C8" w:rsidRPr="0058240E">
        <w:rPr>
          <w:color w:val="002060"/>
          <w:sz w:val="24"/>
          <w:szCs w:val="24"/>
        </w:rPr>
        <w:t>»</w:t>
      </w:r>
    </w:p>
    <w:p w14:paraId="05AE8068" w14:textId="77777777" w:rsidR="000304B9" w:rsidRPr="0058240E" w:rsidRDefault="000304B9" w:rsidP="00E64909">
      <w:pPr>
        <w:ind w:right="755"/>
        <w:rPr>
          <w:rFonts w:cs="Times New Roman"/>
          <w:lang w:eastAsia="ru-RU"/>
        </w:rPr>
      </w:pPr>
    </w:p>
    <w:p w14:paraId="393CA11C" w14:textId="7B18FDA0" w:rsidR="00F71705" w:rsidRPr="0058240E" w:rsidRDefault="00F71705" w:rsidP="00E64909">
      <w:pPr>
        <w:tabs>
          <w:tab w:val="left" w:pos="851"/>
        </w:tabs>
        <w:ind w:right="755" w:firstLine="567"/>
        <w:jc w:val="both"/>
        <w:rPr>
          <w:rFonts w:eastAsia="Times New Roman" w:cs="Times New Roman"/>
          <w:color w:val="000000"/>
        </w:rPr>
      </w:pPr>
      <w:r w:rsidRPr="0058240E">
        <w:rPr>
          <w:rFonts w:eastAsia="Times New Roman" w:cs="Times New Roman"/>
          <w:color w:val="000000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3F09C8" w:rsidRPr="0058240E">
        <w:rPr>
          <w:rFonts w:eastAsia="Times New Roman" w:cs="Times New Roman"/>
          <w:color w:val="000000"/>
        </w:rPr>
        <w:t>лицея</w:t>
      </w:r>
      <w:r w:rsidRPr="0058240E">
        <w:rPr>
          <w:rFonts w:eastAsia="Times New Roman" w:cs="Times New Roman"/>
          <w:color w:val="000000"/>
        </w:rPr>
        <w:t>. Каждое из них представлено в соответствующем модуле.</w:t>
      </w:r>
    </w:p>
    <w:p w14:paraId="72C3EE7D" w14:textId="0E4CAD11" w:rsidR="00E75964" w:rsidRPr="0058240E" w:rsidRDefault="00815F48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с учетом направлений воспитательной работы, установленных в настоящей Программе воспитания.</w:t>
      </w:r>
    </w:p>
    <w:p w14:paraId="61A12D6A" w14:textId="77777777" w:rsidR="00E75964" w:rsidRPr="0058240E" w:rsidRDefault="00E75964" w:rsidP="00E64909">
      <w:pPr>
        <w:ind w:right="755"/>
        <w:rPr>
          <w:rFonts w:eastAsia="Times New Roman" w:cs="Times New Roman"/>
          <w:b/>
          <w:color w:val="000000"/>
          <w:highlight w:val="white"/>
        </w:rPr>
      </w:pPr>
    </w:p>
    <w:p w14:paraId="7F582D05" w14:textId="47BF7891" w:rsidR="00E75964" w:rsidRPr="0058240E" w:rsidRDefault="003F09C8" w:rsidP="00E64909">
      <w:pPr>
        <w:ind w:right="755"/>
        <w:jc w:val="center"/>
        <w:rPr>
          <w:rFonts w:eastAsia="Times New Roman" w:cs="Times New Roman"/>
          <w:b/>
          <w:color w:val="002060"/>
          <w:highlight w:val="white"/>
        </w:rPr>
      </w:pPr>
      <w:r w:rsidRPr="0058240E">
        <w:rPr>
          <w:rFonts w:eastAsia="Times New Roman" w:cs="Times New Roman"/>
          <w:b/>
          <w:color w:val="002060"/>
          <w:highlight w:val="white"/>
        </w:rPr>
        <w:t xml:space="preserve">3.1. </w:t>
      </w:r>
      <w:r w:rsidR="00815F48" w:rsidRPr="0058240E">
        <w:rPr>
          <w:rFonts w:eastAsia="Times New Roman" w:cs="Times New Roman"/>
          <w:b/>
          <w:color w:val="002060"/>
          <w:highlight w:val="white"/>
        </w:rPr>
        <w:t>ИНВАРИАНТНЫЕ МОДУЛИ</w:t>
      </w:r>
    </w:p>
    <w:p w14:paraId="74C42022" w14:textId="77777777" w:rsidR="000304B9" w:rsidRPr="0058240E" w:rsidRDefault="000304B9" w:rsidP="00E64909">
      <w:pPr>
        <w:ind w:right="755"/>
        <w:jc w:val="center"/>
        <w:rPr>
          <w:rFonts w:eastAsia="Times New Roman" w:cs="Times New Roman"/>
          <w:b/>
          <w:color w:val="002060"/>
          <w:highlight w:val="white"/>
        </w:rPr>
      </w:pPr>
    </w:p>
    <w:p w14:paraId="656A2120" w14:textId="0FCD8B2A" w:rsidR="003F09C8" w:rsidRPr="0058240E" w:rsidRDefault="003F09C8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3.1.1.</w:t>
      </w: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ab/>
        <w:t>Модуль «Классное руководство»</w:t>
      </w:r>
    </w:p>
    <w:p w14:paraId="3385B067" w14:textId="35A9A018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Осуществляя классное руководство, педагог организует работу с классом; индивидуальную работу с </w:t>
      </w:r>
      <w:r w:rsidR="005F216A"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="005F216A"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щимися вверенного ему класса; работу с учителями, преподающими в данном классе; работу с родителями </w:t>
      </w:r>
      <w:r w:rsidR="005F216A"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="005F216A"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Pr="0058240E">
        <w:rPr>
          <w:rFonts w:eastAsia="Arial" w:cs="Times New Roman"/>
          <w:bCs/>
          <w:shd w:val="clear" w:color="auto" w:fill="FBFBFB"/>
          <w:lang w:bidi="ar"/>
        </w:rPr>
        <w:t>щихся или их законными представителями.</w:t>
      </w:r>
    </w:p>
    <w:p w14:paraId="2ACD28D9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Работа с классом:</w:t>
      </w:r>
    </w:p>
    <w:p w14:paraId="1BA4E6F9" w14:textId="6EA632E6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инициирование и поддержка участия класса в обще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ключевых делах, оказание необходимой помощи детям в их подготовке, проведении и анализе;</w:t>
      </w:r>
    </w:p>
    <w:p w14:paraId="203DA5A4" w14:textId="763915D1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организация интересных и полезных для личностного развития ребенка совместных дел с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профориентационной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самореализоваться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 них, а с другой, – установить и упрочить доверительные отношения с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щимися класса, стать для них значимым взрослым, задающим образцы поведения в обществе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71915DC5" w14:textId="58D3F629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проведение классных часов с использованием методических материалов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«Уроки о важном»,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Всероссийского проекта РДШ «Классный час. Перезагрузка», Всероссийского проекта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«КИНОУРОКИ в школах России», </w:t>
      </w:r>
      <w:r w:rsidRPr="0058240E">
        <w:rPr>
          <w:rFonts w:eastAsia="Arial" w:cs="Times New Roman"/>
          <w:bCs/>
          <w:shd w:val="clear" w:color="auto" w:fill="FBFBFB"/>
          <w:lang w:bidi="ar"/>
        </w:rPr>
        <w:t>«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Проектория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»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как часов плодотворного и доверительного общения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учителя и лицеистов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обучающимся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возможности обсуждения и принятия решений по обсуждаемой проблеме, создания благоприятной среды для общения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70C73298" w14:textId="10E2DB21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сплочение коллектива класса через: игры и тренинги на сплочение и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командообразование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микрогруппами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поздравления, сюрпризы, творческие подарки и розыгрыши; регулярные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внутриклассные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«огоньки» и вечера, дающие каждому школьнику возможность рефлексии собственного участия в жизни класса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24ECDDF1" w14:textId="31A48CF9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выявление и своевременная коррекция деструктивных отношений, создающих угрозы физическому и психическому здоровью обучающихся;</w:t>
      </w:r>
    </w:p>
    <w:p w14:paraId="2E0B2F9B" w14:textId="566C36AE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профилактика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девиантного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асоциального поведения обучающихся, в том числе всех форм проявления жестокости, насилия, травли в детском коллективе;</w:t>
      </w:r>
    </w:p>
    <w:p w14:paraId="7E2E2AF7" w14:textId="2187D32D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выработка совместно с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обучающимися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законов класса, помогающих детям освоить нормы и правила общения, которым они должны следовать в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лицее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66597035" w14:textId="1C07CF91" w:rsidR="003F09C8" w:rsidRPr="0058240E" w:rsidRDefault="003F09C8" w:rsidP="00E64909">
      <w:pP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Индивидуальная работа с </w:t>
      </w:r>
      <w:r w:rsidR="00EE515C" w:rsidRPr="0058240E">
        <w:rPr>
          <w:rFonts w:eastAsia="Arial" w:cs="Times New Roman"/>
          <w:bCs/>
          <w:i/>
          <w:shd w:val="clear" w:color="auto" w:fill="FBFBFB"/>
          <w:lang w:bidi="ar"/>
        </w:rPr>
        <w:t>об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>уча</w:t>
      </w:r>
      <w:r w:rsidR="00EE515C" w:rsidRPr="0058240E">
        <w:rPr>
          <w:rFonts w:eastAsia="Arial" w:cs="Times New Roman"/>
          <w:bCs/>
          <w:i/>
          <w:shd w:val="clear" w:color="auto" w:fill="FBFBFB"/>
          <w:lang w:bidi="ar"/>
        </w:rPr>
        <w:t>ю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>щимися:</w:t>
      </w:r>
    </w:p>
    <w:p w14:paraId="1032898F" w14:textId="5D85ED40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изучение особенностей личностного развития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щихся класса через наблюдение за поведением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детей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, с преподающими в его классе учителями, а также (при необходимости) –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с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психологом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лицея;</w:t>
      </w:r>
    </w:p>
    <w:p w14:paraId="4455BF9E" w14:textId="2F57CEB2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lastRenderedPageBreak/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ученика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, которую они совместно стараются решить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28A4DA5B" w14:textId="05122F2D" w:rsidR="003F09C8" w:rsidRPr="0058240E" w:rsidRDefault="005F216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индивидуальная работа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с учениками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5759933F" w14:textId="37C9EE8B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14:paraId="2272CEF3" w14:textId="6BCA7922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выявление и педагогическая поддержка обучающихся, нуждающихся в психологической помощи;</w:t>
      </w:r>
    </w:p>
    <w:p w14:paraId="297A0BCF" w14:textId="03E65A19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профилактика наркотической и алкогольной зависимости,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табакокурения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, употребления вредных для здоровья веществ;</w:t>
      </w:r>
    </w:p>
    <w:p w14:paraId="4A23BB45" w14:textId="25200D1A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color w:val="002060"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формирование навыков информационной безопасности;</w:t>
      </w:r>
    </w:p>
    <w:p w14:paraId="57D43350" w14:textId="7054BCD7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щимися класса; через включение в проводимые психологом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лицея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тренинги общения; через предложение взять на себя ответственность за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то или иное поручение в классе;</w:t>
      </w:r>
    </w:p>
    <w:p w14:paraId="48AC3FA6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Работа с учителями, преподающими в классе:</w:t>
      </w:r>
    </w:p>
    <w:p w14:paraId="1312AEAE" w14:textId="0DC3A064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щимися;</w:t>
      </w:r>
    </w:p>
    <w:p w14:paraId="4EC407DA" w14:textId="14C4F58D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взаимодействие с педагогом-психологом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14:paraId="516E0A57" w14:textId="74859A2E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058F84C6" w14:textId="67F6E210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привлечение учителей к участию во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внутриклассных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6DE5593F" w14:textId="3C3E8DD7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14:paraId="129DC45E" w14:textId="4C98EBAC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взаимодействие с педагогическими работниками и администрацией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по вопросам профилактики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девиантного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асоциального поведения обучающихся;</w:t>
      </w:r>
    </w:p>
    <w:p w14:paraId="49831500" w14:textId="0DA837EA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взаимодействие с администрацией и педагогическими работниками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лицея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(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учителями-предметниками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,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педагогами дополнительного образования,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педагогом-психологом) с целью организации комплексной поддержки обучающихся, находящихся в трудной жизненной ситуации.</w:t>
      </w:r>
    </w:p>
    <w:p w14:paraId="031DDD64" w14:textId="36C1F585" w:rsidR="003F09C8" w:rsidRPr="0058240E" w:rsidRDefault="003F09C8" w:rsidP="00E64909">
      <w:pP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Работа с родителями </w:t>
      </w:r>
      <w:r w:rsidR="00083F1A" w:rsidRPr="0058240E">
        <w:rPr>
          <w:rFonts w:eastAsia="Arial" w:cs="Times New Roman"/>
          <w:bCs/>
          <w:i/>
          <w:shd w:val="clear" w:color="auto" w:fill="FBFBFB"/>
          <w:lang w:bidi="ar"/>
        </w:rPr>
        <w:t>об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>уча</w:t>
      </w:r>
      <w:r w:rsidR="00083F1A" w:rsidRPr="0058240E">
        <w:rPr>
          <w:rFonts w:eastAsia="Arial" w:cs="Times New Roman"/>
          <w:bCs/>
          <w:i/>
          <w:shd w:val="clear" w:color="auto" w:fill="FBFBFB"/>
          <w:lang w:bidi="ar"/>
        </w:rPr>
        <w:t>ю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>щихся или их законными представителями:</w:t>
      </w:r>
    </w:p>
    <w:p w14:paraId="2BC2EEFD" w14:textId="551373C5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регулярное информирование родителей о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лицейских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успехах и проблемах их детей, о жизни класса в целом;</w:t>
      </w:r>
    </w:p>
    <w:p w14:paraId="5D43E3F1" w14:textId="4BD71014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помощь родителям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учеников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или их законным представителям в регулировании отношений между ними, администрацией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лицея</w:t>
      </w:r>
      <w:r w:rsidR="00EE515C" w:rsidRPr="0058240E">
        <w:rPr>
          <w:rFonts w:eastAsia="Arial" w:cs="Times New Roman"/>
          <w:bCs/>
          <w:shd w:val="clear" w:color="auto" w:fill="FBFBFB"/>
          <w:lang w:bidi="ar"/>
        </w:rPr>
        <w:t xml:space="preserve"> и учителями-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предметниками;</w:t>
      </w:r>
    </w:p>
    <w:p w14:paraId="108C7570" w14:textId="5179BDE3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детей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7781F7D7" w14:textId="54F26474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создание и организация работы родительских комитетов классов, участвующих в управлении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лицеем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решении вопросов воспитания и обучения их детей;</w:t>
      </w:r>
    </w:p>
    <w:p w14:paraId="500DEF1C" w14:textId="2A0FDBC3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привлечение членов семей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учеников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к организации и проведению дел класса;</w:t>
      </w:r>
    </w:p>
    <w:p w14:paraId="419AF6B0" w14:textId="4280DA73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70F69EE4" w14:textId="6B783C9E" w:rsidR="003F09C8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lastRenderedPageBreak/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14:paraId="3F813922" w14:textId="77777777" w:rsidR="00B43001" w:rsidRPr="0058240E" w:rsidRDefault="00B43001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</w:p>
    <w:p w14:paraId="2219EECF" w14:textId="3734A2FB" w:rsidR="003F09C8" w:rsidRPr="0058240E" w:rsidRDefault="00083F1A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3.1</w:t>
      </w:r>
      <w:r w:rsidR="003F09C8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.</w:t>
      </w: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2.</w:t>
      </w:r>
      <w:r w:rsidR="003F09C8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ab/>
        <w:t>Модуль «Школьный урок»</w:t>
      </w:r>
    </w:p>
    <w:p w14:paraId="57EB4D9F" w14:textId="746F9136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Реализация </w:t>
      </w:r>
      <w:r w:rsidR="00083F1A" w:rsidRPr="0058240E">
        <w:rPr>
          <w:rFonts w:eastAsia="Arial" w:cs="Times New Roman"/>
          <w:bCs/>
          <w:shd w:val="clear" w:color="auto" w:fill="FBFBFB"/>
          <w:lang w:bidi="ar"/>
        </w:rPr>
        <w:t>лицейскими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педагогами воспитательного потенциала урока предполагает следующее:</w:t>
      </w:r>
    </w:p>
    <w:p w14:paraId="790D9F1B" w14:textId="1CCDC1BE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A9DC08D" w14:textId="38C3918D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побуждение 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учеников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одноклассниками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), принципы учебной дисциплины и самоорганизации;</w:t>
      </w:r>
    </w:p>
    <w:p w14:paraId="30F0B0DF" w14:textId="6DAB7A5C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привлечение внимания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1CBE3813" w14:textId="687B2C4C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–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>инициирование ее обсуждения, высказывани</w:t>
      </w:r>
      <w:r w:rsidR="00083F1A" w:rsidRPr="0058240E">
        <w:rPr>
          <w:rFonts w:eastAsia="Arial" w:cs="Times New Roman"/>
          <w:bCs/>
          <w:shd w:val="clear" w:color="auto" w:fill="FBFBFB"/>
          <w:lang w:bidi="ar"/>
        </w:rPr>
        <w:t>й об</w:t>
      </w:r>
      <w:r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="00083F1A"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Pr="0058240E">
        <w:rPr>
          <w:rFonts w:eastAsia="Arial" w:cs="Times New Roman"/>
          <w:bCs/>
          <w:shd w:val="clear" w:color="auto" w:fill="FBFBFB"/>
          <w:lang w:bidi="ar"/>
        </w:rPr>
        <w:t>щимися своего мнения по ее поводу, выработки своего к ней отношения;</w:t>
      </w:r>
    </w:p>
    <w:p w14:paraId="4879FB4E" w14:textId="58DB1A8F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AAAC757" w14:textId="1490AC68" w:rsidR="003F09C8" w:rsidRPr="0058240E" w:rsidRDefault="00083F1A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применение на уроке интерактивных форм работы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щихся: интеллектуальных игр, стимулирующих познавательную мотивацию </w:t>
      </w:r>
      <w:r w:rsidR="001F505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; дидактического театра, где полученные на уроке знания обыгрываются в театральных постановках; дискуссий, которые дают </w:t>
      </w:r>
      <w:r w:rsidR="001F505D"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="001F505D"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щимся возможность приобрести опыт ведения конструктивного диалога; групповой работы или работы в парах, которые учат </w:t>
      </w:r>
      <w:r w:rsidR="001F505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командной работе и взаимодействию с другими детьми;</w:t>
      </w:r>
    </w:p>
    <w:p w14:paraId="54AE0C93" w14:textId="2DF365CC" w:rsidR="003F09C8" w:rsidRPr="0058240E" w:rsidRDefault="001F505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425578B" w14:textId="240C3E0A" w:rsidR="003F09C8" w:rsidRPr="0058240E" w:rsidRDefault="001F505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инициирование и поддержка исследовательской деятельности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 рамках реализации ими индивидуальных и групповых исследовательских проектов, что даст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им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79C37CE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</w:p>
    <w:p w14:paraId="5F15982D" w14:textId="637863FF" w:rsidR="003F09C8" w:rsidRPr="0058240E" w:rsidRDefault="001F505D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3.1.3</w:t>
      </w:r>
      <w:r w:rsidR="00EE515C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 xml:space="preserve">. </w:t>
      </w:r>
      <w:r w:rsidR="003F09C8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Модуль «Курсы внеурочной деятельности и дополнительного образования»</w:t>
      </w:r>
    </w:p>
    <w:p w14:paraId="5A7BD4FB" w14:textId="4F168C64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Воспитание на занятиях </w:t>
      </w:r>
      <w:r w:rsidR="00EE515C"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курсов внеурочной деятельности преимущественно осуществляется через:</w:t>
      </w:r>
    </w:p>
    <w:p w14:paraId="5BA68AD5" w14:textId="47C4B023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 xml:space="preserve">вовлечение </w:t>
      </w:r>
      <w:r w:rsidR="00EE515C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самореализоваться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F28EB91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7FE1D983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14:paraId="16626D81" w14:textId="0A1C55AF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 xml:space="preserve">поддержку в детских объединениях </w:t>
      </w:r>
      <w:r w:rsidR="00FD686B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14:paraId="590FAB87" w14:textId="77777777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Pr="0058240E">
        <w:rPr>
          <w:rFonts w:eastAsia="Arial" w:cs="Times New Roman"/>
          <w:bCs/>
          <w:shd w:val="clear" w:color="auto" w:fill="FBFBFB"/>
          <w:lang w:bidi="ar"/>
        </w:rPr>
        <w:tab/>
        <w:t>поощрение педагогами детских инициатив и детского самоуправления.</w:t>
      </w:r>
    </w:p>
    <w:p w14:paraId="2EABCD57" w14:textId="548F77EA" w:rsidR="004A4562" w:rsidRPr="0058240E" w:rsidRDefault="003F09C8" w:rsidP="00E64909">
      <w:pPr>
        <w:ind w:right="755" w:firstLine="567"/>
        <w:jc w:val="both"/>
        <w:rPr>
          <w:rFonts w:eastAsia="Times New Roman" w:cs="Times New Roman"/>
          <w:b/>
          <w:lang w:eastAsia="en-US" w:bidi="ar-SA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lastRenderedPageBreak/>
        <w:t>Реализация воспитательного потенциала курсов внеурочной деятельности и дополнительного образования происходит в ра</w:t>
      </w:r>
      <w:bookmarkStart w:id="3" w:name="_GoBack"/>
      <w:bookmarkEnd w:id="3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мках следующих выбранных </w:t>
      </w:r>
      <w:r w:rsidR="004A4562" w:rsidRPr="0058240E">
        <w:rPr>
          <w:rFonts w:eastAsia="Arial" w:cs="Times New Roman"/>
          <w:bCs/>
          <w:shd w:val="clear" w:color="auto" w:fill="FBFBFB"/>
          <w:lang w:bidi="ar"/>
        </w:rPr>
        <w:t>обучающимися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видов деятельности.</w:t>
      </w:r>
      <w:r w:rsidR="004A4562" w:rsidRPr="0058240E">
        <w:rPr>
          <w:rFonts w:eastAsia="Times New Roman" w:cs="Times New Roman"/>
          <w:b/>
          <w:lang w:eastAsia="en-US" w:bidi="ar-SA"/>
        </w:rPr>
        <w:t xml:space="preserve"> </w:t>
      </w:r>
    </w:p>
    <w:p w14:paraId="493446B0" w14:textId="3E1DD907" w:rsidR="003F09C8" w:rsidRPr="0058240E" w:rsidRDefault="004A4562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Times New Roman" w:cs="Times New Roman"/>
          <w:b/>
          <w:lang w:eastAsia="en-US" w:bidi="ar-SA"/>
        </w:rPr>
        <w:t>Познавательная деятельность</w:t>
      </w:r>
      <w:r w:rsidRPr="0058240E">
        <w:rPr>
          <w:rFonts w:eastAsia="Times New Roman" w:cs="Times New Roman"/>
          <w:lang w:eastAsia="en-US" w:bidi="ar-SA"/>
        </w:rPr>
        <w:t xml:space="preserve">. Курсы внеурочной деятельности </w:t>
      </w:r>
      <w:r w:rsidRPr="0058240E">
        <w:rPr>
          <w:rFonts w:eastAsia="Times New Roman" w:cs="Times New Roman"/>
          <w:spacing w:val="-1"/>
          <w:lang w:eastAsia="en-US" w:bidi="ar-SA"/>
        </w:rPr>
        <w:t xml:space="preserve">и дополнительного </w:t>
      </w:r>
      <w:r w:rsidR="00CF2370" w:rsidRPr="0058240E">
        <w:rPr>
          <w:rFonts w:eastAsia="Times New Roman" w:cs="Times New Roman"/>
          <w:lang w:eastAsia="en-US" w:bidi="ar-SA"/>
        </w:rPr>
        <w:t xml:space="preserve">образования, направленные </w:t>
      </w:r>
      <w:r w:rsidRPr="0058240E">
        <w:rPr>
          <w:rFonts w:eastAsia="Times New Roman" w:cs="Times New Roman"/>
          <w:lang w:eastAsia="en-US" w:bidi="ar-SA"/>
        </w:rPr>
        <w:t>на передачу лицеистам социально</w:t>
      </w:r>
      <w:r w:rsidRPr="0058240E">
        <w:rPr>
          <w:rFonts w:eastAsia="Times New Roman" w:cs="Times New Roman"/>
          <w:spacing w:val="-57"/>
          <w:lang w:eastAsia="en-US" w:bidi="ar-SA"/>
        </w:rPr>
        <w:t xml:space="preserve"> </w:t>
      </w:r>
      <w:r w:rsidRPr="0058240E">
        <w:rPr>
          <w:rFonts w:eastAsia="Times New Roman" w:cs="Times New Roman"/>
          <w:spacing w:val="-1"/>
          <w:lang w:eastAsia="en-US" w:bidi="ar-SA"/>
        </w:rPr>
        <w:t>значимых</w:t>
      </w:r>
      <w:r w:rsidRPr="0058240E">
        <w:rPr>
          <w:rFonts w:eastAsia="Times New Roman" w:cs="Times New Roman"/>
          <w:spacing w:val="-14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знаний,</w:t>
      </w:r>
      <w:r w:rsidRPr="0058240E">
        <w:rPr>
          <w:rFonts w:eastAsia="Times New Roman" w:cs="Times New Roman"/>
          <w:spacing w:val="-12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развивающие</w:t>
      </w:r>
      <w:r w:rsidRPr="0058240E">
        <w:rPr>
          <w:rFonts w:eastAsia="Times New Roman" w:cs="Times New Roman"/>
          <w:spacing w:val="-14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их</w:t>
      </w:r>
      <w:r w:rsidRPr="0058240E">
        <w:rPr>
          <w:rFonts w:eastAsia="Times New Roman" w:cs="Times New Roman"/>
          <w:spacing w:val="-12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любознательность,</w:t>
      </w:r>
      <w:r w:rsidRPr="0058240E">
        <w:rPr>
          <w:rFonts w:eastAsia="Times New Roman" w:cs="Times New Roman"/>
          <w:spacing w:val="-14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позволяющие</w:t>
      </w:r>
      <w:r w:rsidRPr="0058240E">
        <w:rPr>
          <w:rFonts w:eastAsia="Times New Roman" w:cs="Times New Roman"/>
          <w:spacing w:val="-13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привлечь</w:t>
      </w:r>
      <w:r w:rsidRPr="0058240E">
        <w:rPr>
          <w:rFonts w:eastAsia="Times New Roman" w:cs="Times New Roman"/>
          <w:spacing w:val="-12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их</w:t>
      </w:r>
      <w:r w:rsidRPr="0058240E">
        <w:rPr>
          <w:rFonts w:eastAsia="Times New Roman" w:cs="Times New Roman"/>
          <w:spacing w:val="-12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внимание</w:t>
      </w:r>
      <w:r w:rsidRPr="0058240E">
        <w:rPr>
          <w:rFonts w:eastAsia="Times New Roman" w:cs="Times New Roman"/>
          <w:spacing w:val="-57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к</w:t>
      </w:r>
      <w:r w:rsidRPr="0058240E">
        <w:rPr>
          <w:rFonts w:eastAsia="Times New Roman" w:cs="Times New Roman"/>
          <w:spacing w:val="89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экономическим,</w:t>
      </w:r>
      <w:r w:rsidRPr="0058240E">
        <w:rPr>
          <w:rFonts w:eastAsia="Times New Roman" w:cs="Times New Roman"/>
          <w:spacing w:val="89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политическим,</w:t>
      </w:r>
      <w:r w:rsidRPr="0058240E">
        <w:rPr>
          <w:rFonts w:eastAsia="Times New Roman" w:cs="Times New Roman"/>
          <w:spacing w:val="89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экологическим,</w:t>
      </w:r>
      <w:r w:rsidRPr="0058240E">
        <w:rPr>
          <w:rFonts w:eastAsia="Times New Roman" w:cs="Times New Roman"/>
          <w:spacing w:val="89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гуманитарным проблемам</w:t>
      </w:r>
      <w:r w:rsidRPr="0058240E">
        <w:rPr>
          <w:rFonts w:eastAsia="Times New Roman" w:cs="Times New Roman"/>
          <w:spacing w:val="34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нашего</w:t>
      </w:r>
      <w:r w:rsidRPr="0058240E">
        <w:rPr>
          <w:rFonts w:eastAsia="Times New Roman" w:cs="Times New Roman"/>
          <w:spacing w:val="-57"/>
          <w:lang w:eastAsia="en-US" w:bidi="ar-SA"/>
        </w:rPr>
        <w:t xml:space="preserve"> </w:t>
      </w:r>
      <w:r w:rsidRPr="0058240E">
        <w:rPr>
          <w:rFonts w:eastAsia="Times New Roman" w:cs="Times New Roman"/>
          <w:lang w:eastAsia="en-US" w:bidi="ar-SA"/>
        </w:rPr>
        <w:t>общества, формирующие их гуманистическое мировоззрение и научную картину мира:</w:t>
      </w:r>
      <w:r w:rsidRPr="0058240E">
        <w:rPr>
          <w:rFonts w:eastAsia="Times New Roman" w:cs="Times New Roman"/>
          <w:spacing w:val="1"/>
          <w:lang w:eastAsia="en-US" w:bidi="ar-SA"/>
        </w:rPr>
        <w:t xml:space="preserve">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</w:p>
    <w:p w14:paraId="7588B64F" w14:textId="249A3DC0" w:rsidR="003F09C8" w:rsidRPr="0058240E" w:rsidRDefault="004A456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п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роведение Всероссийской олимпиады школьников;</w:t>
      </w:r>
    </w:p>
    <w:p w14:paraId="18C6F5E1" w14:textId="41B7EBCD" w:rsidR="003F09C8" w:rsidRPr="0058240E" w:rsidRDefault="004A456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у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частие в дистанционных олимпиадах;</w:t>
      </w:r>
    </w:p>
    <w:p w14:paraId="61706E81" w14:textId="77777777" w:rsidR="004A4562" w:rsidRPr="0058240E" w:rsidRDefault="004A456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п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роектно</w:t>
      </w:r>
      <w:r w:rsidRPr="0058240E">
        <w:rPr>
          <w:rFonts w:eastAsia="Arial" w:cs="Times New Roman"/>
          <w:bCs/>
          <w:shd w:val="clear" w:color="auto" w:fill="FBFBFB"/>
          <w:lang w:bidi="ar"/>
        </w:rPr>
        <w:t>-исследовательская деятельность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. </w:t>
      </w:r>
    </w:p>
    <w:p w14:paraId="01C5C1D4" w14:textId="605611B2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Внеурочная деятельность: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«</w:t>
      </w:r>
      <w:r w:rsidR="006623B1" w:rsidRPr="0058240E">
        <w:rPr>
          <w:rFonts w:eastAsia="Arial" w:cs="Times New Roman"/>
          <w:bCs/>
          <w:shd w:val="clear" w:color="auto" w:fill="FBFBFB"/>
          <w:lang w:bidi="ar"/>
        </w:rPr>
        <w:t>Основы цифровой грамотности», «Занимательная математика</w:t>
      </w:r>
      <w:r w:rsidRPr="0058240E">
        <w:rPr>
          <w:rFonts w:eastAsia="Arial" w:cs="Times New Roman"/>
          <w:bCs/>
          <w:shd w:val="clear" w:color="auto" w:fill="FBFBFB"/>
          <w:lang w:bidi="ar"/>
        </w:rPr>
        <w:t>»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 xml:space="preserve">, «Трудные вопросы английского языка», «Основы естественно-научной грамотности» (5 класс), 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«Избранные вопросы математики», «Создание презентаций в среде </w:t>
      </w:r>
      <w:r w:rsidR="002507EA" w:rsidRPr="0058240E">
        <w:rPr>
          <w:rFonts w:eastAsia="Arial" w:cs="Times New Roman"/>
          <w:bCs/>
          <w:shd w:val="clear" w:color="auto" w:fill="FBFBFB"/>
          <w:lang w:val="en-US" w:bidi="ar"/>
        </w:rPr>
        <w:t>MS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2507EA" w:rsidRPr="0058240E">
        <w:rPr>
          <w:rFonts w:eastAsia="Arial" w:cs="Times New Roman"/>
          <w:bCs/>
          <w:shd w:val="clear" w:color="auto" w:fill="FBFBFB"/>
          <w:lang w:val="en-US" w:bidi="ar"/>
        </w:rPr>
        <w:t>PowerPoint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>», «Географические открытия» (6 класс); «Развиваем дар слова», «Английский язык», «Основы 3</w:t>
      </w:r>
      <w:r w:rsidR="002507EA" w:rsidRPr="0058240E">
        <w:rPr>
          <w:rFonts w:eastAsia="Arial" w:cs="Times New Roman"/>
          <w:bCs/>
          <w:shd w:val="clear" w:color="auto" w:fill="FBFBFB"/>
          <w:lang w:val="en-US" w:bidi="ar"/>
        </w:rPr>
        <w:t>D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моделирования», «Олимпиадные задания по математике», «Занимательная физика» (7 класс); «Отдельные главы по математике», «Занимательная анатомия», «Английский на «отлично»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, «Основы проектной деятельности», «Дополнительные главы по информатике»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(8 класс);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 xml:space="preserve"> «Немецкий язык», «Решение задач по химии», (8-9-е классы); «Информационные процессы в природе», «Интересные вопросы математики» (9 класс); 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 xml:space="preserve">«Инженер: от суши и океана до воздуха и космоса» (9-10-е классы); 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«Проектная деятельность: информатика», «ИИП для 10-х»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>, «Избранные вопросы математики», «Навстречу компьютерному ЕГЭ»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 xml:space="preserve"> (10 класс); 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>«Финансовая грамотность», «За границами учебника химии», «Теория и практика написания сочинения-рассуждения», «Сложные вопросы биологии при подготовке к ЕГЭ», «Сложные вопросы информатики при подготовке к ЕГЭ», «техническое черчение» (11 класс).</w:t>
      </w:r>
    </w:p>
    <w:p w14:paraId="34F35025" w14:textId="24DC2E08" w:rsidR="00CF2370" w:rsidRPr="0058240E" w:rsidRDefault="00CF2370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Дополнительное образование: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кружок «Робототехника»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1AA98EC0" w14:textId="2FA0E551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shd w:val="clear" w:color="auto" w:fill="FBFBFB"/>
          <w:lang w:bidi="ar"/>
        </w:rPr>
        <w:t>Художественное творчество.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просоциальной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самореализации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</w:p>
    <w:p w14:paraId="75D62016" w14:textId="3BE18790" w:rsidR="003F09C8" w:rsidRPr="0058240E" w:rsidRDefault="00CF2370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п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роведение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мероприятий (общелицейских, классных),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концертов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4CFE7FBE" w14:textId="77777777" w:rsidR="00CF2370" w:rsidRPr="0058240E" w:rsidRDefault="00CF2370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о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нлайн-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квизы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акции, приуроченные к знаменательным датам в сфере культуры; </w:t>
      </w:r>
    </w:p>
    <w:p w14:paraId="3299CFA6" w14:textId="55FBE734" w:rsidR="003F09C8" w:rsidRPr="0058240E" w:rsidRDefault="00CF2370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у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частив в конкурсах, выставках, фестивалях.</w:t>
      </w:r>
    </w:p>
    <w:p w14:paraId="06243D7E" w14:textId="501E9450" w:rsidR="00CF2370" w:rsidRPr="0058240E" w:rsidRDefault="00CF2370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Внеурочная деятельность:</w:t>
      </w:r>
      <w:r w:rsidR="00763EBD"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«Мир полимерной глины», «Основы музыкальной грамотности»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(5-6-е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класс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>ы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); «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>В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олшебный батик» (6 класс)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; «Музыкальное исследование» (8 класс); «Черчение» (9 класс)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51BFDD42" w14:textId="242DD78A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Дополнительное образование: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кружки «</w:t>
      </w:r>
      <w:r w:rsidR="00CF2370" w:rsidRPr="0058240E">
        <w:rPr>
          <w:rFonts w:eastAsia="Arial" w:cs="Times New Roman"/>
          <w:bCs/>
          <w:shd w:val="clear" w:color="auto" w:fill="FBFBFB"/>
          <w:lang w:bidi="ar"/>
        </w:rPr>
        <w:t>Наши руки не для скуки», «Сольное пение»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0CE55F1C" w14:textId="402C9F2C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Pr="0058240E">
        <w:rPr>
          <w:rFonts w:eastAsia="Arial" w:cs="Times New Roman"/>
          <w:b/>
          <w:bCs/>
          <w:shd w:val="clear" w:color="auto" w:fill="FBFBFB"/>
          <w:lang w:bidi="ar"/>
        </w:rPr>
        <w:t>Проблемно-ценностное общение.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коммуникативных компетенций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</w:p>
    <w:p w14:paraId="03363ECC" w14:textId="77777777" w:rsidR="00473167" w:rsidRPr="0058240E" w:rsidRDefault="00CF2370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проведение мастер-классов, тренингов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по вопросам социализации;</w:t>
      </w:r>
    </w:p>
    <w:p w14:paraId="7681D5EB" w14:textId="11E5BC24" w:rsidR="00CF2370" w:rsidRPr="0058240E" w:rsidRDefault="0047316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участие в </w:t>
      </w:r>
      <w:r w:rsidR="00CF2370" w:rsidRPr="0058240E">
        <w:rPr>
          <w:rFonts w:eastAsia="Arial" w:cs="Times New Roman"/>
          <w:bCs/>
          <w:shd w:val="clear" w:color="auto" w:fill="FBFBFB"/>
          <w:lang w:bidi="ar"/>
        </w:rPr>
        <w:t>дискусси</w:t>
      </w:r>
      <w:r w:rsidRPr="0058240E">
        <w:rPr>
          <w:rFonts w:eastAsia="Arial" w:cs="Times New Roman"/>
          <w:bCs/>
          <w:shd w:val="clear" w:color="auto" w:fill="FBFBFB"/>
          <w:lang w:bidi="ar"/>
        </w:rPr>
        <w:t>ях</w:t>
      </w:r>
      <w:r w:rsidR="00CF2370" w:rsidRPr="0058240E">
        <w:rPr>
          <w:rFonts w:eastAsia="Arial" w:cs="Times New Roman"/>
          <w:bCs/>
          <w:shd w:val="clear" w:color="auto" w:fill="FBFBFB"/>
          <w:lang w:bidi="ar"/>
        </w:rPr>
        <w:t>, круглы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х </w:t>
      </w:r>
      <w:r w:rsidR="00CF2370" w:rsidRPr="0058240E">
        <w:rPr>
          <w:rFonts w:eastAsia="Arial" w:cs="Times New Roman"/>
          <w:bCs/>
          <w:shd w:val="clear" w:color="auto" w:fill="FBFBFB"/>
          <w:lang w:bidi="ar"/>
        </w:rPr>
        <w:t>стол</w:t>
      </w:r>
      <w:r w:rsidRPr="0058240E">
        <w:rPr>
          <w:rFonts w:eastAsia="Arial" w:cs="Times New Roman"/>
          <w:bCs/>
          <w:shd w:val="clear" w:color="auto" w:fill="FBFBFB"/>
          <w:lang w:bidi="ar"/>
        </w:rPr>
        <w:t>ах, диспутах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>;</w:t>
      </w:r>
      <w:r w:rsidR="00CF2370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</w:p>
    <w:p w14:paraId="1DE25F13" w14:textId="12ACF600" w:rsidR="00F737F9" w:rsidRPr="0058240E" w:rsidRDefault="00F737F9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профориентационная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работа с обучающимися, формирование смыслов личного выбора; </w:t>
      </w:r>
    </w:p>
    <w:p w14:paraId="6AFEB98B" w14:textId="77777777" w:rsidR="006C07A3" w:rsidRPr="0058240E" w:rsidRDefault="006C07A3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проведение уроков психологии, социально-психологического тестирования, социометрии;</w:t>
      </w:r>
    </w:p>
    <w:p w14:paraId="356F74D0" w14:textId="3D3B7405" w:rsidR="006C07A3" w:rsidRPr="0058240E" w:rsidRDefault="006C07A3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психологическая подготовка к экзаменам.</w:t>
      </w:r>
    </w:p>
    <w:p w14:paraId="35620BCA" w14:textId="7E9CC480" w:rsidR="00473167" w:rsidRPr="0058240E" w:rsidRDefault="0047316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Внеурочная деятельность:</w:t>
      </w:r>
      <w:r w:rsidR="00763EBD"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«Разговоры о важном», «Формирование классного коллектива» (5-11-е классы); «Секреты общения»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(6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класс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);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«ОДНКНР» (6-9-е классы); 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«Психология и выбор профессии» (8 класс); «</w:t>
      </w:r>
      <w:proofErr w:type="spellStart"/>
      <w:r w:rsidR="009F37CC" w:rsidRPr="0058240E">
        <w:rPr>
          <w:rFonts w:eastAsia="Arial" w:cs="Times New Roman"/>
          <w:bCs/>
          <w:shd w:val="clear" w:color="auto" w:fill="FBFBFB"/>
          <w:lang w:bidi="ar"/>
        </w:rPr>
        <w:t>Граждановедение</w:t>
      </w:r>
      <w:proofErr w:type="spellEnd"/>
      <w:r w:rsidR="009F37CC" w:rsidRPr="0058240E">
        <w:rPr>
          <w:rFonts w:eastAsia="Arial" w:cs="Times New Roman"/>
          <w:bCs/>
          <w:shd w:val="clear" w:color="auto" w:fill="FBFBFB"/>
          <w:lang w:bidi="ar"/>
        </w:rPr>
        <w:t>. Права человека»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(10 класс);</w:t>
      </w:r>
      <w:r w:rsidR="006C07A3" w:rsidRPr="0058240E">
        <w:rPr>
          <w:rFonts w:eastAsia="Arial" w:cs="Times New Roman"/>
          <w:bCs/>
          <w:shd w:val="clear" w:color="auto" w:fill="FBFBFB"/>
          <w:lang w:bidi="ar"/>
        </w:rPr>
        <w:t xml:space="preserve"> «Патриотизм» (11 класс)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5A1CDFF1" w14:textId="5F2B707D" w:rsidR="00473167" w:rsidRPr="0058240E" w:rsidRDefault="0047316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Дополнительное образование: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клуб «Успех»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485C72AD" w14:textId="6B0D885F" w:rsidR="003F09C8" w:rsidRPr="0058240E" w:rsidRDefault="003F09C8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shd w:val="clear" w:color="auto" w:fill="FBFBFB"/>
          <w:lang w:bidi="ar"/>
        </w:rPr>
        <w:lastRenderedPageBreak/>
        <w:t>Туристско-краеведческая деятельность.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воспитание у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любви к своему краю, его истории, культуре, природе, на развитие самостоятельности и ответственности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, формирование у них навыков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самообслуживающего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труда:</w:t>
      </w:r>
    </w:p>
    <w:p w14:paraId="654AE18B" w14:textId="2E9ED851" w:rsidR="006C07A3" w:rsidRPr="0058240E" w:rsidRDefault="006C07A3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онлайн-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квизы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и акции, приуроченные к знаменательным датам в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истории страны, края;</w:t>
      </w:r>
    </w:p>
    <w:p w14:paraId="1DA84418" w14:textId="4288BD9A" w:rsidR="003F09C8" w:rsidRDefault="0047316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п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осещение музе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ев, выставок,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лектори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ев;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</w:p>
    <w:p w14:paraId="26E262C2" w14:textId="67267E88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у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частие в историко-краеведческих играх, конкурсах,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викторинах,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мероприятиях; </w:t>
      </w:r>
    </w:p>
    <w:p w14:paraId="15BC1DBD" w14:textId="4AD10AC3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проведение туристических соревнований, слетов, одно- многодневных походов.</w:t>
      </w:r>
    </w:p>
    <w:p w14:paraId="59FF77FD" w14:textId="5096AF22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Внеурочная деятельность: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>«Страноведение» (7 класс);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 xml:space="preserve"> «Музейная академия» (9 класс)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1F61D8BF" w14:textId="2326FA09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Дополнительное образование</w:t>
      </w:r>
      <w:r w:rsidRPr="0058240E">
        <w:rPr>
          <w:rFonts w:eastAsia="Arial" w:cs="Times New Roman"/>
          <w:bCs/>
          <w:shd w:val="clear" w:color="auto" w:fill="FBFBFB"/>
          <w:lang w:bidi="ar"/>
        </w:rPr>
        <w:t>: кружок «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Краеведение</w:t>
      </w:r>
      <w:r w:rsidRPr="0058240E">
        <w:rPr>
          <w:rFonts w:eastAsia="Arial" w:cs="Times New Roman"/>
          <w:bCs/>
          <w:shd w:val="clear" w:color="auto" w:fill="FBFBFB"/>
          <w:lang w:bidi="ar"/>
        </w:rPr>
        <w:t>»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, историко-краеведческий журнал «Хабар».</w:t>
      </w:r>
    </w:p>
    <w:p w14:paraId="24F4C2F5" w14:textId="7E4CA43C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shd w:val="clear" w:color="auto" w:fill="FBFBFB"/>
          <w:lang w:bidi="ar"/>
        </w:rPr>
        <w:t>Спортивно-оздоровительная деятельность.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Курсы внеурочной деятельности и мероприятия, направленные на физическое развитие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14:paraId="4A3D3170" w14:textId="4A21E1A8" w:rsidR="003F09C8" w:rsidRPr="0058240E" w:rsidRDefault="00763EBD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участие в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соревнованиях различного уровня, спартакиаде школьников;</w:t>
      </w:r>
    </w:p>
    <w:p w14:paraId="289E6EEE" w14:textId="651C9DA5" w:rsidR="003F09C8" w:rsidRPr="0058240E" w:rsidRDefault="00763EBD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участие в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Президентских спортивных играх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3FCA9037" w14:textId="4F07F6C5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мероприятия,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направленные на формирование здорового образа жизни (ЗОЖ)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078E0570" w14:textId="4070DBEE" w:rsidR="00763EBD" w:rsidRPr="0058240E" w:rsidRDefault="00F737F9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участие в движении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ГТО</w:t>
      </w:r>
      <w:r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767B3823" w14:textId="44B203F1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Внеурочная деятельность:</w:t>
      </w:r>
      <w:r w:rsidR="00763EBD"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«Ура, физкультура!» (5-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>7-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 xml:space="preserve">е классы); </w:t>
      </w:r>
      <w:r w:rsidR="009F37CC" w:rsidRPr="0058240E">
        <w:rPr>
          <w:rFonts w:eastAsia="Arial" w:cs="Times New Roman"/>
          <w:bCs/>
          <w:shd w:val="clear" w:color="auto" w:fill="FBFBFB"/>
          <w:lang w:bidi="ar"/>
        </w:rPr>
        <w:t>«Физическое развитие» (8-11-е классы)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611260BF" w14:textId="64489B19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Дополнительное образование:</w:t>
      </w:r>
      <w:r w:rsidR="002507EA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ЛСК «Движение вверх»,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секция </w:t>
      </w:r>
      <w:r w:rsidRPr="0058240E">
        <w:rPr>
          <w:rFonts w:eastAsia="Arial" w:cs="Times New Roman"/>
          <w:bCs/>
          <w:shd w:val="clear" w:color="auto" w:fill="FBFBFB"/>
          <w:lang w:bidi="ar"/>
        </w:rPr>
        <w:t>«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ОФП: баскетбол, волейбол, шахматы</w:t>
      </w:r>
      <w:r w:rsidRPr="0058240E">
        <w:rPr>
          <w:rFonts w:eastAsia="Arial" w:cs="Times New Roman"/>
          <w:bCs/>
          <w:shd w:val="clear" w:color="auto" w:fill="FBFBFB"/>
          <w:lang w:bidi="ar"/>
        </w:rPr>
        <w:t>»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.</w:t>
      </w:r>
    </w:p>
    <w:p w14:paraId="238041BC" w14:textId="6454BF75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shd w:val="clear" w:color="auto" w:fill="FBFBFB"/>
          <w:lang w:bidi="ar"/>
        </w:rPr>
        <w:t>Трудовая деятельность.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творческих способностей </w:t>
      </w:r>
      <w:r w:rsidR="00763EBD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, воспитания у них трудолюбия и уважительного отношения к физическому труду:</w:t>
      </w:r>
    </w:p>
    <w:p w14:paraId="0A669B32" w14:textId="77777777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Отработка на пришкольном участке в летний период, акции, субботники, генеральные уборки, сбор макулатуры.</w:t>
      </w:r>
    </w:p>
    <w:p w14:paraId="1D5C9519" w14:textId="77777777" w:rsidR="003F09C8" w:rsidRPr="0058240E" w:rsidRDefault="003F09C8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</w:p>
    <w:p w14:paraId="03D0A1F3" w14:textId="1D5F9B5F" w:rsidR="003F09C8" w:rsidRPr="0058240E" w:rsidRDefault="00473167" w:rsidP="00E64909">
      <w:pPr>
        <w:pBdr>
          <w:right w:val="none" w:sz="0" w:space="1" w:color="000000"/>
        </w:pBd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 xml:space="preserve">3.1.4. </w:t>
      </w:r>
      <w:r w:rsidR="003F09C8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Модуль «</w:t>
      </w: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Самоуправление</w:t>
      </w:r>
      <w:r w:rsidR="003F09C8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»</w:t>
      </w:r>
    </w:p>
    <w:p w14:paraId="77316B92" w14:textId="582465A3" w:rsidR="00473167" w:rsidRPr="0058240E" w:rsidRDefault="00473167" w:rsidP="00E64909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Поскольку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обучающимся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средних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3DF8BDC5" w14:textId="6D1A3056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Детское самоуправление в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лицее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осуществляется следующим образом.</w:t>
      </w:r>
    </w:p>
    <w:p w14:paraId="0A95009E" w14:textId="16011E96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На уровне </w:t>
      </w:r>
      <w:r w:rsidR="00F737F9" w:rsidRPr="0058240E">
        <w:rPr>
          <w:rFonts w:eastAsia="Arial" w:cs="Times New Roman"/>
          <w:bCs/>
          <w:i/>
          <w:shd w:val="clear" w:color="auto" w:fill="FBFBFB"/>
          <w:lang w:bidi="ar"/>
        </w:rPr>
        <w:t>лицея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>:</w:t>
      </w:r>
    </w:p>
    <w:p w14:paraId="11455CE8" w14:textId="5DED61B2" w:rsidR="00473167" w:rsidRPr="0058240E" w:rsidRDefault="00B7388D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через деятельность </w:t>
      </w:r>
      <w:r w:rsidR="00F737F9" w:rsidRPr="0058240E">
        <w:rPr>
          <w:rFonts w:eastAsia="Arial" w:cs="Times New Roman"/>
          <w:bCs/>
          <w:i/>
          <w:shd w:val="clear" w:color="auto" w:fill="FBFBFB"/>
          <w:lang w:bidi="ar"/>
        </w:rPr>
        <w:t>Лицейской ДУМЫ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, созданной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для учета мнения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по вопросам управления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лицеем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и принятия административных решений, затрагивающих их права и законные интересы, объединяющего лидеров классов для облегчения распространения значимой для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информации и получения обратной связи от классных коллективов;</w:t>
      </w:r>
      <w:r w:rsidR="00966958" w:rsidRPr="0058240E">
        <w:rPr>
          <w:rFonts w:eastAsia="Times New Roman" w:cs="Times New Roman"/>
          <w:color w:val="000000"/>
          <w:lang w:eastAsia="ru-RU"/>
        </w:rPr>
        <w:t xml:space="preserve"> это систематическая, организованная деятельность обучающихся, в процессе которой они учатся управлять собой и коллективом, решая вопросы жизни лицея;</w:t>
      </w:r>
    </w:p>
    <w:p w14:paraId="710DB785" w14:textId="37CDC179" w:rsidR="00966958" w:rsidRPr="0058240E" w:rsidRDefault="00B7388D" w:rsidP="00E64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755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через работу постоянно действующего 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лицейского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актива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 xml:space="preserve"> -</w:t>
      </w:r>
      <w:r w:rsidR="00966958"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Совет лидеров КТД – 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это структурное подразделение органов самоуправления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, инициирующего и организующего проведение значимых событий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 -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C478A8" w:rsidRPr="0058240E">
        <w:rPr>
          <w:rFonts w:eastAsia="Times New Roman" w:cs="Times New Roman"/>
          <w:color w:val="000000"/>
          <w:lang w:eastAsia="ru-RU"/>
        </w:rPr>
        <w:t>ключевых дел в лицее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(соревнований, конкурсов, фестивалей, </w:t>
      </w:r>
      <w:proofErr w:type="spellStart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>флешмобов</w:t>
      </w:r>
      <w:proofErr w:type="spellEnd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и т.п.)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 xml:space="preserve">,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в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ключает в себя группы лидеров от каждого класс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а.</w:t>
      </w:r>
      <w:r w:rsidR="00966958" w:rsidRPr="0058240E">
        <w:rPr>
          <w:rFonts w:eastAsia="Times New Roman" w:cs="Times New Roman"/>
          <w:color w:val="000000"/>
          <w:lang w:eastAsia="ru-RU"/>
        </w:rPr>
        <w:t xml:space="preserve"> </w:t>
      </w:r>
    </w:p>
    <w:p w14:paraId="705F108B" w14:textId="77777777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На уровне классов:</w:t>
      </w:r>
    </w:p>
    <w:p w14:paraId="0A0A853B" w14:textId="43E0B0FE" w:rsidR="00473167" w:rsidRPr="0058240E" w:rsidRDefault="00B7388D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через деятельность выборных по инициативе и предложениям 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об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уча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ю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щихся класса лидеров, представляющих интересы класса в обще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делах и призванных координировать его работу с работой обще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органов самоуправления и классных руководителей;</w:t>
      </w:r>
    </w:p>
    <w:p w14:paraId="50A5EF17" w14:textId="06677613" w:rsidR="00473167" w:rsidRPr="0058240E" w:rsidRDefault="00B7388D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lastRenderedPageBreak/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через деятельность выборных органов самоуправления, отвечающих за различные направления работы класса («Личностное развитие», «Гражданск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ая активность» «Информационно -</w:t>
      </w:r>
      <w:proofErr w:type="spellStart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>медийное</w:t>
      </w:r>
      <w:proofErr w:type="spellEnd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>»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,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«Военно-патриотическое»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, «Трудовое» и т.п.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);</w:t>
      </w:r>
    </w:p>
    <w:p w14:paraId="7693C30E" w14:textId="77777777" w:rsidR="00473167" w:rsidRPr="0058240E" w:rsidRDefault="00473167" w:rsidP="00E64909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На индивидуальном уровне:</w:t>
      </w:r>
    </w:p>
    <w:p w14:paraId="1DAEF563" w14:textId="349A7D9D" w:rsidR="00473167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через вовлечение 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в планирование, организацию, проведение и анализ обще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и </w:t>
      </w:r>
      <w:proofErr w:type="spellStart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>внутриклассных</w:t>
      </w:r>
      <w:proofErr w:type="spellEnd"/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 дел;</w:t>
      </w:r>
    </w:p>
    <w:p w14:paraId="5C089B5F" w14:textId="7C2EE890" w:rsidR="00473167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 xml:space="preserve">через реализацию </w:t>
      </w:r>
      <w:r w:rsidR="00966958" w:rsidRPr="0058240E">
        <w:rPr>
          <w:rFonts w:eastAsia="Arial" w:cs="Times New Roman"/>
          <w:bCs/>
          <w:shd w:val="clear" w:color="auto" w:fill="FBFBFB"/>
          <w:lang w:bidi="ar"/>
        </w:rPr>
        <w:t>обучающимися</w:t>
      </w:r>
      <w:r w:rsidR="00473167" w:rsidRPr="0058240E">
        <w:rPr>
          <w:rFonts w:eastAsia="Arial" w:cs="Times New Roman"/>
          <w:bCs/>
          <w:shd w:val="clear" w:color="auto" w:fill="FBFBFB"/>
          <w:lang w:bidi="ar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513D857F" w14:textId="77777777" w:rsidR="00473167" w:rsidRPr="0058240E" w:rsidRDefault="0047316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</w:p>
    <w:p w14:paraId="626BBA52" w14:textId="77777777" w:rsidR="00F737F9" w:rsidRPr="0058240E" w:rsidRDefault="00F737F9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3.1.5.</w:t>
      </w: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ab/>
        <w:t>Модуль «Профориентация»</w:t>
      </w:r>
    </w:p>
    <w:p w14:paraId="479AA573" w14:textId="4BE7739F" w:rsidR="00C478A8" w:rsidRPr="0058240E" w:rsidRDefault="00F737F9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Совместная     деятельность     педагогов     и    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    по     направлению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«профориентация» включает в себя профессиональное просвещение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; диагностику и консультирование по проблемам профориентации, организацию профессиональных проб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подростков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>. Задача совместной деятельности педагога и ребенка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:</w:t>
      </w:r>
      <w:r w:rsidR="00134437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подготовить </w:t>
      </w:r>
      <w:r w:rsidR="00134437" w:rsidRPr="0058240E">
        <w:rPr>
          <w:rFonts w:eastAsia="Arial" w:cs="Times New Roman"/>
          <w:bCs/>
          <w:shd w:val="clear" w:color="auto" w:fill="FBFBFB"/>
          <w:lang w:bidi="ar"/>
        </w:rPr>
        <w:t>лицеиста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профориентационно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значимые проблемные ситуации, формирующие готовность </w:t>
      </w:r>
      <w:r w:rsidR="00134437" w:rsidRPr="0058240E">
        <w:rPr>
          <w:rFonts w:eastAsia="Arial" w:cs="Times New Roman"/>
          <w:bCs/>
          <w:shd w:val="clear" w:color="auto" w:fill="FBFBFB"/>
          <w:lang w:bidi="ar"/>
        </w:rPr>
        <w:t>обучающегося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8240E">
        <w:rPr>
          <w:rFonts w:eastAsia="Arial" w:cs="Times New Roman"/>
          <w:bCs/>
          <w:shd w:val="clear" w:color="auto" w:fill="FBFBFB"/>
          <w:lang w:bidi="ar"/>
        </w:rPr>
        <w:t>внепрофессиональную</w:t>
      </w:r>
      <w:proofErr w:type="spellEnd"/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составляющие такой деятельности. </w:t>
      </w:r>
    </w:p>
    <w:p w14:paraId="11F80793" w14:textId="12CA0DD0" w:rsidR="00F737F9" w:rsidRPr="0058240E" w:rsidRDefault="00F737F9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Эта работа осуществляется через:</w:t>
      </w:r>
    </w:p>
    <w:p w14:paraId="2458F405" w14:textId="4F6BEC3D" w:rsidR="00C478A8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участие в работе всероссийских </w:t>
      </w:r>
      <w:proofErr w:type="spellStart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профориентационных</w:t>
      </w:r>
      <w:proofErr w:type="spellEnd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(открытые онлайн-уроки федерального проекта «</w:t>
      </w:r>
      <w:proofErr w:type="spellStart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ПроеКТОриЯ</w:t>
      </w:r>
      <w:proofErr w:type="spellEnd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>», проект по ранней профессиональной ориентации для учащихся 6–11-х классов общеобразовательных организаций «Билет в будущее»);</w:t>
      </w:r>
    </w:p>
    <w:p w14:paraId="11EBA7EB" w14:textId="53C1B7A5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циклы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профориентационных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часов общения</w:t>
      </w:r>
      <w:r w:rsidR="00B44D1B" w:rsidRPr="0058240E">
        <w:rPr>
          <w:rFonts w:eastAsia="Arial" w:cs="Times New Roman"/>
          <w:bCs/>
          <w:shd w:val="clear" w:color="auto" w:fill="FBFBFB"/>
          <w:lang w:bidi="ar"/>
        </w:rPr>
        <w:t xml:space="preserve">: </w:t>
      </w:r>
      <w:r w:rsidR="00B44D1B" w:rsidRPr="0058240E">
        <w:rPr>
          <w:rFonts w:cs="Times New Roman"/>
        </w:rPr>
        <w:t>«Цель, дело, мечта», «Профессиональное самоопределение»</w:t>
      </w:r>
      <w:r w:rsidR="00B44D1B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B44D1B" w:rsidRPr="0058240E">
        <w:rPr>
          <w:rFonts w:cs="Times New Roman"/>
        </w:rPr>
        <w:t>«Исследование самооценки и жизненного планирования», «Умение учиться – шаг к успеху» и т.д.,</w:t>
      </w:r>
      <w:r w:rsidR="00B44D1B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направленных на подготовку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к осознанному планированию и реализации своего профессионального будущего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1895ADFA" w14:textId="5BD6E054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профориентационные игры: симуляции, деловые игры,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квесты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квест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– игра «</w:t>
      </w:r>
      <w:r w:rsidR="00B44D1B" w:rsidRPr="0058240E">
        <w:rPr>
          <w:rFonts w:eastAsia="Arial" w:cs="Times New Roman"/>
          <w:bCs/>
          <w:shd w:val="clear" w:color="auto" w:fill="FBFBFB"/>
          <w:lang w:bidi="ar"/>
        </w:rPr>
        <w:t>Перспектива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», конкурс видеороликов/репортажей «Мой профессиональный выбор»)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;</w:t>
      </w:r>
    </w:p>
    <w:p w14:paraId="41400DDC" w14:textId="18FCC582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экскурсии на предприятия города, дающие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обучающимся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начальные представления о существующих профессиях и условиях работы людей, представляющих эти профессии (профориентационные экскурсии на предприятия и в организации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города Хабаровска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);</w:t>
      </w:r>
    </w:p>
    <w:p w14:paraId="13546FAF" w14:textId="0CC3F3F0" w:rsidR="004D36D2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- встречи с гостями, экспертами в области профориентации, представителями разных профессий,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51609A0C" w14:textId="77378428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посещение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профориентационных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выставок, ярмарок профессий, тематических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профориентационных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парков, дней открытых дверей в средних специальных учебных заведениях и вузах;</w:t>
      </w:r>
    </w:p>
    <w:p w14:paraId="02029222" w14:textId="56DC1BE3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профориентационного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3205C32D" w14:textId="483DB639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color w:val="002060"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участие в сор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евнованиях юниоров «</w:t>
      </w:r>
      <w:proofErr w:type="spellStart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>WorldSkills</w:t>
      </w:r>
      <w:proofErr w:type="spellEnd"/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 –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Russia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» в УР и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профориентационных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мероприятиях, связанных с ними;</w:t>
      </w:r>
    </w:p>
    <w:p w14:paraId="221D68E5" w14:textId="30A525A1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индивидуальные консультации психолога для 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 xml:space="preserve">лицеистов 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0FBC8AC0" w14:textId="293B70C2" w:rsidR="00F737F9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>
        <w:rPr>
          <w:rFonts w:eastAsia="Arial" w:cs="Times New Roman"/>
          <w:bCs/>
          <w:shd w:val="clear" w:color="auto" w:fill="FBFBFB"/>
          <w:lang w:bidi="ar"/>
        </w:rPr>
        <w:lastRenderedPageBreak/>
        <w:t xml:space="preserve"> - </w:t>
      </w:r>
      <w:proofErr w:type="spellStart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>профориентационная</w:t>
      </w:r>
      <w:proofErr w:type="spellEnd"/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работа психолога с обучающимися 8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-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>9</w:t>
      </w:r>
      <w:r w:rsidR="00C478A8" w:rsidRPr="0058240E">
        <w:rPr>
          <w:rFonts w:eastAsia="Arial" w:cs="Times New Roman"/>
          <w:bCs/>
          <w:shd w:val="clear" w:color="auto" w:fill="FBFBFB"/>
          <w:lang w:bidi="ar"/>
        </w:rPr>
        <w:t>-х</w:t>
      </w:r>
      <w:r w:rsidR="00F737F9" w:rsidRPr="0058240E">
        <w:rPr>
          <w:rFonts w:eastAsia="Arial" w:cs="Times New Roman"/>
          <w:bCs/>
          <w:shd w:val="clear" w:color="auto" w:fill="FBFBFB"/>
          <w:lang w:bidi="ar"/>
        </w:rPr>
        <w:t xml:space="preserve"> классов по программе «Мой выбор»</w:t>
      </w:r>
      <w:r w:rsidR="00B44D1B" w:rsidRPr="0058240E">
        <w:rPr>
          <w:rFonts w:eastAsia="Arial" w:cs="Times New Roman"/>
          <w:bCs/>
          <w:shd w:val="clear" w:color="auto" w:fill="FBFBFB"/>
          <w:lang w:bidi="ar"/>
        </w:rPr>
        <w:t xml:space="preserve">; тестирование: </w:t>
      </w:r>
      <w:r w:rsidR="00B44D1B" w:rsidRPr="0058240E">
        <w:rPr>
          <w:rFonts w:cs="Times New Roman"/>
        </w:rPr>
        <w:t>«Выбор профессии</w:t>
      </w:r>
      <w:r w:rsidR="00B51687" w:rsidRPr="0058240E">
        <w:rPr>
          <w:rFonts w:cs="Times New Roman"/>
        </w:rPr>
        <w:t>», «Мои наклонности».</w:t>
      </w:r>
    </w:p>
    <w:p w14:paraId="2AA9C6AD" w14:textId="77777777" w:rsidR="00C478A8" w:rsidRPr="0058240E" w:rsidRDefault="00C478A8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</w:p>
    <w:p w14:paraId="4ACA1C87" w14:textId="627F087A" w:rsidR="00473167" w:rsidRPr="0058240E" w:rsidRDefault="00C478A8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3.1.6.</w:t>
      </w:r>
      <w:r w:rsidR="00473167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 xml:space="preserve"> Модуль «Работа с родителями»</w:t>
      </w:r>
    </w:p>
    <w:p w14:paraId="75E18DCA" w14:textId="289D92C8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Работа с родителями или законными представителями 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>обучающихся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>лицея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в данном вопросе. Работа с родителями или законными представителями 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 xml:space="preserve">лицеистов </w:t>
      </w:r>
      <w:r w:rsidRPr="0058240E">
        <w:rPr>
          <w:rFonts w:eastAsia="Arial" w:cs="Times New Roman"/>
          <w:bCs/>
          <w:shd w:val="clear" w:color="auto" w:fill="FBFBFB"/>
          <w:lang w:bidi="ar"/>
        </w:rPr>
        <w:t>осуществляется в рамках следующих видов и форм деятельности:</w:t>
      </w:r>
    </w:p>
    <w:p w14:paraId="69096628" w14:textId="77777777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На групповом уровне:</w:t>
      </w:r>
    </w:p>
    <w:p w14:paraId="28A0FC67" w14:textId="7125B727" w:rsidR="003F09C8" w:rsidRPr="0058240E" w:rsidRDefault="00B51687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>Попечительский совет лицея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, участвующи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>й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в </w:t>
      </w:r>
      <w:proofErr w:type="spellStart"/>
      <w:r w:rsidR="004D36D2" w:rsidRPr="0058240E">
        <w:rPr>
          <w:rFonts w:eastAsia="Arial" w:cs="Times New Roman"/>
          <w:bCs/>
          <w:shd w:val="clear" w:color="auto" w:fill="FBFBFB"/>
          <w:lang w:bidi="ar"/>
        </w:rPr>
        <w:t>со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управлении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4D36D2" w:rsidRPr="0058240E">
        <w:rPr>
          <w:rFonts w:eastAsia="Arial" w:cs="Times New Roman"/>
          <w:bCs/>
          <w:shd w:val="clear" w:color="auto" w:fill="FBFBFB"/>
          <w:lang w:bidi="ar"/>
        </w:rPr>
        <w:t>лицеем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решении вопросов воспитания и социализации детей;</w:t>
      </w:r>
    </w:p>
    <w:p w14:paraId="66FC2C51" w14:textId="41247928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семейные праздники для родителей, педагогов и детей для совместного проведения досуга и общения («День Знаний», «Мама, папа, я – спортивная семья»,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«Семейные спортивные старты», концерт к Дню матери, «День семьи»);</w:t>
      </w:r>
    </w:p>
    <w:p w14:paraId="0877F1BF" w14:textId="69457D04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C81D585" w14:textId="2B543C53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1BE944CE" w14:textId="2DA1C335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семейный всеобуч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«Школа родителей»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, на котором родители 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могут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14:paraId="539F06EF" w14:textId="77777777" w:rsidR="003F09C8" w:rsidRPr="0058240E" w:rsidRDefault="003F09C8" w:rsidP="00E64909">
      <w:pPr>
        <w:ind w:right="755" w:firstLine="567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На индивидуальном уровне:</w:t>
      </w:r>
    </w:p>
    <w:p w14:paraId="16D9E434" w14:textId="15ED5358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работа специалистов по запросу родителей для решения острых конфликтных ситуаций;</w:t>
      </w:r>
    </w:p>
    <w:p w14:paraId="6B06DF83" w14:textId="3A9948C0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онлайн консультации родителей психологом на странице в социальной сети ВК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«Родительское СО-ЗНАНИЕ»;</w:t>
      </w:r>
    </w:p>
    <w:p w14:paraId="01B98627" w14:textId="0907D86E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55C2676" w14:textId="527BFC71" w:rsidR="003F09C8" w:rsidRPr="0058240E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помощь со стороны родителей в подготовке и проведении обще</w:t>
      </w:r>
      <w:r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и </w:t>
      </w:r>
      <w:proofErr w:type="spellStart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внутриклассных</w:t>
      </w:r>
      <w:proofErr w:type="spellEnd"/>
      <w:r w:rsidR="003F09C8" w:rsidRPr="0058240E">
        <w:rPr>
          <w:rFonts w:eastAsia="Arial" w:cs="Times New Roman"/>
          <w:bCs/>
          <w:shd w:val="clear" w:color="auto" w:fill="FBFBFB"/>
          <w:lang w:bidi="ar"/>
        </w:rPr>
        <w:t xml:space="preserve"> мероприятий воспитательной направленности;</w:t>
      </w:r>
    </w:p>
    <w:p w14:paraId="7B3C61B8" w14:textId="2183A5CA" w:rsidR="003F09C8" w:rsidRDefault="004D36D2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- </w:t>
      </w:r>
      <w:r w:rsidR="003F09C8" w:rsidRPr="0058240E">
        <w:rPr>
          <w:rFonts w:eastAsia="Arial" w:cs="Times New Roman"/>
          <w:bCs/>
          <w:shd w:val="clear" w:color="auto" w:fill="FBFBFB"/>
          <w:lang w:bidi="ar"/>
        </w:rPr>
        <w:t>индивидуальное консультирование c целью координации воспитательных усилий педагогов и родителей.</w:t>
      </w:r>
    </w:p>
    <w:p w14:paraId="686192DF" w14:textId="77777777" w:rsidR="00B7388D" w:rsidRPr="0058240E" w:rsidRDefault="00B7388D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</w:p>
    <w:p w14:paraId="5124955A" w14:textId="77777777" w:rsidR="004D36D2" w:rsidRPr="0058240E" w:rsidRDefault="004D36D2" w:rsidP="00E64909">
      <w:pPr>
        <w:ind w:right="755"/>
        <w:jc w:val="center"/>
        <w:rPr>
          <w:rFonts w:eastAsia="Arial" w:cs="Times New Roman"/>
          <w:b/>
          <w:bCs/>
          <w:color w:val="1F3864" w:themeColor="accent1" w:themeShade="8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1F3864" w:themeColor="accent1" w:themeShade="80"/>
          <w:shd w:val="clear" w:color="auto" w:fill="FBFBFB"/>
          <w:lang w:bidi="ar"/>
        </w:rPr>
        <w:t>3.2. ВАРИАТИВНЫЕ МОДУЛИ</w:t>
      </w:r>
    </w:p>
    <w:p w14:paraId="30212B7E" w14:textId="77777777" w:rsidR="004D36D2" w:rsidRPr="0058240E" w:rsidRDefault="004D36D2" w:rsidP="00E64909">
      <w:pPr>
        <w:ind w:right="755"/>
        <w:jc w:val="both"/>
        <w:rPr>
          <w:rFonts w:eastAsia="Arial" w:cs="Times New Roman"/>
          <w:bCs/>
          <w:color w:val="002060"/>
          <w:shd w:val="clear" w:color="auto" w:fill="FBFBFB"/>
          <w:lang w:bidi="ar"/>
        </w:rPr>
      </w:pPr>
    </w:p>
    <w:p w14:paraId="5265C57F" w14:textId="6684846A" w:rsidR="00AD401C" w:rsidRPr="0058240E" w:rsidRDefault="00AD401C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3.2.1. Модуль «Ключевые обще</w:t>
      </w:r>
      <w:r w:rsidR="001B6851"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>лицейские</w:t>
      </w:r>
      <w:r w:rsidRPr="0058240E">
        <w:rPr>
          <w:rFonts w:eastAsia="Arial" w:cs="Times New Roman"/>
          <w:b/>
          <w:bCs/>
          <w:color w:val="002060"/>
          <w:shd w:val="clear" w:color="auto" w:fill="FBFBFB"/>
          <w:lang w:bidi="ar"/>
        </w:rPr>
        <w:t xml:space="preserve"> дела»</w:t>
      </w:r>
    </w:p>
    <w:p w14:paraId="71E2A24D" w14:textId="77777777" w:rsidR="001C6D2B" w:rsidRPr="0058240E" w:rsidRDefault="003F09C8" w:rsidP="00E64909">
      <w:pPr>
        <w:ind w:right="755" w:firstLine="567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Ключевые дела – это комплекс главных традиционных обще</w:t>
      </w:r>
      <w:r w:rsidR="00AD401C" w:rsidRPr="0058240E">
        <w:rPr>
          <w:rFonts w:eastAsia="Arial" w:cs="Times New Roman"/>
          <w:bCs/>
          <w:shd w:val="clear" w:color="auto" w:fill="FBFBFB"/>
          <w:lang w:bidi="ar"/>
        </w:rPr>
        <w:t>лицейских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дел, в которых принимает участие большая часть </w:t>
      </w:r>
      <w:r w:rsidR="00B51687" w:rsidRPr="0058240E">
        <w:rPr>
          <w:rFonts w:eastAsia="Arial" w:cs="Times New Roman"/>
          <w:bCs/>
          <w:shd w:val="clear" w:color="auto" w:fill="FBFBFB"/>
          <w:lang w:bidi="ar"/>
        </w:rPr>
        <w:t>лицеистов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 и которые обязательно планируются, готовятся, проводятся и анализируются совместно с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B51687" w:rsidRPr="0058240E">
        <w:rPr>
          <w:rFonts w:eastAsia="Arial" w:cs="Times New Roman"/>
          <w:bCs/>
          <w:shd w:val="clear" w:color="auto" w:fill="FBFBFB"/>
          <w:lang w:bidi="ar"/>
        </w:rPr>
        <w:t>лицее</w:t>
      </w:r>
      <w:r w:rsidRPr="0058240E">
        <w:rPr>
          <w:rFonts w:eastAsia="Arial" w:cs="Times New Roman"/>
          <w:bCs/>
          <w:shd w:val="clear" w:color="auto" w:fill="FBFBFB"/>
          <w:lang w:bidi="ar"/>
        </w:rPr>
        <w:t xml:space="preserve">. </w:t>
      </w:r>
      <w:r w:rsidR="001C6D2B" w:rsidRPr="0058240E">
        <w:rPr>
          <w:rFonts w:eastAsia="Arial" w:cs="Times New Roman"/>
          <w:bCs/>
          <w:shd w:val="clear" w:color="auto" w:fill="FBFBFB"/>
          <w:lang w:bidi="ar"/>
        </w:rPr>
        <w:t xml:space="preserve">Введение ключевых дел в жизнь лицее помогает преодолеть </w:t>
      </w:r>
      <w:proofErr w:type="spellStart"/>
      <w:r w:rsidR="001C6D2B" w:rsidRPr="0058240E">
        <w:rPr>
          <w:rFonts w:eastAsia="Arial" w:cs="Times New Roman"/>
          <w:bCs/>
          <w:shd w:val="clear" w:color="auto" w:fill="FBFBFB"/>
          <w:lang w:bidi="ar"/>
        </w:rPr>
        <w:t>мероприятийный</w:t>
      </w:r>
      <w:proofErr w:type="spellEnd"/>
      <w:r w:rsidR="001C6D2B" w:rsidRPr="0058240E">
        <w:rPr>
          <w:rFonts w:eastAsia="Arial" w:cs="Times New Roman"/>
          <w:bCs/>
          <w:shd w:val="clear" w:color="auto" w:fill="FBFBFB"/>
          <w:lang w:bidi="ar"/>
        </w:rPr>
        <w:t xml:space="preserve"> характер воспитания, сводящийся к набору мероприятий, организуемых педагогами для детей.</w:t>
      </w:r>
    </w:p>
    <w:p w14:paraId="75BBC986" w14:textId="77777777" w:rsidR="001F17AC" w:rsidRPr="0058240E" w:rsidRDefault="001F17AC" w:rsidP="00E64909">
      <w:pPr>
        <w:ind w:right="755"/>
        <w:jc w:val="both"/>
        <w:rPr>
          <w:rFonts w:eastAsia="Arial" w:cs="Times New Roman"/>
          <w:bCs/>
          <w:shd w:val="clear" w:color="auto" w:fill="FBFBFB"/>
          <w:lang w:bidi="ar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Для этого в лицее используются следующие формы работы.</w:t>
      </w:r>
    </w:p>
    <w:p w14:paraId="1E796860" w14:textId="378A1F49" w:rsidR="001C6D2B" w:rsidRPr="0058240E" w:rsidRDefault="001C6D2B" w:rsidP="00E64909">
      <w:pPr>
        <w:ind w:right="755" w:firstLine="567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На </w:t>
      </w:r>
      <w:proofErr w:type="spellStart"/>
      <w:r w:rsidRPr="0058240E">
        <w:rPr>
          <w:rFonts w:eastAsia="Arial" w:cs="Times New Roman"/>
          <w:bCs/>
          <w:i/>
          <w:shd w:val="clear" w:color="auto" w:fill="FBFBFB"/>
          <w:lang w:bidi="ar"/>
        </w:rPr>
        <w:t>внелицейском</w:t>
      </w:r>
      <w:proofErr w:type="spellEnd"/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уровне</w:t>
      </w:r>
      <w:r w:rsidR="001F17AC" w:rsidRPr="0058240E">
        <w:rPr>
          <w:rFonts w:eastAsia="Arial" w:cs="Times New Roman"/>
          <w:bCs/>
          <w:i/>
          <w:shd w:val="clear" w:color="auto" w:fill="FBFBFB"/>
          <w:lang w:bidi="ar"/>
        </w:rPr>
        <w:t>:</w:t>
      </w:r>
    </w:p>
    <w:p w14:paraId="42F0AF27" w14:textId="27BC1200" w:rsidR="001C6D2B" w:rsidRPr="0058240E" w:rsidRDefault="001C6D2B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302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Всероссийские,</w:t>
      </w:r>
      <w:r w:rsidRPr="0058240E">
        <w:rPr>
          <w:rFonts w:cs="Times New Roman"/>
          <w:spacing w:val="36"/>
        </w:rPr>
        <w:t xml:space="preserve"> </w:t>
      </w:r>
      <w:r w:rsidR="001F17AC" w:rsidRPr="0058240E">
        <w:rPr>
          <w:rFonts w:cs="Times New Roman"/>
        </w:rPr>
        <w:t>региональные</w:t>
      </w:r>
      <w:r w:rsidRPr="0058240E">
        <w:rPr>
          <w:rFonts w:cs="Times New Roman"/>
        </w:rPr>
        <w:t>,</w:t>
      </w:r>
      <w:r w:rsidRPr="0058240E">
        <w:rPr>
          <w:rFonts w:cs="Times New Roman"/>
          <w:spacing w:val="37"/>
        </w:rPr>
        <w:t xml:space="preserve"> </w:t>
      </w:r>
      <w:r w:rsidR="001F17AC" w:rsidRPr="0058240E">
        <w:rPr>
          <w:rFonts w:cs="Times New Roman"/>
        </w:rPr>
        <w:t xml:space="preserve">городские </w:t>
      </w:r>
      <w:r w:rsidRPr="0058240E">
        <w:rPr>
          <w:rFonts w:cs="Times New Roman"/>
        </w:rPr>
        <w:t>акции,</w:t>
      </w:r>
      <w:r w:rsidRPr="0058240E">
        <w:rPr>
          <w:rFonts w:cs="Times New Roman"/>
          <w:spacing w:val="34"/>
        </w:rPr>
        <w:t xml:space="preserve"> </w:t>
      </w:r>
      <w:r w:rsidRPr="0058240E">
        <w:rPr>
          <w:rFonts w:cs="Times New Roman"/>
        </w:rPr>
        <w:t>посвященные</w:t>
      </w:r>
      <w:r w:rsidRPr="0058240E">
        <w:rPr>
          <w:rFonts w:cs="Times New Roman"/>
          <w:spacing w:val="33"/>
        </w:rPr>
        <w:t xml:space="preserve"> </w:t>
      </w:r>
      <w:r w:rsidR="001F17AC" w:rsidRPr="0058240E">
        <w:rPr>
          <w:rFonts w:cs="Times New Roman"/>
        </w:rPr>
        <w:t>значимым отечественным</w:t>
      </w:r>
      <w:r w:rsidRPr="0058240E">
        <w:rPr>
          <w:rFonts w:cs="Times New Roman"/>
        </w:rPr>
        <w:t xml:space="preserve"> </w:t>
      </w:r>
      <w:r w:rsidR="001F17AC" w:rsidRPr="0058240E">
        <w:rPr>
          <w:rFonts w:cs="Times New Roman"/>
          <w:spacing w:val="-2"/>
        </w:rPr>
        <w:t xml:space="preserve">и </w:t>
      </w:r>
      <w:r w:rsidRPr="0058240E">
        <w:rPr>
          <w:rFonts w:cs="Times New Roman"/>
        </w:rPr>
        <w:t>международным</w:t>
      </w:r>
      <w:r w:rsidRPr="0058240E">
        <w:rPr>
          <w:rFonts w:cs="Times New Roman"/>
          <w:spacing w:val="-1"/>
        </w:rPr>
        <w:t xml:space="preserve"> </w:t>
      </w:r>
      <w:r w:rsidRPr="0058240E">
        <w:rPr>
          <w:rFonts w:cs="Times New Roman"/>
        </w:rPr>
        <w:t>событиям;</w:t>
      </w:r>
    </w:p>
    <w:p w14:paraId="267C436F" w14:textId="6A7E43E1" w:rsidR="001C6D2B" w:rsidRPr="0058240E" w:rsidRDefault="001F17AC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014"/>
          <w:tab w:val="left" w:pos="8749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городские методические</w:t>
      </w:r>
      <w:r w:rsidR="001C6D2B" w:rsidRPr="0058240E">
        <w:rPr>
          <w:rFonts w:cs="Times New Roman"/>
        </w:rPr>
        <w:t xml:space="preserve">  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 xml:space="preserve">площадки  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для</w:t>
      </w:r>
      <w:r w:rsidRPr="0058240E">
        <w:rPr>
          <w:rFonts w:cs="Times New Roman"/>
        </w:rPr>
        <w:t xml:space="preserve"> </w:t>
      </w:r>
      <w:r w:rsidR="001C6D2B" w:rsidRPr="0058240E">
        <w:rPr>
          <w:rFonts w:cs="Times New Roman"/>
        </w:rPr>
        <w:t>обучающихся</w:t>
      </w:r>
      <w:r w:rsidRPr="0058240E">
        <w:rPr>
          <w:rFonts w:cs="Times New Roman"/>
        </w:rPr>
        <w:t xml:space="preserve"> </w:t>
      </w:r>
      <w:r w:rsidR="001C6D2B" w:rsidRPr="0058240E">
        <w:rPr>
          <w:rFonts w:cs="Times New Roman"/>
        </w:rPr>
        <w:t>и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педагогов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по</w:t>
      </w:r>
      <w:r w:rsidR="001C6D2B" w:rsidRPr="0058240E">
        <w:rPr>
          <w:rFonts w:cs="Times New Roman"/>
          <w:spacing w:val="-62"/>
        </w:rPr>
        <w:t xml:space="preserve"> </w:t>
      </w:r>
      <w:r w:rsidR="001C6D2B" w:rsidRPr="0058240E">
        <w:rPr>
          <w:rFonts w:cs="Times New Roman"/>
        </w:rPr>
        <w:t>развитию</w:t>
      </w:r>
      <w:r w:rsidR="001C6D2B" w:rsidRPr="0058240E">
        <w:rPr>
          <w:rFonts w:cs="Times New Roman"/>
          <w:spacing w:val="-1"/>
        </w:rPr>
        <w:t xml:space="preserve"> </w:t>
      </w:r>
      <w:r w:rsidR="001C6D2B" w:rsidRPr="0058240E">
        <w:rPr>
          <w:rFonts w:cs="Times New Roman"/>
        </w:rPr>
        <w:t>ученического</w:t>
      </w:r>
      <w:r w:rsidR="001C6D2B" w:rsidRPr="0058240E">
        <w:rPr>
          <w:rFonts w:cs="Times New Roman"/>
          <w:spacing w:val="-1"/>
        </w:rPr>
        <w:t xml:space="preserve"> </w:t>
      </w:r>
      <w:r w:rsidR="001C6D2B" w:rsidRPr="0058240E">
        <w:rPr>
          <w:rFonts w:cs="Times New Roman"/>
        </w:rPr>
        <w:t>самоуправления;</w:t>
      </w:r>
    </w:p>
    <w:p w14:paraId="0833D21E" w14:textId="2592F085" w:rsidR="001C6D2B" w:rsidRPr="0058240E" w:rsidRDefault="001F17AC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1C6D2B" w:rsidRPr="0058240E">
        <w:rPr>
          <w:rFonts w:cs="Times New Roman"/>
        </w:rPr>
        <w:t xml:space="preserve">городские и организуемые совместно с родителями </w:t>
      </w:r>
      <w:r w:rsidRPr="0058240E">
        <w:rPr>
          <w:rFonts w:cs="Times New Roman"/>
        </w:rPr>
        <w:t>об</w:t>
      </w:r>
      <w:r w:rsidR="001C6D2B" w:rsidRPr="0058240E">
        <w:rPr>
          <w:rFonts w:cs="Times New Roman"/>
        </w:rPr>
        <w:t>уча</w:t>
      </w:r>
      <w:r w:rsidRPr="0058240E">
        <w:rPr>
          <w:rFonts w:cs="Times New Roman"/>
        </w:rPr>
        <w:t>ю</w:t>
      </w:r>
      <w:r w:rsidR="001C6D2B" w:rsidRPr="0058240E">
        <w:rPr>
          <w:rFonts w:cs="Times New Roman"/>
        </w:rPr>
        <w:t>щихся спортивные,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творческие состязания, выставки, праздники и др., которые открывают возможности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 xml:space="preserve">для творческой самореализации </w:t>
      </w:r>
      <w:r w:rsidRPr="0058240E">
        <w:rPr>
          <w:rFonts w:cs="Times New Roman"/>
        </w:rPr>
        <w:t>лицеистов</w:t>
      </w:r>
      <w:r w:rsidR="001C6D2B" w:rsidRPr="0058240E">
        <w:rPr>
          <w:rFonts w:cs="Times New Roman"/>
        </w:rPr>
        <w:t xml:space="preserve"> и включают их в деятельную заботу об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окружающих</w:t>
      </w:r>
      <w:r w:rsidRPr="0058240E">
        <w:rPr>
          <w:rFonts w:cs="Times New Roman"/>
        </w:rPr>
        <w:t>;</w:t>
      </w:r>
    </w:p>
    <w:p w14:paraId="7353741D" w14:textId="56AF5342" w:rsidR="001C6D2B" w:rsidRPr="0058240E" w:rsidRDefault="001F17AC" w:rsidP="00E64909">
      <w:pPr>
        <w:tabs>
          <w:tab w:val="left" w:pos="2049"/>
          <w:tab w:val="left" w:pos="4331"/>
        </w:tabs>
        <w:spacing w:line="276" w:lineRule="auto"/>
        <w:ind w:right="755"/>
        <w:jc w:val="both"/>
        <w:rPr>
          <w:rFonts w:cs="Times New Roman"/>
        </w:rPr>
      </w:pPr>
      <w:r w:rsidRPr="0058240E">
        <w:rPr>
          <w:rFonts w:cs="Times New Roman"/>
        </w:rPr>
        <w:lastRenderedPageBreak/>
        <w:t>- е</w:t>
      </w:r>
      <w:r w:rsidR="001C6D2B" w:rsidRPr="0058240E">
        <w:rPr>
          <w:rFonts w:cs="Times New Roman"/>
        </w:rPr>
        <w:t>жегодные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совместно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разрабатываемые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и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реализуемые обучающимися</w:t>
      </w:r>
      <w:r w:rsidR="001C6D2B" w:rsidRPr="0058240E">
        <w:rPr>
          <w:rFonts w:cs="Times New Roman"/>
        </w:rPr>
        <w:tab/>
      </w:r>
      <w:r w:rsidR="001C6D2B" w:rsidRPr="0058240E">
        <w:rPr>
          <w:rFonts w:cs="Times New Roman"/>
          <w:spacing w:val="-4"/>
        </w:rPr>
        <w:t>и</w:t>
      </w:r>
      <w:r w:rsidR="001C6D2B" w:rsidRPr="0058240E">
        <w:rPr>
          <w:rFonts w:cs="Times New Roman"/>
          <w:spacing w:val="-53"/>
        </w:rPr>
        <w:t xml:space="preserve"> </w:t>
      </w:r>
      <w:r w:rsidR="001C6D2B" w:rsidRPr="0058240E">
        <w:rPr>
          <w:rFonts w:cs="Times New Roman"/>
        </w:rPr>
        <w:t>педагогическими работниками комплексы дел</w:t>
      </w:r>
      <w:r w:rsidR="001C6D2B" w:rsidRPr="0058240E">
        <w:rPr>
          <w:rFonts w:cs="Times New Roman"/>
          <w:spacing w:val="1"/>
        </w:rPr>
        <w:t xml:space="preserve"> </w:t>
      </w:r>
      <w:r w:rsidR="001C6D2B" w:rsidRPr="0058240E">
        <w:rPr>
          <w:rFonts w:cs="Times New Roman"/>
        </w:rPr>
        <w:t>(благотворительной, патриотической,</w:t>
      </w:r>
      <w:r w:rsidR="001C6D2B" w:rsidRPr="0058240E">
        <w:rPr>
          <w:rFonts w:cs="Times New Roman"/>
          <w:spacing w:val="77"/>
        </w:rPr>
        <w:t xml:space="preserve"> </w:t>
      </w:r>
      <w:r w:rsidR="001C6D2B" w:rsidRPr="0058240E">
        <w:rPr>
          <w:rFonts w:cs="Times New Roman"/>
        </w:rPr>
        <w:t xml:space="preserve">трудовой </w:t>
      </w:r>
      <w:r w:rsidRPr="0058240E">
        <w:rPr>
          <w:rFonts w:cs="Times New Roman"/>
        </w:rPr>
        <w:t>направленности</w:t>
      </w:r>
      <w:r w:rsidR="001C6D2B" w:rsidRPr="0058240E">
        <w:rPr>
          <w:rFonts w:cs="Times New Roman"/>
        </w:rPr>
        <w:t>, ориентированные на преобразование окружающего лицей социума.</w:t>
      </w:r>
    </w:p>
    <w:p w14:paraId="2DDE5D08" w14:textId="77777777" w:rsidR="0076780A" w:rsidRPr="0058240E" w:rsidRDefault="0076780A" w:rsidP="00E64909">
      <w:pPr>
        <w:ind w:right="755" w:firstLine="567"/>
        <w:jc w:val="both"/>
        <w:rPr>
          <w:rFonts w:eastAsia="Arial" w:cs="Times New Roman"/>
          <w:bCs/>
          <w:i/>
          <w:shd w:val="clear" w:color="auto" w:fill="FBFBFB"/>
          <w:lang w:bidi="ar"/>
        </w:rPr>
      </w:pPr>
      <w:r w:rsidRPr="0058240E">
        <w:rPr>
          <w:rFonts w:eastAsia="Arial" w:cs="Times New Roman"/>
          <w:bCs/>
          <w:i/>
          <w:shd w:val="clear" w:color="auto" w:fill="FBFBFB"/>
          <w:lang w:bidi="ar"/>
        </w:rPr>
        <w:t>На лицейском уровне.</w:t>
      </w:r>
    </w:p>
    <w:p w14:paraId="7ED941E3" w14:textId="46A3C8EF" w:rsidR="009F71A7" w:rsidRPr="0058240E" w:rsidRDefault="0076780A" w:rsidP="00E64909">
      <w:pPr>
        <w:ind w:right="755" w:firstLine="567"/>
        <w:jc w:val="both"/>
        <w:rPr>
          <w:rFonts w:cs="Times New Roman"/>
          <w:color w:val="000000" w:themeColor="text1"/>
        </w:rPr>
      </w:pPr>
      <w:r w:rsidRPr="0058240E">
        <w:rPr>
          <w:rFonts w:eastAsia="Arial" w:cs="Times New Roman"/>
          <w:bCs/>
          <w:shd w:val="clear" w:color="auto" w:fill="FBFBFB"/>
          <w:lang w:bidi="ar"/>
        </w:rPr>
        <w:t>Проведение КД.</w:t>
      </w:r>
      <w:r w:rsidRPr="0058240E">
        <w:rPr>
          <w:rFonts w:eastAsia="Arial" w:cs="Times New Roman"/>
          <w:bCs/>
          <w:i/>
          <w:shd w:val="clear" w:color="auto" w:fill="FBFBFB"/>
          <w:lang w:bidi="ar"/>
        </w:rPr>
        <w:t xml:space="preserve"> </w:t>
      </w:r>
      <w:r w:rsidR="009F71A7" w:rsidRPr="0058240E">
        <w:rPr>
          <w:rFonts w:cs="Times New Roman"/>
        </w:rPr>
        <w:t>Календарно эти дела соотносятся, примерно, одно дело в один месяц. В них принимают участие все классы, большая часть педагогов, родители и выпускники лицея. Повторяются традиционные ключевые дела, но каждый год об</w:t>
      </w:r>
      <w:r w:rsidR="00774860" w:rsidRPr="0058240E">
        <w:rPr>
          <w:rFonts w:cs="Times New Roman"/>
        </w:rPr>
        <w:t>новляется их содержание и формы:</w:t>
      </w:r>
      <w:r w:rsidR="00774860" w:rsidRPr="0058240E">
        <w:rPr>
          <w:rFonts w:cs="Times New Roman"/>
          <w:color w:val="000000" w:themeColor="text1"/>
        </w:rPr>
        <w:t xml:space="preserve"> «Золотая осень», «Виват, лицей!», «Лицей – территория здоровья!», «Новогодний калейдоскоп», «Мое Отечество – Россия!», «С днем рождения, лицей!», «Память», «Прощай, лицей!», </w:t>
      </w:r>
      <w:r w:rsidR="009F71A7" w:rsidRPr="0058240E">
        <w:rPr>
          <w:rFonts w:cs="Times New Roman"/>
          <w:color w:val="000000" w:themeColor="text1"/>
        </w:rPr>
        <w:t>«Лето и труд»</w:t>
      </w:r>
      <w:r w:rsidR="00774860" w:rsidRPr="0058240E">
        <w:rPr>
          <w:rFonts w:cs="Times New Roman"/>
          <w:color w:val="000000" w:themeColor="text1"/>
        </w:rPr>
        <w:t xml:space="preserve">. </w:t>
      </w:r>
    </w:p>
    <w:p w14:paraId="1D6F32E1" w14:textId="77777777" w:rsidR="009F71A7" w:rsidRPr="0058240E" w:rsidRDefault="009F71A7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Первое из них проходит в сентябре под названием </w:t>
      </w:r>
      <w:r w:rsidRPr="0058240E">
        <w:rPr>
          <w:rFonts w:cs="Times New Roman"/>
          <w:b/>
        </w:rPr>
        <w:t>«Золотая осень»</w:t>
      </w:r>
      <w:r w:rsidRPr="0058240E">
        <w:rPr>
          <w:rFonts w:cs="Times New Roman"/>
        </w:rPr>
        <w:t>. Ежегодно в это время самым значимым для лицеистов мероприятием становится неделя туризма с проведением выездного Туристического слета, организацией походов выходного дня, выездов классов с родителями на природу. Проводятся мероприятия, направленные на сплочение лицейского сообщества.</w:t>
      </w:r>
    </w:p>
    <w:p w14:paraId="4DFFB1C3" w14:textId="77777777" w:rsidR="009F71A7" w:rsidRPr="0058240E" w:rsidRDefault="009F71A7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Второе дело – </w:t>
      </w:r>
      <w:r w:rsidRPr="0058240E">
        <w:rPr>
          <w:rFonts w:cs="Times New Roman"/>
          <w:b/>
        </w:rPr>
        <w:t xml:space="preserve">«Виват, лицей!» </w:t>
      </w:r>
      <w:r w:rsidRPr="0058240E">
        <w:rPr>
          <w:rFonts w:cs="Times New Roman"/>
        </w:rPr>
        <w:t>- проходит в октябре. Традиционное «Посвящение в лицеисты 8-х классов, проходящее в последний учебный день первой четверти – основной праздник, проводимый в это время. Здесь же проводятся мероприятия 5-7-х классов на знакомство с традициями лицея, осознания себя как члена большой лицейской семьи.</w:t>
      </w:r>
    </w:p>
    <w:p w14:paraId="65535F61" w14:textId="77777777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cs="Times New Roman"/>
        </w:rPr>
        <w:t xml:space="preserve">Ноябрь </w:t>
      </w:r>
      <w:r w:rsidRPr="0058240E">
        <w:rPr>
          <w:rFonts w:eastAsia="Times New Roman" w:cs="Times New Roman"/>
        </w:rPr>
        <w:t xml:space="preserve">- месяц профилактики с вредными привычками </w:t>
      </w:r>
      <w:r w:rsidRPr="0058240E">
        <w:rPr>
          <w:rFonts w:eastAsia="Times New Roman" w:cs="Times New Roman"/>
          <w:b/>
        </w:rPr>
        <w:t>«Лицей – территория здоровья!»</w:t>
      </w:r>
      <w:r w:rsidRPr="0058240E">
        <w:rPr>
          <w:rFonts w:eastAsia="Times New Roman" w:cs="Times New Roman"/>
        </w:rPr>
        <w:t xml:space="preserve"> Для обучающихся проводятся мероприятия, направленные на популяризацию здорового образа жизни, на формирование у лицеистов понятия о здоровье как об одной из главных жизненных ценностей.</w:t>
      </w:r>
    </w:p>
    <w:p w14:paraId="4A7EE866" w14:textId="77777777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В декабре идет подготовка к новогодним праздникам. Дело </w:t>
      </w:r>
      <w:r w:rsidRPr="0058240E">
        <w:rPr>
          <w:rFonts w:eastAsia="Times New Roman" w:cs="Times New Roman"/>
          <w:b/>
        </w:rPr>
        <w:t>«Новогодний калейдоскоп»</w:t>
      </w:r>
      <w:r w:rsidRPr="0058240E">
        <w:rPr>
          <w:rFonts w:eastAsia="Times New Roman" w:cs="Times New Roman"/>
        </w:rPr>
        <w:t xml:space="preserve"> включает в себя весь спектр предновогодней подготовки, кульминацией становятся праздники параллелей, театрализованные представления, дискотеки для старшеклассников.</w:t>
      </w:r>
    </w:p>
    <w:p w14:paraId="01A67AEF" w14:textId="7244F8F9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b/>
        </w:rPr>
        <w:t>«Мое Отечество – Россия!»,</w:t>
      </w:r>
      <w:r w:rsidRPr="0058240E">
        <w:rPr>
          <w:rFonts w:eastAsia="Times New Roman" w:cs="Times New Roman"/>
        </w:rPr>
        <w:t xml:space="preserve"> под этим гордым девизом проходит пятое ключевое дело – месячник военно-патриотической работы. Это такие формы совместной деятельности как конкурсы патриотической песни, фестивали родов войск, военно-спортивная игра «Патриот» и экскурсии в воинские части. </w:t>
      </w:r>
    </w:p>
    <w:p w14:paraId="6AC6C92F" w14:textId="77777777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Конец марта - апрель – </w:t>
      </w:r>
      <w:r w:rsidRPr="0058240E">
        <w:rPr>
          <w:rFonts w:eastAsia="Times New Roman" w:cs="Times New Roman"/>
          <w:b/>
        </w:rPr>
        <w:t xml:space="preserve">«С днем рождения, лицей!» </w:t>
      </w:r>
      <w:r w:rsidRPr="0058240E">
        <w:rPr>
          <w:rFonts w:eastAsia="Times New Roman" w:cs="Times New Roman"/>
        </w:rPr>
        <w:t xml:space="preserve">В день открытых дверей для гостей организуется олимпиада по математике, задания для которой готовят учителя, а проводят и проверяют сами ученики. Здесь же учителя с учениками демонстрируют свои совместные проекты, а на посвященном этому событию концерте для гостей выступают лицеисты с разнообразными номерами. В апреле лицей ежегодно отмечает свой день рожденья. Не один год к этому дню подводится итог конкурса «Лицеист года», где в ходе </w:t>
      </w:r>
      <w:proofErr w:type="spellStart"/>
      <w:r w:rsidRPr="0058240E">
        <w:rPr>
          <w:rFonts w:eastAsia="Times New Roman" w:cs="Times New Roman"/>
        </w:rPr>
        <w:t>общелицейского</w:t>
      </w:r>
      <w:proofErr w:type="spellEnd"/>
      <w:r w:rsidRPr="0058240E">
        <w:rPr>
          <w:rFonts w:eastAsia="Times New Roman" w:cs="Times New Roman"/>
        </w:rPr>
        <w:t xml:space="preserve"> голосования выбираются по одному лучшему лицеисту от параллели. Лицейская НПК выявляет лучшие научные работы ребят.</w:t>
      </w:r>
    </w:p>
    <w:p w14:paraId="67211047" w14:textId="77777777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Месяц май включает ключевое дело </w:t>
      </w:r>
      <w:r w:rsidRPr="0058240E">
        <w:rPr>
          <w:rFonts w:eastAsia="Times New Roman" w:cs="Times New Roman"/>
          <w:b/>
        </w:rPr>
        <w:t>«Память»</w:t>
      </w:r>
      <w:r w:rsidRPr="0058240E">
        <w:rPr>
          <w:rFonts w:eastAsia="Times New Roman" w:cs="Times New Roman"/>
        </w:rPr>
        <w:t>. Конечно, самым знаменательным событием для любого гражданина России является день Победы – 9 мая. К этому празднику лицеисты чествуют многоуважаемых ветеранов, чтобы скрепить связь поколений и воздать почести за заслуги перед Отечеством. Ко дню Победы получают поздравления на дому, закрепленные за 6-11-ми классами ветераны.</w:t>
      </w:r>
    </w:p>
    <w:p w14:paraId="7A7A5113" w14:textId="77777777" w:rsidR="009F71A7" w:rsidRPr="0058240E" w:rsidRDefault="009F71A7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Помимо названных дел май ассоциируется с окончанием учебного года. </w:t>
      </w:r>
      <w:r w:rsidRPr="0058240E">
        <w:rPr>
          <w:rFonts w:eastAsia="Times New Roman" w:cs="Times New Roman"/>
          <w:b/>
        </w:rPr>
        <w:t>«Прощай, лицей!»,</w:t>
      </w:r>
      <w:r w:rsidRPr="0058240E">
        <w:rPr>
          <w:rFonts w:eastAsia="Times New Roman" w:cs="Times New Roman"/>
        </w:rPr>
        <w:t xml:space="preserve"> так называется ключевое дело, посвященное выпускникам 9-х и 11-х классов. Для 9-х классов это достижение определенной ступени образования, а для 11-х классов – расставание с лицеем.</w:t>
      </w:r>
    </w:p>
    <w:p w14:paraId="41854B93" w14:textId="5B105E9E" w:rsidR="009F71A7" w:rsidRDefault="009F71A7" w:rsidP="00E64909">
      <w:pPr>
        <w:ind w:right="755" w:firstLine="567"/>
        <w:jc w:val="both"/>
        <w:rPr>
          <w:rFonts w:eastAsia="Times New Roman" w:cs="Times New Roman"/>
          <w:color w:val="000000" w:themeColor="text1"/>
        </w:rPr>
      </w:pPr>
      <w:r w:rsidRPr="0058240E">
        <w:rPr>
          <w:rFonts w:eastAsia="Times New Roman" w:cs="Times New Roman"/>
        </w:rPr>
        <w:t xml:space="preserve">Девятое ключевое дело называется </w:t>
      </w:r>
      <w:r w:rsidRPr="0058240E">
        <w:rPr>
          <w:rFonts w:eastAsia="Times New Roman" w:cs="Times New Roman"/>
          <w:b/>
        </w:rPr>
        <w:t>«Лето и труд».</w:t>
      </w:r>
      <w:r w:rsidRPr="0058240E">
        <w:rPr>
          <w:rFonts w:eastAsia="Times New Roman" w:cs="Times New Roman"/>
        </w:rPr>
        <w:t xml:space="preserve"> В это время организуется пятая четверть. Это профильные отряды для 5-8-х классов, в которых можно получить азы профессиональной деятельности. Формируются трудовые отряды, работающие под девизом: «Тот хорошо отдыхает, кто хорошо работает». Члены «Приемной комиссии» помогают лицею пополнять его ряды новыми, достойными учениками. «Ремонтная бригада» создает уют в помещениях, а «Компьютерная </w:t>
      </w:r>
      <w:r w:rsidRPr="0058240E">
        <w:rPr>
          <w:rFonts w:eastAsia="Times New Roman" w:cs="Times New Roman"/>
          <w:color w:val="000000" w:themeColor="text1"/>
        </w:rPr>
        <w:t xml:space="preserve">бригада» настраивает и готовит технику к новому учебному году. «Библиотечная </w:t>
      </w:r>
      <w:r w:rsidRPr="0058240E">
        <w:rPr>
          <w:rFonts w:eastAsia="Times New Roman" w:cs="Times New Roman"/>
          <w:color w:val="000000" w:themeColor="text1"/>
        </w:rPr>
        <w:lastRenderedPageBreak/>
        <w:t>бригада» работает с книжным фондом лицея, «Зеленый патруль» облагораживает пришкольную территорию. В совместной деятельности обучающиеся начинают ценить свой и чужой труд, проникаются заботой о лицее.</w:t>
      </w:r>
    </w:p>
    <w:p w14:paraId="7F42BD03" w14:textId="77777777" w:rsidR="0076780A" w:rsidRPr="0058240E" w:rsidRDefault="0076780A" w:rsidP="00E64909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pacing w:val="-2"/>
          <w:sz w:val="24"/>
          <w:szCs w:val="24"/>
        </w:rPr>
        <w:t xml:space="preserve"> 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уровне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pacing w:val="-3"/>
          <w:sz w:val="24"/>
          <w:szCs w:val="24"/>
        </w:rPr>
        <w:t xml:space="preserve"> 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классов:</w:t>
      </w:r>
    </w:p>
    <w:p w14:paraId="67A160D7" w14:textId="2892957E" w:rsidR="0076780A" w:rsidRPr="0058240E" w:rsidRDefault="00580B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</w:rPr>
      </w:pPr>
      <w:r w:rsidRPr="0058240E">
        <w:rPr>
          <w:rFonts w:cs="Times New Roman"/>
          <w:color w:val="000000" w:themeColor="text1"/>
        </w:rPr>
        <w:t xml:space="preserve">- </w:t>
      </w:r>
      <w:r w:rsidR="0076780A" w:rsidRPr="0058240E">
        <w:rPr>
          <w:rFonts w:cs="Times New Roman"/>
          <w:color w:val="000000" w:themeColor="text1"/>
        </w:rPr>
        <w:t>выбор</w:t>
      </w:r>
      <w:r w:rsidR="0076780A" w:rsidRPr="0058240E">
        <w:rPr>
          <w:rFonts w:cs="Times New Roman"/>
          <w:color w:val="000000" w:themeColor="text1"/>
          <w:spacing w:val="77"/>
        </w:rPr>
        <w:t xml:space="preserve"> </w:t>
      </w:r>
      <w:r w:rsidR="0076780A" w:rsidRPr="0058240E">
        <w:rPr>
          <w:rFonts w:cs="Times New Roman"/>
          <w:color w:val="000000" w:themeColor="text1"/>
        </w:rPr>
        <w:t xml:space="preserve">и  </w:t>
      </w:r>
      <w:r w:rsidR="0076780A" w:rsidRPr="0058240E">
        <w:rPr>
          <w:rFonts w:cs="Times New Roman"/>
          <w:color w:val="000000" w:themeColor="text1"/>
          <w:spacing w:val="17"/>
        </w:rPr>
        <w:t xml:space="preserve"> </w:t>
      </w:r>
      <w:r w:rsidR="0076780A" w:rsidRPr="0058240E">
        <w:rPr>
          <w:rFonts w:cs="Times New Roman"/>
          <w:color w:val="000000" w:themeColor="text1"/>
        </w:rPr>
        <w:t xml:space="preserve">делегирование  </w:t>
      </w:r>
      <w:r w:rsidR="0076780A" w:rsidRPr="0058240E">
        <w:rPr>
          <w:rFonts w:cs="Times New Roman"/>
          <w:color w:val="000000" w:themeColor="text1"/>
          <w:spacing w:val="15"/>
        </w:rPr>
        <w:t xml:space="preserve"> </w:t>
      </w:r>
      <w:r w:rsidR="0076780A" w:rsidRPr="0058240E">
        <w:rPr>
          <w:rFonts w:cs="Times New Roman"/>
          <w:color w:val="000000" w:themeColor="text1"/>
        </w:rPr>
        <w:t xml:space="preserve">представителей  </w:t>
      </w:r>
      <w:r w:rsidR="0076780A" w:rsidRPr="0058240E">
        <w:rPr>
          <w:rFonts w:cs="Times New Roman"/>
          <w:color w:val="000000" w:themeColor="text1"/>
          <w:spacing w:val="17"/>
        </w:rPr>
        <w:t xml:space="preserve"> </w:t>
      </w:r>
      <w:r w:rsidR="0076780A" w:rsidRPr="0058240E">
        <w:rPr>
          <w:rFonts w:cs="Times New Roman"/>
          <w:color w:val="000000" w:themeColor="text1"/>
        </w:rPr>
        <w:t xml:space="preserve">классов  </w:t>
      </w:r>
      <w:r w:rsidR="0076780A" w:rsidRPr="0058240E">
        <w:rPr>
          <w:rFonts w:cs="Times New Roman"/>
          <w:color w:val="000000" w:themeColor="text1"/>
          <w:spacing w:val="18"/>
        </w:rPr>
        <w:t xml:space="preserve"> </w:t>
      </w:r>
      <w:r w:rsidR="0076780A" w:rsidRPr="0058240E">
        <w:rPr>
          <w:rFonts w:cs="Times New Roman"/>
          <w:color w:val="000000" w:themeColor="text1"/>
        </w:rPr>
        <w:t xml:space="preserve">в  </w:t>
      </w:r>
      <w:r w:rsidR="0076780A" w:rsidRPr="0058240E">
        <w:rPr>
          <w:rFonts w:cs="Times New Roman"/>
          <w:color w:val="000000" w:themeColor="text1"/>
          <w:spacing w:val="16"/>
        </w:rPr>
        <w:t xml:space="preserve"> </w:t>
      </w:r>
      <w:r w:rsidRPr="0058240E">
        <w:rPr>
          <w:rFonts w:cs="Times New Roman"/>
          <w:color w:val="000000" w:themeColor="text1"/>
        </w:rPr>
        <w:t>лицейскую Думу</w:t>
      </w:r>
      <w:r w:rsidR="0076780A" w:rsidRPr="0058240E">
        <w:rPr>
          <w:rFonts w:cs="Times New Roman"/>
          <w:color w:val="000000" w:themeColor="text1"/>
        </w:rPr>
        <w:t>,</w:t>
      </w:r>
      <w:r w:rsidRPr="0058240E">
        <w:rPr>
          <w:rFonts w:cs="Times New Roman"/>
          <w:color w:val="000000" w:themeColor="text1"/>
        </w:rPr>
        <w:t xml:space="preserve"> </w:t>
      </w:r>
      <w:r w:rsidR="0076780A" w:rsidRPr="0058240E">
        <w:rPr>
          <w:rFonts w:cs="Times New Roman"/>
          <w:color w:val="000000" w:themeColor="text1"/>
        </w:rPr>
        <w:t>ответственных</w:t>
      </w:r>
      <w:r w:rsidR="0076780A" w:rsidRPr="0058240E">
        <w:rPr>
          <w:rFonts w:cs="Times New Roman"/>
          <w:color w:val="000000" w:themeColor="text1"/>
          <w:spacing w:val="-12"/>
        </w:rPr>
        <w:t xml:space="preserve"> </w:t>
      </w:r>
      <w:r w:rsidR="0076780A" w:rsidRPr="0058240E">
        <w:rPr>
          <w:rFonts w:cs="Times New Roman"/>
          <w:color w:val="000000" w:themeColor="text1"/>
        </w:rPr>
        <w:t>за</w:t>
      </w:r>
      <w:r w:rsidR="0076780A" w:rsidRPr="0058240E">
        <w:rPr>
          <w:rFonts w:cs="Times New Roman"/>
          <w:color w:val="000000" w:themeColor="text1"/>
          <w:spacing w:val="-11"/>
        </w:rPr>
        <w:t xml:space="preserve"> </w:t>
      </w:r>
      <w:r w:rsidR="0076780A" w:rsidRPr="0058240E">
        <w:rPr>
          <w:rFonts w:cs="Times New Roman"/>
          <w:color w:val="000000" w:themeColor="text1"/>
        </w:rPr>
        <w:t>подготовку</w:t>
      </w:r>
      <w:r w:rsidR="0076780A" w:rsidRPr="0058240E">
        <w:rPr>
          <w:rFonts w:cs="Times New Roman"/>
          <w:color w:val="000000" w:themeColor="text1"/>
          <w:spacing w:val="-12"/>
        </w:rPr>
        <w:t xml:space="preserve"> </w:t>
      </w:r>
      <w:r w:rsidR="0076780A" w:rsidRPr="0058240E">
        <w:rPr>
          <w:rFonts w:cs="Times New Roman"/>
          <w:color w:val="000000" w:themeColor="text1"/>
        </w:rPr>
        <w:t>обще</w:t>
      </w:r>
      <w:r w:rsidRPr="0058240E">
        <w:rPr>
          <w:rFonts w:cs="Times New Roman"/>
          <w:color w:val="000000" w:themeColor="text1"/>
        </w:rPr>
        <w:t>лицейских</w:t>
      </w:r>
      <w:r w:rsidR="0076780A" w:rsidRPr="0058240E">
        <w:rPr>
          <w:rFonts w:cs="Times New Roman"/>
          <w:color w:val="000000" w:themeColor="text1"/>
          <w:spacing w:val="-11"/>
        </w:rPr>
        <w:t xml:space="preserve"> </w:t>
      </w:r>
      <w:r w:rsidR="0076780A" w:rsidRPr="0058240E">
        <w:rPr>
          <w:rFonts w:cs="Times New Roman"/>
          <w:color w:val="000000" w:themeColor="text1"/>
        </w:rPr>
        <w:t>ключевых</w:t>
      </w:r>
      <w:r w:rsidR="0076780A" w:rsidRPr="0058240E">
        <w:rPr>
          <w:rFonts w:cs="Times New Roman"/>
          <w:color w:val="000000" w:themeColor="text1"/>
          <w:spacing w:val="-11"/>
        </w:rPr>
        <w:t xml:space="preserve"> </w:t>
      </w:r>
      <w:r w:rsidR="0076780A" w:rsidRPr="0058240E">
        <w:rPr>
          <w:rFonts w:cs="Times New Roman"/>
          <w:color w:val="000000" w:themeColor="text1"/>
        </w:rPr>
        <w:t>дел;</w:t>
      </w:r>
    </w:p>
    <w:p w14:paraId="350D17DC" w14:textId="615D505E" w:rsidR="0076780A" w:rsidRPr="0058240E" w:rsidRDefault="00580B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</w:rPr>
      </w:pPr>
      <w:r w:rsidRPr="0058240E">
        <w:rPr>
          <w:rFonts w:cs="Times New Roman"/>
          <w:color w:val="000000" w:themeColor="text1"/>
        </w:rPr>
        <w:t>- у</w:t>
      </w:r>
      <w:r w:rsidR="0076780A" w:rsidRPr="0058240E">
        <w:rPr>
          <w:rFonts w:cs="Times New Roman"/>
          <w:color w:val="000000" w:themeColor="text1"/>
        </w:rPr>
        <w:t>частие</w:t>
      </w:r>
      <w:r w:rsidRPr="0058240E">
        <w:rPr>
          <w:rFonts w:cs="Times New Roman"/>
          <w:color w:val="000000" w:themeColor="text1"/>
        </w:rPr>
        <w:t xml:space="preserve"> </w:t>
      </w:r>
      <w:r w:rsidRPr="0058240E">
        <w:rPr>
          <w:rFonts w:cs="Times New Roman"/>
          <w:color w:val="000000" w:themeColor="text1"/>
          <w:spacing w:val="-8"/>
        </w:rPr>
        <w:t>лицейских</w:t>
      </w:r>
      <w:r w:rsidR="0076780A" w:rsidRPr="0058240E">
        <w:rPr>
          <w:rFonts w:cs="Times New Roman"/>
          <w:color w:val="000000" w:themeColor="text1"/>
          <w:spacing w:val="-7"/>
        </w:rPr>
        <w:t xml:space="preserve"> </w:t>
      </w:r>
      <w:r w:rsidR="0076780A" w:rsidRPr="0058240E">
        <w:rPr>
          <w:rFonts w:cs="Times New Roman"/>
          <w:color w:val="000000" w:themeColor="text1"/>
        </w:rPr>
        <w:t>классов</w:t>
      </w:r>
      <w:r w:rsidR="0076780A" w:rsidRPr="0058240E">
        <w:rPr>
          <w:rFonts w:cs="Times New Roman"/>
          <w:color w:val="000000" w:themeColor="text1"/>
          <w:spacing w:val="-7"/>
        </w:rPr>
        <w:t xml:space="preserve"> </w:t>
      </w:r>
      <w:r w:rsidR="0076780A" w:rsidRPr="0058240E">
        <w:rPr>
          <w:rFonts w:cs="Times New Roman"/>
          <w:color w:val="000000" w:themeColor="text1"/>
        </w:rPr>
        <w:t>в</w:t>
      </w:r>
      <w:r w:rsidR="0076780A" w:rsidRPr="0058240E">
        <w:rPr>
          <w:rFonts w:cs="Times New Roman"/>
          <w:color w:val="000000" w:themeColor="text1"/>
          <w:spacing w:val="-7"/>
        </w:rPr>
        <w:t xml:space="preserve"> </w:t>
      </w:r>
      <w:r w:rsidR="0076780A" w:rsidRPr="0058240E">
        <w:rPr>
          <w:rFonts w:cs="Times New Roman"/>
          <w:color w:val="000000" w:themeColor="text1"/>
        </w:rPr>
        <w:t>реализации</w:t>
      </w:r>
      <w:r w:rsidR="0076780A" w:rsidRPr="0058240E">
        <w:rPr>
          <w:rFonts w:cs="Times New Roman"/>
          <w:color w:val="000000" w:themeColor="text1"/>
          <w:spacing w:val="-7"/>
        </w:rPr>
        <w:t xml:space="preserve"> </w:t>
      </w:r>
      <w:r w:rsidR="0076780A" w:rsidRPr="0058240E">
        <w:rPr>
          <w:rFonts w:cs="Times New Roman"/>
          <w:color w:val="000000" w:themeColor="text1"/>
        </w:rPr>
        <w:t>обще</w:t>
      </w:r>
      <w:r w:rsidRPr="0058240E">
        <w:rPr>
          <w:rFonts w:cs="Times New Roman"/>
          <w:color w:val="000000" w:themeColor="text1"/>
        </w:rPr>
        <w:t>лицейских</w:t>
      </w:r>
      <w:r w:rsidR="0076780A" w:rsidRPr="0058240E">
        <w:rPr>
          <w:rFonts w:cs="Times New Roman"/>
          <w:color w:val="000000" w:themeColor="text1"/>
          <w:spacing w:val="-7"/>
        </w:rPr>
        <w:t xml:space="preserve"> </w:t>
      </w:r>
      <w:r w:rsidR="0076780A" w:rsidRPr="0058240E">
        <w:rPr>
          <w:rFonts w:cs="Times New Roman"/>
          <w:color w:val="000000" w:themeColor="text1"/>
        </w:rPr>
        <w:t>ключевых</w:t>
      </w:r>
      <w:r w:rsidR="0076780A" w:rsidRPr="0058240E">
        <w:rPr>
          <w:rFonts w:cs="Times New Roman"/>
          <w:color w:val="000000" w:themeColor="text1"/>
          <w:spacing w:val="-6"/>
        </w:rPr>
        <w:t xml:space="preserve"> </w:t>
      </w:r>
      <w:r w:rsidR="0076780A" w:rsidRPr="0058240E">
        <w:rPr>
          <w:rFonts w:cs="Times New Roman"/>
          <w:color w:val="000000" w:themeColor="text1"/>
        </w:rPr>
        <w:t>дел;</w:t>
      </w:r>
    </w:p>
    <w:p w14:paraId="52592125" w14:textId="557BE1BB" w:rsidR="0076780A" w:rsidRPr="0058240E" w:rsidRDefault="00580B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</w:rPr>
      </w:pPr>
      <w:r w:rsidRPr="0058240E">
        <w:rPr>
          <w:rFonts w:cs="Times New Roman"/>
          <w:color w:val="000000" w:themeColor="text1"/>
        </w:rPr>
        <w:t xml:space="preserve">- </w:t>
      </w:r>
      <w:r w:rsidR="0076780A" w:rsidRPr="0058240E">
        <w:rPr>
          <w:rFonts w:cs="Times New Roman"/>
          <w:color w:val="000000" w:themeColor="text1"/>
        </w:rPr>
        <w:t>проведение в рамках класса итогового анализа детьми обще</w:t>
      </w:r>
      <w:r w:rsidRPr="0058240E">
        <w:rPr>
          <w:rFonts w:cs="Times New Roman"/>
          <w:color w:val="000000" w:themeColor="text1"/>
        </w:rPr>
        <w:t xml:space="preserve">лицейских </w:t>
      </w:r>
      <w:r w:rsidR="0076780A" w:rsidRPr="0058240E">
        <w:rPr>
          <w:rFonts w:cs="Times New Roman"/>
          <w:color w:val="000000" w:themeColor="text1"/>
        </w:rPr>
        <w:t>ключевых дел,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участие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представителей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классов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в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итоговом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анализе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проведенных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дел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на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4E2DF3" w:rsidRPr="0058240E">
        <w:rPr>
          <w:rFonts w:cs="Times New Roman"/>
          <w:color w:val="000000" w:themeColor="text1"/>
        </w:rPr>
        <w:t>уровне</w:t>
      </w:r>
      <w:r w:rsidR="004E2DF3" w:rsidRPr="0058240E">
        <w:rPr>
          <w:rFonts w:cs="Times New Roman"/>
          <w:color w:val="000000" w:themeColor="text1"/>
          <w:spacing w:val="-57"/>
        </w:rPr>
        <w:t xml:space="preserve"> </w:t>
      </w:r>
      <w:r w:rsidR="004E2DF3" w:rsidRPr="0058240E">
        <w:rPr>
          <w:rFonts w:cs="Times New Roman"/>
          <w:color w:val="000000" w:themeColor="text1"/>
        </w:rPr>
        <w:t>лицейской Думы.</w:t>
      </w:r>
    </w:p>
    <w:p w14:paraId="40597A8F" w14:textId="77777777" w:rsidR="0076780A" w:rsidRPr="0058240E" w:rsidRDefault="0076780A" w:rsidP="00E64909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pacing w:val="-9"/>
          <w:sz w:val="24"/>
          <w:szCs w:val="24"/>
        </w:rPr>
        <w:t xml:space="preserve"> 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индивидуальном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pacing w:val="-8"/>
          <w:sz w:val="24"/>
          <w:szCs w:val="24"/>
        </w:rPr>
        <w:t xml:space="preserve"> </w:t>
      </w:r>
      <w:r w:rsidRPr="0058240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уровне:</w:t>
      </w:r>
    </w:p>
    <w:p w14:paraId="43BF8BED" w14:textId="28E86B0C" w:rsidR="0076780A" w:rsidRPr="0058240E" w:rsidRDefault="004E2D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  <w:color w:val="000000" w:themeColor="text1"/>
        </w:rPr>
        <w:t xml:space="preserve">- </w:t>
      </w:r>
      <w:r w:rsidR="0076780A" w:rsidRPr="0058240E">
        <w:rPr>
          <w:rFonts w:cs="Times New Roman"/>
          <w:color w:val="000000" w:themeColor="text1"/>
        </w:rPr>
        <w:t xml:space="preserve">вовлечение по возможности каждого ребенка в ключевые дела </w:t>
      </w:r>
      <w:r w:rsidRPr="0058240E">
        <w:rPr>
          <w:rFonts w:cs="Times New Roman"/>
          <w:color w:val="000000" w:themeColor="text1"/>
        </w:rPr>
        <w:t>лицея</w:t>
      </w:r>
      <w:r w:rsidR="0076780A" w:rsidRPr="0058240E">
        <w:rPr>
          <w:rFonts w:cs="Times New Roman"/>
          <w:color w:val="000000" w:themeColor="text1"/>
        </w:rPr>
        <w:t xml:space="preserve"> в одной из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возможных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для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них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ролей: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сценаристов,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постановщиков,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исполнителей,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ведущих,</w:t>
      </w:r>
      <w:r w:rsidR="0076780A" w:rsidRPr="0058240E">
        <w:rPr>
          <w:rFonts w:cs="Times New Roman"/>
          <w:color w:val="000000" w:themeColor="text1"/>
          <w:spacing w:val="1"/>
        </w:rPr>
        <w:t xml:space="preserve"> </w:t>
      </w:r>
      <w:r w:rsidR="0076780A" w:rsidRPr="0058240E">
        <w:rPr>
          <w:rFonts w:cs="Times New Roman"/>
          <w:color w:val="000000" w:themeColor="text1"/>
        </w:rPr>
        <w:t>декораторов, музыкальных редакторов, корреспондентов</w:t>
      </w:r>
      <w:r w:rsidR="0076780A" w:rsidRPr="0058240E">
        <w:rPr>
          <w:rFonts w:cs="Times New Roman"/>
        </w:rPr>
        <w:t>, ответственных за костюмы и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оборудование,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ответственных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за</w:t>
      </w:r>
      <w:r w:rsidR="0076780A" w:rsidRPr="0058240E">
        <w:rPr>
          <w:rFonts w:cs="Times New Roman"/>
          <w:spacing w:val="-3"/>
        </w:rPr>
        <w:t xml:space="preserve"> </w:t>
      </w:r>
      <w:r w:rsidR="0076780A" w:rsidRPr="0058240E">
        <w:rPr>
          <w:rFonts w:cs="Times New Roman"/>
        </w:rPr>
        <w:t>приглашение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и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встречу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гостей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и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т.п.);</w:t>
      </w:r>
    </w:p>
    <w:p w14:paraId="2667E3FB" w14:textId="32B1D48C" w:rsidR="0076780A" w:rsidRPr="0058240E" w:rsidRDefault="004E2D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76780A" w:rsidRPr="0058240E">
        <w:rPr>
          <w:rFonts w:cs="Times New Roman"/>
        </w:rPr>
        <w:t>индивидуальная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помощь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ребенку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(при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необходимости)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в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освоении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навыков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подготовки,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проведения</w:t>
      </w:r>
      <w:r w:rsidR="0076780A" w:rsidRPr="0058240E">
        <w:rPr>
          <w:rFonts w:cs="Times New Roman"/>
          <w:spacing w:val="-4"/>
        </w:rPr>
        <w:t xml:space="preserve"> </w:t>
      </w:r>
      <w:r w:rsidR="0076780A" w:rsidRPr="0058240E">
        <w:rPr>
          <w:rFonts w:cs="Times New Roman"/>
        </w:rPr>
        <w:t>и анализа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ключевых дел;</w:t>
      </w:r>
    </w:p>
    <w:p w14:paraId="7AA1E8B3" w14:textId="3B0AA698" w:rsidR="0076780A" w:rsidRPr="0058240E" w:rsidRDefault="004E2D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76780A" w:rsidRPr="0058240E">
        <w:rPr>
          <w:rFonts w:cs="Times New Roman"/>
        </w:rPr>
        <w:t>наблюдение</w:t>
      </w:r>
      <w:r w:rsidR="0076780A" w:rsidRPr="0058240E">
        <w:rPr>
          <w:rFonts w:cs="Times New Roman"/>
          <w:spacing w:val="-5"/>
        </w:rPr>
        <w:t xml:space="preserve"> </w:t>
      </w:r>
      <w:r w:rsidR="0076780A" w:rsidRPr="0058240E">
        <w:rPr>
          <w:rFonts w:cs="Times New Roman"/>
        </w:rPr>
        <w:t>за</w:t>
      </w:r>
      <w:r w:rsidR="0076780A" w:rsidRPr="0058240E">
        <w:rPr>
          <w:rFonts w:cs="Times New Roman"/>
          <w:spacing w:val="-5"/>
        </w:rPr>
        <w:t xml:space="preserve"> </w:t>
      </w:r>
      <w:r w:rsidR="0076780A" w:rsidRPr="0058240E">
        <w:rPr>
          <w:rFonts w:cs="Times New Roman"/>
        </w:rPr>
        <w:t>поведением</w:t>
      </w:r>
      <w:r w:rsidR="0076780A" w:rsidRPr="0058240E">
        <w:rPr>
          <w:rFonts w:cs="Times New Roman"/>
          <w:spacing w:val="-5"/>
        </w:rPr>
        <w:t xml:space="preserve"> </w:t>
      </w:r>
      <w:r w:rsidR="0076780A" w:rsidRPr="0058240E">
        <w:rPr>
          <w:rFonts w:cs="Times New Roman"/>
        </w:rPr>
        <w:t>ребенка</w:t>
      </w:r>
      <w:r w:rsidR="0076780A" w:rsidRPr="0058240E">
        <w:rPr>
          <w:rFonts w:cs="Times New Roman"/>
          <w:spacing w:val="-5"/>
        </w:rPr>
        <w:t xml:space="preserve"> </w:t>
      </w:r>
      <w:r w:rsidR="0076780A" w:rsidRPr="0058240E">
        <w:rPr>
          <w:rFonts w:cs="Times New Roman"/>
        </w:rPr>
        <w:t>в</w:t>
      </w:r>
      <w:r w:rsidR="0076780A" w:rsidRPr="0058240E">
        <w:rPr>
          <w:rFonts w:cs="Times New Roman"/>
          <w:spacing w:val="-3"/>
        </w:rPr>
        <w:t xml:space="preserve"> </w:t>
      </w:r>
      <w:r w:rsidR="0076780A" w:rsidRPr="0058240E">
        <w:rPr>
          <w:rFonts w:cs="Times New Roman"/>
        </w:rPr>
        <w:t>ситуациях</w:t>
      </w:r>
      <w:r w:rsidR="0076780A" w:rsidRPr="0058240E">
        <w:rPr>
          <w:rFonts w:cs="Times New Roman"/>
          <w:spacing w:val="-4"/>
        </w:rPr>
        <w:t xml:space="preserve"> </w:t>
      </w:r>
      <w:r w:rsidR="0076780A" w:rsidRPr="0058240E">
        <w:rPr>
          <w:rFonts w:cs="Times New Roman"/>
        </w:rPr>
        <w:t>подготовки,</w:t>
      </w:r>
      <w:r w:rsidR="0076780A" w:rsidRPr="0058240E">
        <w:rPr>
          <w:rFonts w:cs="Times New Roman"/>
          <w:spacing w:val="-4"/>
        </w:rPr>
        <w:t xml:space="preserve"> </w:t>
      </w:r>
      <w:r w:rsidR="0076780A" w:rsidRPr="0058240E">
        <w:rPr>
          <w:rFonts w:cs="Times New Roman"/>
        </w:rPr>
        <w:t>проведения</w:t>
      </w:r>
      <w:r w:rsidR="0076780A" w:rsidRPr="0058240E">
        <w:rPr>
          <w:rFonts w:cs="Times New Roman"/>
          <w:spacing w:val="-4"/>
        </w:rPr>
        <w:t xml:space="preserve"> </w:t>
      </w:r>
      <w:r w:rsidR="0076780A" w:rsidRPr="0058240E">
        <w:rPr>
          <w:rFonts w:cs="Times New Roman"/>
        </w:rPr>
        <w:t>и</w:t>
      </w:r>
      <w:r w:rsidR="0076780A" w:rsidRPr="0058240E">
        <w:rPr>
          <w:rFonts w:cs="Times New Roman"/>
          <w:spacing w:val="-3"/>
        </w:rPr>
        <w:t xml:space="preserve"> </w:t>
      </w:r>
      <w:r w:rsidR="0076780A" w:rsidRPr="0058240E">
        <w:rPr>
          <w:rFonts w:cs="Times New Roman"/>
        </w:rPr>
        <w:t>анализа</w:t>
      </w:r>
      <w:r w:rsidR="0076780A" w:rsidRPr="0058240E">
        <w:rPr>
          <w:rFonts w:cs="Times New Roman"/>
          <w:spacing w:val="-58"/>
        </w:rPr>
        <w:t xml:space="preserve"> </w:t>
      </w:r>
      <w:r w:rsidR="0076780A" w:rsidRPr="0058240E">
        <w:rPr>
          <w:rFonts w:cs="Times New Roman"/>
        </w:rPr>
        <w:t>ключевых</w:t>
      </w:r>
      <w:r w:rsidR="0076780A" w:rsidRPr="0058240E">
        <w:rPr>
          <w:rFonts w:cs="Times New Roman"/>
          <w:spacing w:val="-9"/>
        </w:rPr>
        <w:t xml:space="preserve"> </w:t>
      </w:r>
      <w:r w:rsidR="0076780A" w:rsidRPr="0058240E">
        <w:rPr>
          <w:rFonts w:cs="Times New Roman"/>
        </w:rPr>
        <w:t>дел,</w:t>
      </w:r>
      <w:r w:rsidR="0076780A" w:rsidRPr="0058240E">
        <w:rPr>
          <w:rFonts w:cs="Times New Roman"/>
          <w:spacing w:val="-9"/>
        </w:rPr>
        <w:t xml:space="preserve"> </w:t>
      </w:r>
      <w:r w:rsidR="0076780A" w:rsidRPr="0058240E">
        <w:rPr>
          <w:rFonts w:cs="Times New Roman"/>
        </w:rPr>
        <w:t>за</w:t>
      </w:r>
      <w:r w:rsidR="0076780A" w:rsidRPr="0058240E">
        <w:rPr>
          <w:rFonts w:cs="Times New Roman"/>
          <w:spacing w:val="-7"/>
        </w:rPr>
        <w:t xml:space="preserve"> </w:t>
      </w:r>
      <w:r w:rsidR="0076780A" w:rsidRPr="0058240E">
        <w:rPr>
          <w:rFonts w:cs="Times New Roman"/>
        </w:rPr>
        <w:t>его</w:t>
      </w:r>
      <w:r w:rsidR="0076780A" w:rsidRPr="0058240E">
        <w:rPr>
          <w:rFonts w:cs="Times New Roman"/>
          <w:spacing w:val="-9"/>
        </w:rPr>
        <w:t xml:space="preserve"> </w:t>
      </w:r>
      <w:r w:rsidR="0076780A" w:rsidRPr="0058240E">
        <w:rPr>
          <w:rFonts w:cs="Times New Roman"/>
        </w:rPr>
        <w:t>отношениями</w:t>
      </w:r>
      <w:r w:rsidR="0076780A" w:rsidRPr="0058240E">
        <w:rPr>
          <w:rFonts w:cs="Times New Roman"/>
          <w:spacing w:val="-8"/>
        </w:rPr>
        <w:t xml:space="preserve"> </w:t>
      </w:r>
      <w:r w:rsidR="0076780A" w:rsidRPr="0058240E">
        <w:rPr>
          <w:rFonts w:cs="Times New Roman"/>
        </w:rPr>
        <w:t>со</w:t>
      </w:r>
      <w:r w:rsidR="0076780A" w:rsidRPr="0058240E">
        <w:rPr>
          <w:rFonts w:cs="Times New Roman"/>
          <w:spacing w:val="-9"/>
        </w:rPr>
        <w:t xml:space="preserve"> </w:t>
      </w:r>
      <w:r w:rsidR="0076780A" w:rsidRPr="0058240E">
        <w:rPr>
          <w:rFonts w:cs="Times New Roman"/>
        </w:rPr>
        <w:t>сверстниками,</w:t>
      </w:r>
      <w:r w:rsidR="0076780A" w:rsidRPr="0058240E">
        <w:rPr>
          <w:rFonts w:cs="Times New Roman"/>
          <w:spacing w:val="-9"/>
        </w:rPr>
        <w:t xml:space="preserve"> </w:t>
      </w:r>
      <w:r w:rsidR="0076780A" w:rsidRPr="0058240E">
        <w:rPr>
          <w:rFonts w:cs="Times New Roman"/>
        </w:rPr>
        <w:t>старшими</w:t>
      </w:r>
      <w:r w:rsidR="0076780A" w:rsidRPr="0058240E">
        <w:rPr>
          <w:rFonts w:cs="Times New Roman"/>
          <w:spacing w:val="-8"/>
        </w:rPr>
        <w:t xml:space="preserve"> </w:t>
      </w:r>
      <w:r w:rsidR="0076780A" w:rsidRPr="0058240E">
        <w:rPr>
          <w:rFonts w:cs="Times New Roman"/>
        </w:rPr>
        <w:t>и</w:t>
      </w:r>
      <w:r w:rsidR="0076780A" w:rsidRPr="0058240E">
        <w:rPr>
          <w:rFonts w:cs="Times New Roman"/>
          <w:spacing w:val="-8"/>
        </w:rPr>
        <w:t xml:space="preserve"> </w:t>
      </w:r>
      <w:r w:rsidR="0076780A" w:rsidRPr="0058240E">
        <w:rPr>
          <w:rFonts w:cs="Times New Roman"/>
        </w:rPr>
        <w:t>младшими</w:t>
      </w:r>
      <w:r w:rsidR="0076780A" w:rsidRPr="0058240E">
        <w:rPr>
          <w:rFonts w:cs="Times New Roman"/>
          <w:spacing w:val="-8"/>
        </w:rPr>
        <w:t xml:space="preserve"> </w:t>
      </w:r>
      <w:r w:rsidRPr="0058240E">
        <w:rPr>
          <w:rFonts w:cs="Times New Roman"/>
        </w:rPr>
        <w:t xml:space="preserve">лицеистами, </w:t>
      </w:r>
      <w:r w:rsidRPr="0058240E">
        <w:rPr>
          <w:rFonts w:cs="Times New Roman"/>
          <w:spacing w:val="-57"/>
        </w:rPr>
        <w:t>с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педагогами и другими</w:t>
      </w:r>
      <w:r w:rsidR="0076780A" w:rsidRPr="0058240E">
        <w:rPr>
          <w:rFonts w:cs="Times New Roman"/>
          <w:spacing w:val="-2"/>
        </w:rPr>
        <w:t xml:space="preserve"> </w:t>
      </w:r>
      <w:r w:rsidR="0076780A" w:rsidRPr="0058240E">
        <w:rPr>
          <w:rFonts w:cs="Times New Roman"/>
        </w:rPr>
        <w:t>взрослыми;</w:t>
      </w:r>
    </w:p>
    <w:p w14:paraId="30691709" w14:textId="02B36DAA" w:rsidR="0076780A" w:rsidRPr="0058240E" w:rsidRDefault="004E2DF3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76780A" w:rsidRPr="0058240E">
        <w:rPr>
          <w:rFonts w:cs="Times New Roman"/>
        </w:rPr>
        <w:t>при необходимости коррекция поведения ребенка через частные беседы с ним,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через включение его в совместную работу с другими детьми, которые могли бы стать</w:t>
      </w:r>
      <w:r w:rsidR="0076780A" w:rsidRPr="0058240E">
        <w:rPr>
          <w:rFonts w:cs="Times New Roman"/>
          <w:spacing w:val="1"/>
        </w:rPr>
        <w:t xml:space="preserve"> </w:t>
      </w:r>
      <w:r w:rsidR="0076780A" w:rsidRPr="0058240E">
        <w:rPr>
          <w:rFonts w:cs="Times New Roman"/>
        </w:rPr>
        <w:t>хорошим примером для ребенка, через предложение взять в следующем ключевом деле на</w:t>
      </w:r>
      <w:r w:rsidR="0076780A" w:rsidRPr="0058240E">
        <w:rPr>
          <w:rFonts w:cs="Times New Roman"/>
          <w:spacing w:val="-57"/>
        </w:rPr>
        <w:t xml:space="preserve"> </w:t>
      </w:r>
      <w:r w:rsidR="0076780A" w:rsidRPr="0058240E">
        <w:rPr>
          <w:rFonts w:cs="Times New Roman"/>
        </w:rPr>
        <w:t>себя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роль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ответственного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за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тот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или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иной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фрагмент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общей</w:t>
      </w:r>
      <w:r w:rsidR="0076780A" w:rsidRPr="0058240E">
        <w:rPr>
          <w:rFonts w:cs="Times New Roman"/>
          <w:spacing w:val="-1"/>
        </w:rPr>
        <w:t xml:space="preserve"> </w:t>
      </w:r>
      <w:r w:rsidR="0076780A" w:rsidRPr="0058240E">
        <w:rPr>
          <w:rFonts w:cs="Times New Roman"/>
        </w:rPr>
        <w:t>работы.</w:t>
      </w:r>
    </w:p>
    <w:p w14:paraId="77E7A302" w14:textId="77777777" w:rsidR="003F09C8" w:rsidRPr="0058240E" w:rsidRDefault="003F09C8" w:rsidP="00E64909">
      <w:pPr>
        <w:ind w:right="755"/>
        <w:jc w:val="center"/>
        <w:rPr>
          <w:rFonts w:eastAsia="Arial" w:cs="Times New Roman"/>
          <w:b/>
          <w:bCs/>
          <w:color w:val="002060"/>
          <w:shd w:val="clear" w:color="auto" w:fill="FBFBFB"/>
          <w:lang w:bidi="ar"/>
        </w:rPr>
      </w:pPr>
    </w:p>
    <w:p w14:paraId="7C00A99A" w14:textId="587EB42E" w:rsidR="003F09C8" w:rsidRPr="0058240E" w:rsidRDefault="00AD401C" w:rsidP="00E64909">
      <w:pPr>
        <w:ind w:right="755"/>
        <w:jc w:val="center"/>
        <w:rPr>
          <w:rFonts w:cs="Times New Roman"/>
          <w:b/>
          <w:color w:val="002060"/>
        </w:rPr>
      </w:pPr>
      <w:r w:rsidRPr="0058240E">
        <w:rPr>
          <w:rFonts w:cs="Times New Roman"/>
          <w:b/>
          <w:color w:val="002060"/>
        </w:rPr>
        <w:t xml:space="preserve">  3.2.2. Модуль «</w:t>
      </w:r>
      <w:r w:rsidR="00601A76" w:rsidRPr="0058240E">
        <w:rPr>
          <w:rFonts w:cs="Times New Roman"/>
          <w:b/>
          <w:color w:val="002060"/>
        </w:rPr>
        <w:t>Лицейские</w:t>
      </w:r>
      <w:r w:rsidRPr="0058240E">
        <w:rPr>
          <w:rFonts w:cs="Times New Roman"/>
          <w:b/>
          <w:color w:val="002060"/>
        </w:rPr>
        <w:t xml:space="preserve"> </w:t>
      </w:r>
      <w:r w:rsidR="004E2DF3" w:rsidRPr="0058240E">
        <w:rPr>
          <w:rFonts w:cs="Times New Roman"/>
          <w:b/>
          <w:color w:val="002060"/>
        </w:rPr>
        <w:t>медиа</w:t>
      </w:r>
      <w:r w:rsidR="00514196">
        <w:rPr>
          <w:rFonts w:cs="Times New Roman"/>
          <w:b/>
          <w:color w:val="002060"/>
        </w:rPr>
        <w:t>. СМИ</w:t>
      </w:r>
      <w:r w:rsidRPr="0058240E">
        <w:rPr>
          <w:rFonts w:cs="Times New Roman"/>
          <w:b/>
          <w:color w:val="002060"/>
        </w:rPr>
        <w:t>»</w:t>
      </w:r>
    </w:p>
    <w:p w14:paraId="2345E81B" w14:textId="02F30E09" w:rsidR="004E2DF3" w:rsidRPr="0058240E" w:rsidRDefault="004E2DF3" w:rsidP="00E64909">
      <w:pPr>
        <w:pStyle w:val="afff1"/>
        <w:spacing w:before="0" w:beforeAutospacing="0" w:after="0" w:afterAutospacing="0"/>
        <w:ind w:right="755" w:firstLine="567"/>
        <w:jc w:val="both"/>
      </w:pPr>
      <w:r w:rsidRPr="0058240E">
        <w:rPr>
          <w:color w:val="000000"/>
        </w:rPr>
        <w:t xml:space="preserve">Цель </w:t>
      </w:r>
      <w:r w:rsidR="00601A76" w:rsidRPr="0058240E">
        <w:rPr>
          <w:color w:val="000000"/>
        </w:rPr>
        <w:t>лицейских</w:t>
      </w:r>
      <w:r w:rsidRPr="0058240E">
        <w:rPr>
          <w:color w:val="000000"/>
        </w:rPr>
        <w:t xml:space="preserve"> медиа (совместно создаваемых </w:t>
      </w:r>
      <w:r w:rsidR="00601A76" w:rsidRPr="0058240E">
        <w:rPr>
          <w:color w:val="000000"/>
        </w:rPr>
        <w:t>обучающимися</w:t>
      </w:r>
      <w:r w:rsidRPr="0058240E">
        <w:rPr>
          <w:color w:val="000000"/>
        </w:rPr>
        <w:t xml:space="preserve"> и педагогами </w:t>
      </w:r>
      <w:r w:rsidR="00601A76" w:rsidRPr="0058240E">
        <w:rPr>
          <w:color w:val="000000"/>
        </w:rPr>
        <w:t>средств распространения текстовой, аудио и видео информации) – развитие</w:t>
      </w:r>
      <w:r w:rsidRPr="0058240E">
        <w:rPr>
          <w:color w:val="000000"/>
        </w:rPr>
        <w:t xml:space="preserve"> </w:t>
      </w:r>
      <w:r w:rsidR="00601A76" w:rsidRPr="0058240E">
        <w:rPr>
          <w:color w:val="000000"/>
        </w:rPr>
        <w:t>коммуникативной культуры лицеистов, формирование навыков общения и</w:t>
      </w:r>
      <w:r w:rsidRPr="0058240E">
        <w:rPr>
          <w:color w:val="000000"/>
        </w:rPr>
        <w:t xml:space="preserve"> </w:t>
      </w:r>
      <w:r w:rsidR="00601A76" w:rsidRPr="0058240E">
        <w:rPr>
          <w:color w:val="000000"/>
        </w:rPr>
        <w:t>сотрудничества, поддержка творческой самореализации обучающихся</w:t>
      </w:r>
      <w:r w:rsidRPr="0058240E">
        <w:rPr>
          <w:color w:val="000000"/>
        </w:rPr>
        <w:t xml:space="preserve">. </w:t>
      </w:r>
      <w:r w:rsidR="00601A76" w:rsidRPr="0058240E">
        <w:rPr>
          <w:color w:val="000000"/>
        </w:rPr>
        <w:t>Воспитательный потенциал лицейских медиа реализуется в рамках следующих</w:t>
      </w:r>
      <w:r w:rsidRPr="0058240E">
        <w:rPr>
          <w:color w:val="000000"/>
        </w:rPr>
        <w:t xml:space="preserve"> видов и форм деятельности:</w:t>
      </w:r>
      <w:r w:rsidRPr="0058240E">
        <w:t xml:space="preserve"> </w:t>
      </w:r>
    </w:p>
    <w:p w14:paraId="5F64F235" w14:textId="416E2B4A" w:rsidR="00601A76" w:rsidRPr="0058240E" w:rsidRDefault="00601A76" w:rsidP="00E64909">
      <w:pPr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издательская деятельность обучающихся (издание историко-краеведческого журнала «Хабар»; выпуск газеты «Лицей»);</w:t>
      </w:r>
    </w:p>
    <w:p w14:paraId="67729466" w14:textId="2CAA6A22" w:rsidR="00601A76" w:rsidRPr="0058240E" w:rsidRDefault="00601A76" w:rsidP="00E64909">
      <w:pPr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выпуск стенных газет, плакатов, оформление классных уголков;</w:t>
      </w:r>
    </w:p>
    <w:p w14:paraId="2BA2123D" w14:textId="416149D9" w:rsidR="004E2DF3" w:rsidRPr="0058240E" w:rsidRDefault="00601A76" w:rsidP="00E64909">
      <w:pPr>
        <w:pStyle w:val="afff1"/>
        <w:spacing w:before="0" w:beforeAutospacing="0" w:after="0" w:afterAutospacing="0"/>
        <w:ind w:right="755"/>
        <w:jc w:val="both"/>
      </w:pPr>
      <w:r w:rsidRPr="0058240E">
        <w:t xml:space="preserve">- </w:t>
      </w:r>
      <w:r w:rsidR="004E2DF3" w:rsidRPr="0058240E">
        <w:t>поддержка интернет-сайт</w:t>
      </w:r>
      <w:r w:rsidRPr="0058240E">
        <w:t>а</w:t>
      </w:r>
      <w:r w:rsidR="004E2DF3" w:rsidRPr="0058240E">
        <w:t xml:space="preserve"> </w:t>
      </w:r>
      <w:r w:rsidRPr="0058240E">
        <w:t>лицея, публикации</w:t>
      </w:r>
      <w:r w:rsidR="004E2DF3" w:rsidRPr="0058240E">
        <w:t xml:space="preserve"> в социальных сетях с целью освещения деятельности </w:t>
      </w:r>
      <w:r w:rsidRPr="0058240E">
        <w:t xml:space="preserve">лицея </w:t>
      </w:r>
      <w:r w:rsidR="004E2DF3" w:rsidRPr="0058240E">
        <w:t xml:space="preserve">в информационном пространстве, привлечения внимания общественности к </w:t>
      </w:r>
      <w:r w:rsidRPr="0058240E">
        <w:t>лицею</w:t>
      </w:r>
      <w:r w:rsidR="004E2DF3" w:rsidRPr="0058240E">
        <w:t xml:space="preserve">, информационного продвижения ценностей </w:t>
      </w:r>
      <w:r w:rsidRPr="0058240E">
        <w:t>лицея</w:t>
      </w:r>
      <w:r w:rsidR="004E2DF3" w:rsidRPr="0058240E">
        <w:t xml:space="preserve"> и организации виртуальной диалоговой площадки, на которой детьми, учителями и родителями </w:t>
      </w:r>
      <w:r w:rsidRPr="0058240E">
        <w:t>могут</w:t>
      </w:r>
      <w:r w:rsidR="004E2DF3" w:rsidRPr="0058240E">
        <w:t xml:space="preserve"> открыто обсуждаться значимые для </w:t>
      </w:r>
      <w:r w:rsidRPr="0058240E">
        <w:t>лицея вопросы.</w:t>
      </w:r>
    </w:p>
    <w:p w14:paraId="03A2895A" w14:textId="55A9517C" w:rsidR="004E2DF3" w:rsidRPr="0058240E" w:rsidRDefault="004E2DF3" w:rsidP="00E64909">
      <w:pPr>
        <w:pStyle w:val="afff1"/>
        <w:spacing w:before="0" w:beforeAutospacing="0" w:after="0" w:afterAutospacing="0"/>
        <w:ind w:left="142" w:right="755" w:firstLine="142"/>
        <w:jc w:val="both"/>
      </w:pPr>
      <w:r w:rsidRPr="0058240E">
        <w:t xml:space="preserve"> </w:t>
      </w:r>
    </w:p>
    <w:p w14:paraId="73BFB53D" w14:textId="1961F27E" w:rsidR="00B925C2" w:rsidRPr="0058240E" w:rsidRDefault="00B925C2" w:rsidP="00E64909">
      <w:pPr>
        <w:keepNext/>
        <w:keepLines/>
        <w:widowControl w:val="0"/>
        <w:shd w:val="clear" w:color="auto" w:fill="auto"/>
        <w:ind w:right="755"/>
        <w:jc w:val="center"/>
        <w:outlineLvl w:val="0"/>
        <w:rPr>
          <w:rFonts w:eastAsia="Times New Roman" w:cs="Times New Roman"/>
          <w:b/>
          <w:bCs/>
          <w:color w:val="002060"/>
          <w:lang w:eastAsia="ko-KR" w:bidi="ar-SA"/>
        </w:rPr>
      </w:pPr>
      <w:r w:rsidRPr="0058240E">
        <w:rPr>
          <w:rFonts w:eastAsia="Times New Roman" w:cs="Times New Roman"/>
          <w:b/>
          <w:bCs/>
          <w:color w:val="002060"/>
          <w:lang w:eastAsia="ko-KR" w:bidi="ar-SA"/>
        </w:rPr>
        <w:t>3.2.3. Модуль «Безопасность»</w:t>
      </w:r>
    </w:p>
    <w:p w14:paraId="43A88AAB" w14:textId="51EC3FE4" w:rsidR="00B925C2" w:rsidRPr="0058240E" w:rsidRDefault="008D578C" w:rsidP="00E64909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0"/>
        <w:ind w:right="755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8240E">
        <w:rPr>
          <w:rFonts w:ascii="Times New Roman" w:hAnsi="Times New Roman" w:cs="Times New Roman"/>
          <w:b w:val="0"/>
          <w:color w:val="000000" w:themeColor="text1"/>
        </w:rPr>
        <w:t xml:space="preserve">Формирование опыта безопасного поведения — важнейшая сторона воспитания ребенка. </w:t>
      </w:r>
      <w:r w:rsidR="00C5554E" w:rsidRPr="0058240E">
        <w:rPr>
          <w:rFonts w:ascii="Times New Roman" w:hAnsi="Times New Roman" w:cs="Times New Roman"/>
          <w:b w:val="0"/>
          <w:color w:val="000000" w:themeColor="text1"/>
        </w:rPr>
        <w:t>Модуль</w:t>
      </w:r>
      <w:r w:rsidR="00C5554E" w:rsidRPr="0058240E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</w:t>
      </w:r>
      <w:r w:rsidR="00C5554E" w:rsidRPr="0058240E">
        <w:rPr>
          <w:rFonts w:ascii="Times New Roman" w:hAnsi="Times New Roman" w:cs="Times New Roman"/>
          <w:b w:val="0"/>
          <w:color w:val="000000" w:themeColor="text1"/>
        </w:rPr>
        <w:t xml:space="preserve">«Безопасность»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реализуется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через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систему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классных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1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часов,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-52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обще</w:t>
      </w:r>
      <w:r w:rsidRPr="0058240E">
        <w:rPr>
          <w:rFonts w:ascii="Times New Roman" w:hAnsi="Times New Roman" w:cs="Times New Roman"/>
          <w:b w:val="0"/>
          <w:color w:val="000000" w:themeColor="text1"/>
        </w:rPr>
        <w:t>лицейских</w:t>
      </w:r>
      <w:r w:rsidR="00B925C2" w:rsidRPr="0058240E">
        <w:rPr>
          <w:rFonts w:ascii="Times New Roman" w:hAnsi="Times New Roman" w:cs="Times New Roman"/>
          <w:b w:val="0"/>
          <w:color w:val="000000" w:themeColor="text1"/>
          <w:spacing w:val="-1"/>
        </w:rPr>
        <w:t xml:space="preserve"> </w:t>
      </w:r>
      <w:r w:rsidR="00B925C2" w:rsidRPr="0058240E">
        <w:rPr>
          <w:rFonts w:ascii="Times New Roman" w:hAnsi="Times New Roman" w:cs="Times New Roman"/>
          <w:b w:val="0"/>
          <w:color w:val="000000" w:themeColor="text1"/>
        </w:rPr>
        <w:t>мероприятий, индивидуальны</w:t>
      </w:r>
      <w:r w:rsidRPr="0058240E">
        <w:rPr>
          <w:rFonts w:ascii="Times New Roman" w:hAnsi="Times New Roman" w:cs="Times New Roman"/>
          <w:b w:val="0"/>
          <w:color w:val="000000" w:themeColor="text1"/>
        </w:rPr>
        <w:t>х бесед</w:t>
      </w:r>
      <w:r w:rsidR="003F5282" w:rsidRPr="0058240E">
        <w:rPr>
          <w:rFonts w:ascii="Times New Roman" w:hAnsi="Times New Roman" w:cs="Times New Roman"/>
          <w:b w:val="0"/>
          <w:color w:val="000000" w:themeColor="text1"/>
        </w:rPr>
        <w:t>:</w:t>
      </w:r>
    </w:p>
    <w:p w14:paraId="4D3A1891" w14:textId="3FDBA91A" w:rsidR="00B925C2" w:rsidRPr="0058240E" w:rsidRDefault="003F5282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«Толерантность – путь к успеху»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, классные часы, интерактивные игры для формирования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толерантного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отношения друг к другу,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B925C2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дружить, ценить</w:t>
      </w:r>
      <w:r w:rsidR="00B925C2"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дружбу;</w:t>
      </w:r>
    </w:p>
    <w:p w14:paraId="48CD464C" w14:textId="2EBE8610" w:rsidR="00B925C2" w:rsidRPr="0058240E" w:rsidRDefault="003F5282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нтерактивные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беседы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(коммуникативные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умения),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мнение,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отстаивать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его, а также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признавать свою неправоту</w:t>
      </w:r>
      <w:r w:rsidR="00B925C2"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925C2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случае ошибки;</w:t>
      </w:r>
    </w:p>
    <w:p w14:paraId="060EA05D" w14:textId="733B285A" w:rsidR="00B925C2" w:rsidRPr="0058240E" w:rsidRDefault="003F528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8D578C" w:rsidRPr="0058240E">
        <w:rPr>
          <w:rFonts w:cs="Times New Roman"/>
        </w:rPr>
        <w:t>р</w:t>
      </w:r>
      <w:r w:rsidR="00B925C2" w:rsidRPr="0058240E">
        <w:rPr>
          <w:rFonts w:cs="Times New Roman"/>
        </w:rPr>
        <w:t>еализация интегрированной программы «Мой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выбор», направленной на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позитивное</w:t>
      </w:r>
      <w:r w:rsidR="00B925C2" w:rsidRPr="0058240E">
        <w:rPr>
          <w:rFonts w:cs="Times New Roman"/>
          <w:spacing w:val="-1"/>
        </w:rPr>
        <w:t xml:space="preserve"> </w:t>
      </w:r>
      <w:r w:rsidR="00B925C2" w:rsidRPr="0058240E">
        <w:rPr>
          <w:rFonts w:cs="Times New Roman"/>
        </w:rPr>
        <w:t>отношение</w:t>
      </w:r>
      <w:r w:rsidR="00B925C2" w:rsidRPr="0058240E">
        <w:rPr>
          <w:rFonts w:cs="Times New Roman"/>
          <w:spacing w:val="-2"/>
        </w:rPr>
        <w:t xml:space="preserve"> </w:t>
      </w:r>
      <w:r w:rsidR="00B925C2" w:rsidRPr="0058240E">
        <w:rPr>
          <w:rFonts w:cs="Times New Roman"/>
        </w:rPr>
        <w:t>к</w:t>
      </w:r>
      <w:r w:rsidR="00B925C2" w:rsidRPr="0058240E">
        <w:rPr>
          <w:rFonts w:cs="Times New Roman"/>
          <w:spacing w:val="-2"/>
        </w:rPr>
        <w:t xml:space="preserve"> </w:t>
      </w:r>
      <w:r w:rsidR="00B925C2" w:rsidRPr="0058240E">
        <w:rPr>
          <w:rFonts w:cs="Times New Roman"/>
        </w:rPr>
        <w:t>ЗОЖ;</w:t>
      </w:r>
    </w:p>
    <w:p w14:paraId="7A2ABF96" w14:textId="120AE8C3" w:rsidR="00B925C2" w:rsidRDefault="003F5282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еализация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дополнительного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здоровью,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D578C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>об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</w:t>
      </w:r>
      <w:r w:rsidR="008D578C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щихся</w:t>
      </w:r>
      <w:r w:rsidR="00B925C2" w:rsidRPr="0058240E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здоровом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образе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925C2" w:rsidRPr="0058240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соблюдении</w:t>
      </w:r>
      <w:r w:rsidR="00B925C2" w:rsidRPr="0058240E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B925C2" w:rsidRPr="0058240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здорового</w:t>
      </w:r>
      <w:r w:rsidR="00B925C2" w:rsidRPr="0058240E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B925C2" w:rsidRPr="0058240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925C2" w:rsidRPr="0058240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здоровом</w:t>
      </w:r>
      <w:r w:rsidR="00B925C2" w:rsidRPr="005824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D578C" w:rsidRPr="005824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и рациональном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питании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6D16D3" w14:textId="597A938C" w:rsidR="008D578C" w:rsidRPr="0058240E" w:rsidRDefault="003F5282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работа лицейской психологической комиссии по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противодействию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проявлений </w:t>
      </w:r>
      <w:proofErr w:type="spellStart"/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="008D578C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среде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; профилактической работы по предупреждению суицидального поведения подростков;</w:t>
      </w:r>
    </w:p>
    <w:p w14:paraId="0D2ADE36" w14:textId="7F6BE9A9" w:rsidR="00B925C2" w:rsidRDefault="003F5282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ыявление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факторов,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оказывающих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отрицательное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воздействие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B925C2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="00B925C2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и способствующие совершению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B925C2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правонарушений;</w:t>
      </w:r>
    </w:p>
    <w:p w14:paraId="409B6FD2" w14:textId="382320A4" w:rsidR="00B925C2" w:rsidRPr="0058240E" w:rsidRDefault="003F528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п</w:t>
      </w:r>
      <w:r w:rsidR="00B925C2" w:rsidRPr="0058240E">
        <w:rPr>
          <w:rFonts w:cs="Times New Roman"/>
        </w:rPr>
        <w:t>омощь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в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личностном росте,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помощь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в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формировании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адекватной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самооценки,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развитие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познавательной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и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нравственно-эстетической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и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патриотической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культуры,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в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формировании навыков самопознания, развитии коммуникативных и поведенческих навыков,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навыков</w:t>
      </w:r>
      <w:r w:rsidR="00B925C2" w:rsidRPr="0058240E">
        <w:rPr>
          <w:rFonts w:cs="Times New Roman"/>
          <w:spacing w:val="-2"/>
        </w:rPr>
        <w:t xml:space="preserve"> </w:t>
      </w:r>
      <w:proofErr w:type="spellStart"/>
      <w:r w:rsidR="00B925C2" w:rsidRPr="0058240E">
        <w:rPr>
          <w:rFonts w:cs="Times New Roman"/>
        </w:rPr>
        <w:t>саморегуляции</w:t>
      </w:r>
      <w:proofErr w:type="spellEnd"/>
      <w:r w:rsidRPr="0058240E">
        <w:rPr>
          <w:rFonts w:cs="Times New Roman"/>
        </w:rPr>
        <w:t>;</w:t>
      </w:r>
    </w:p>
    <w:p w14:paraId="261D9997" w14:textId="5E9347DC" w:rsidR="00B925C2" w:rsidRPr="0058240E" w:rsidRDefault="003F528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с</w:t>
      </w:r>
      <w:r w:rsidR="00B925C2" w:rsidRPr="0058240E">
        <w:rPr>
          <w:rFonts w:cs="Times New Roman"/>
        </w:rPr>
        <w:t>оциально-психологические</w:t>
      </w:r>
      <w:r w:rsidR="00B925C2" w:rsidRPr="0058240E">
        <w:rPr>
          <w:rFonts w:cs="Times New Roman"/>
          <w:spacing w:val="-3"/>
        </w:rPr>
        <w:t xml:space="preserve"> </w:t>
      </w:r>
      <w:r w:rsidR="00B925C2" w:rsidRPr="0058240E">
        <w:rPr>
          <w:rFonts w:cs="Times New Roman"/>
        </w:rPr>
        <w:t>мониторинги</w:t>
      </w:r>
      <w:r w:rsidR="00B925C2" w:rsidRPr="0058240E">
        <w:rPr>
          <w:rFonts w:cs="Times New Roman"/>
          <w:spacing w:val="-5"/>
        </w:rPr>
        <w:t xml:space="preserve"> </w:t>
      </w:r>
      <w:r w:rsidR="00B925C2" w:rsidRPr="0058240E">
        <w:rPr>
          <w:rFonts w:cs="Times New Roman"/>
        </w:rPr>
        <w:t>с</w:t>
      </w:r>
      <w:r w:rsidR="00B925C2" w:rsidRPr="0058240E">
        <w:rPr>
          <w:rFonts w:cs="Times New Roman"/>
          <w:spacing w:val="-2"/>
        </w:rPr>
        <w:t xml:space="preserve"> </w:t>
      </w:r>
      <w:r w:rsidR="00B925C2" w:rsidRPr="0058240E">
        <w:rPr>
          <w:rFonts w:cs="Times New Roman"/>
        </w:rPr>
        <w:t>целью</w:t>
      </w:r>
      <w:r w:rsidR="00B925C2" w:rsidRPr="0058240E">
        <w:rPr>
          <w:rFonts w:cs="Times New Roman"/>
          <w:spacing w:val="-4"/>
        </w:rPr>
        <w:t xml:space="preserve"> </w:t>
      </w:r>
      <w:r w:rsidR="00B925C2" w:rsidRPr="0058240E">
        <w:rPr>
          <w:rFonts w:cs="Times New Roman"/>
        </w:rPr>
        <w:t>раннего</w:t>
      </w:r>
      <w:r w:rsidR="00B925C2" w:rsidRPr="0058240E">
        <w:rPr>
          <w:rFonts w:cs="Times New Roman"/>
          <w:spacing w:val="-2"/>
        </w:rPr>
        <w:t xml:space="preserve"> </w:t>
      </w:r>
      <w:r w:rsidR="00B925C2" w:rsidRPr="0058240E">
        <w:rPr>
          <w:rFonts w:cs="Times New Roman"/>
        </w:rPr>
        <w:t>выявления</w:t>
      </w:r>
      <w:r w:rsidR="00B925C2" w:rsidRPr="0058240E">
        <w:rPr>
          <w:rFonts w:cs="Times New Roman"/>
          <w:spacing w:val="-4"/>
        </w:rPr>
        <w:t xml:space="preserve"> </w:t>
      </w:r>
      <w:r w:rsidRPr="0058240E">
        <w:rPr>
          <w:rFonts w:cs="Times New Roman"/>
        </w:rPr>
        <w:t>проблем;</w:t>
      </w:r>
    </w:p>
    <w:p w14:paraId="589A0893" w14:textId="4041168F" w:rsidR="00B925C2" w:rsidRPr="0058240E" w:rsidRDefault="003F528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proofErr w:type="spellStart"/>
      <w:r w:rsidRPr="0058240E">
        <w:rPr>
          <w:rFonts w:cs="Times New Roman"/>
        </w:rPr>
        <w:t>п</w:t>
      </w:r>
      <w:r w:rsidR="00B925C2" w:rsidRPr="0058240E">
        <w:rPr>
          <w:rFonts w:cs="Times New Roman"/>
        </w:rPr>
        <w:t>иходиагностическое</w:t>
      </w:r>
      <w:proofErr w:type="spellEnd"/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обследование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ребенка: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определение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типа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акцентуаций</w:t>
      </w:r>
      <w:r w:rsidR="00B925C2" w:rsidRPr="0058240E">
        <w:rPr>
          <w:rFonts w:cs="Times New Roman"/>
          <w:spacing w:val="-52"/>
        </w:rPr>
        <w:t xml:space="preserve"> </w:t>
      </w:r>
      <w:r w:rsidR="00B925C2" w:rsidRPr="0058240E">
        <w:rPr>
          <w:rFonts w:cs="Times New Roman"/>
        </w:rPr>
        <w:t>характера,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уровня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познавательного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развития,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выявление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интересов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ребенка,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уровня</w:t>
      </w:r>
      <w:r w:rsidR="00B925C2" w:rsidRPr="0058240E">
        <w:rPr>
          <w:rFonts w:cs="Times New Roman"/>
          <w:spacing w:val="1"/>
        </w:rPr>
        <w:t xml:space="preserve"> </w:t>
      </w:r>
      <w:r w:rsidR="00B925C2" w:rsidRPr="0058240E">
        <w:rPr>
          <w:rFonts w:cs="Times New Roman"/>
        </w:rPr>
        <w:t>тревожности,</w:t>
      </w:r>
      <w:r w:rsidR="00B925C2" w:rsidRPr="0058240E">
        <w:rPr>
          <w:rFonts w:cs="Times New Roman"/>
          <w:spacing w:val="-4"/>
        </w:rPr>
        <w:t xml:space="preserve"> </w:t>
      </w:r>
      <w:r w:rsidR="00B925C2" w:rsidRPr="0058240E">
        <w:rPr>
          <w:rFonts w:cs="Times New Roman"/>
        </w:rPr>
        <w:t>особенности</w:t>
      </w:r>
      <w:r w:rsidRPr="0058240E">
        <w:rPr>
          <w:rFonts w:cs="Times New Roman"/>
        </w:rPr>
        <w:t xml:space="preserve"> детско-родительских отношений;</w:t>
      </w:r>
    </w:p>
    <w:p w14:paraId="680DFE04" w14:textId="589BE6A4" w:rsidR="00B925C2" w:rsidRPr="0058240E" w:rsidRDefault="003F528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</w:rPr>
      </w:pPr>
      <w:r w:rsidRPr="0058240E">
        <w:rPr>
          <w:rFonts w:cs="Times New Roman"/>
        </w:rPr>
        <w:t>- о</w:t>
      </w:r>
      <w:r w:rsidR="00B925C2" w:rsidRPr="0058240E">
        <w:rPr>
          <w:rFonts w:cs="Times New Roman"/>
        </w:rPr>
        <w:t>казание</w:t>
      </w:r>
      <w:r w:rsidR="00B925C2" w:rsidRPr="0058240E">
        <w:rPr>
          <w:rFonts w:cs="Times New Roman"/>
          <w:spacing w:val="-3"/>
        </w:rPr>
        <w:t xml:space="preserve"> </w:t>
      </w:r>
      <w:r w:rsidR="00B925C2" w:rsidRPr="0058240E">
        <w:rPr>
          <w:rFonts w:cs="Times New Roman"/>
        </w:rPr>
        <w:t>помощи</w:t>
      </w:r>
      <w:r w:rsidR="00B925C2" w:rsidRPr="0058240E">
        <w:rPr>
          <w:rFonts w:cs="Times New Roman"/>
          <w:spacing w:val="-2"/>
        </w:rPr>
        <w:t xml:space="preserve"> </w:t>
      </w:r>
      <w:r w:rsidR="00B925C2" w:rsidRPr="0058240E">
        <w:rPr>
          <w:rFonts w:cs="Times New Roman"/>
        </w:rPr>
        <w:t>в</w:t>
      </w:r>
      <w:r w:rsidR="00B925C2" w:rsidRPr="0058240E">
        <w:rPr>
          <w:rFonts w:cs="Times New Roman"/>
          <w:spacing w:val="-3"/>
        </w:rPr>
        <w:t xml:space="preserve"> </w:t>
      </w:r>
      <w:r w:rsidR="00B925C2" w:rsidRPr="0058240E">
        <w:rPr>
          <w:rFonts w:cs="Times New Roman"/>
        </w:rPr>
        <w:t>профессиональном</w:t>
      </w:r>
      <w:r w:rsidR="00B925C2" w:rsidRPr="0058240E">
        <w:rPr>
          <w:rFonts w:cs="Times New Roman"/>
          <w:spacing w:val="-3"/>
        </w:rPr>
        <w:t xml:space="preserve"> </w:t>
      </w:r>
      <w:r w:rsidR="00B925C2" w:rsidRPr="0058240E">
        <w:rPr>
          <w:rFonts w:cs="Times New Roman"/>
        </w:rPr>
        <w:t>самоопределении.</w:t>
      </w:r>
    </w:p>
    <w:p w14:paraId="0DDE016E" w14:textId="77777777" w:rsidR="00AC4FB5" w:rsidRPr="0058240E" w:rsidRDefault="00B925C2" w:rsidP="00E64909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Вопросы безопасности детей, как в стенах </w:t>
      </w:r>
      <w:r w:rsidR="003F5282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 так и за его пределами, в последнее время получают всё большую актуальность. Опасности могут подстерегать</w:t>
      </w:r>
      <w:r w:rsidR="003F5282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везде. Необходимо сформировать у </w:t>
      </w:r>
      <w:r w:rsidR="003F5282" w:rsidRPr="0058240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F5282" w:rsidRPr="005824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щегося понимание личной и общественной значимости современной культуры безопасности жизнедеятельности, </w:t>
      </w:r>
      <w:proofErr w:type="spellStart"/>
      <w:r w:rsidRPr="0058240E">
        <w:rPr>
          <w:rFonts w:ascii="Times New Roman"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</w:t>
      </w:r>
    </w:p>
    <w:p w14:paraId="5265E207" w14:textId="3BF3CE1B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</w:t>
      </w:r>
      <w:r w:rsidR="00AC4FB5" w:rsidRPr="005824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9D192F" w14:textId="69B4AD2B" w:rsidR="00B925C2" w:rsidRPr="0058240E" w:rsidRDefault="00AC4FB5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B925C2" w:rsidRPr="0058240E">
        <w:rPr>
          <w:rFonts w:ascii="Times New Roman" w:hAnsi="Times New Roman" w:cs="Times New Roman"/>
          <w:i/>
          <w:sz w:val="24"/>
          <w:szCs w:val="24"/>
          <w:lang w:val="ru-RU"/>
        </w:rPr>
        <w:t>рофилактика детской дорожной безопасности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472674" w14:textId="08410247" w:rsidR="00B925C2" w:rsidRPr="0058240E" w:rsidRDefault="00AC4FB5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тематические вечера, игры, со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ревнования, конкурсы, викторины;</w:t>
      </w:r>
    </w:p>
    <w:p w14:paraId="279B0B41" w14:textId="062D8D90" w:rsidR="00B925C2" w:rsidRPr="0058240E" w:rsidRDefault="00AC4FB5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практические занятия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по правилам дорожного движения;</w:t>
      </w:r>
    </w:p>
    <w:p w14:paraId="10DFBA18" w14:textId="63A99716" w:rsidR="00B925C2" w:rsidRPr="0058240E" w:rsidRDefault="00AC4FB5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инс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труктажи, беседы, классные часы.</w:t>
      </w:r>
    </w:p>
    <w:p w14:paraId="0C79D5E5" w14:textId="2A33BE7A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i/>
          <w:sz w:val="24"/>
          <w:szCs w:val="24"/>
          <w:lang w:val="ru-RU"/>
        </w:rPr>
        <w:t>Профилактика пожарной безопасности</w:t>
      </w:r>
      <w:r w:rsidR="00AC4FB5" w:rsidRPr="0058240E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763E76DE" w14:textId="2FA21290" w:rsidR="00B925C2" w:rsidRPr="0058240E" w:rsidRDefault="00AC4FB5" w:rsidP="00E64909">
      <w:pPr>
        <w:tabs>
          <w:tab w:val="left" w:pos="993"/>
          <w:tab w:val="left" w:pos="1310"/>
        </w:tabs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B925C2" w:rsidRPr="0058240E">
        <w:rPr>
          <w:rFonts w:cs="Times New Roman"/>
        </w:rPr>
        <w:t>тематические вечера, игры, соревнования</w:t>
      </w:r>
      <w:r w:rsidRPr="0058240E">
        <w:rPr>
          <w:rFonts w:cs="Times New Roman"/>
        </w:rPr>
        <w:t>, конкурсы, викторины;</w:t>
      </w:r>
    </w:p>
    <w:p w14:paraId="52BFE9BF" w14:textId="77777777" w:rsidR="00AC4FB5" w:rsidRPr="0058240E" w:rsidRDefault="00B925C2" w:rsidP="00E64909">
      <w:pPr>
        <w:tabs>
          <w:tab w:val="left" w:pos="993"/>
          <w:tab w:val="left" w:pos="1310"/>
        </w:tabs>
        <w:ind w:right="755"/>
        <w:jc w:val="both"/>
        <w:rPr>
          <w:rFonts w:cs="Times New Roman"/>
        </w:rPr>
      </w:pPr>
      <w:r w:rsidRPr="0058240E">
        <w:rPr>
          <w:rFonts w:cs="Times New Roman"/>
        </w:rPr>
        <w:t>тематические беседы и классные часы</w:t>
      </w:r>
      <w:r w:rsidR="00AC4FB5" w:rsidRPr="0058240E">
        <w:rPr>
          <w:rFonts w:cs="Times New Roman"/>
        </w:rPr>
        <w:t>;</w:t>
      </w:r>
    </w:p>
    <w:p w14:paraId="55E6C642" w14:textId="5EF448EB" w:rsidR="00B925C2" w:rsidRPr="0058240E" w:rsidRDefault="00AC4FB5" w:rsidP="00E64909">
      <w:pPr>
        <w:tabs>
          <w:tab w:val="left" w:pos="993"/>
          <w:tab w:val="left" w:pos="1310"/>
        </w:tabs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</w:t>
      </w:r>
      <w:r w:rsidR="00B925C2" w:rsidRPr="0058240E">
        <w:rPr>
          <w:rFonts w:cs="Times New Roman"/>
        </w:rPr>
        <w:t xml:space="preserve">экскурсии в пожарную часть; </w:t>
      </w:r>
    </w:p>
    <w:p w14:paraId="1150A30D" w14:textId="5E5E6F24" w:rsidR="00B925C2" w:rsidRPr="0058240E" w:rsidRDefault="00AC4FB5" w:rsidP="00E64909">
      <w:pPr>
        <w:tabs>
          <w:tab w:val="left" w:pos="993"/>
          <w:tab w:val="left" w:pos="1310"/>
        </w:tabs>
        <w:ind w:right="755"/>
        <w:jc w:val="both"/>
        <w:rPr>
          <w:rFonts w:cs="Times New Roman"/>
        </w:rPr>
      </w:pPr>
      <w:r w:rsidRPr="0058240E">
        <w:rPr>
          <w:rFonts w:cs="Times New Roman"/>
        </w:rPr>
        <w:t xml:space="preserve">- учения </w:t>
      </w:r>
      <w:r w:rsidR="00B925C2" w:rsidRPr="0058240E">
        <w:rPr>
          <w:rFonts w:cs="Times New Roman"/>
        </w:rPr>
        <w:t>«Пожарная эвакуация»</w:t>
      </w:r>
      <w:r w:rsidRPr="0058240E">
        <w:rPr>
          <w:rFonts w:cs="Times New Roman"/>
        </w:rPr>
        <w:t>.</w:t>
      </w:r>
    </w:p>
    <w:p w14:paraId="3DE9BC8C" w14:textId="5649F571" w:rsidR="00B925C2" w:rsidRDefault="00B925C2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i/>
          <w:sz w:val="24"/>
          <w:szCs w:val="24"/>
          <w:lang w:val="ru-RU"/>
        </w:rPr>
        <w:t>Профилактика экстремизма и терроризма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воспитание у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классе, в лицее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щихся знаний о сущности экстремистской и террористической деятельности; формирование основ знаний об ответственности за совершение преступлений экстремистского и террористического характера; развитие у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щихся умений и навыков правильных действий при поступлении угрозы террористических актов; формирование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навыков противодействия экстремизму и терроризму;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фо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рмирование ценностных ориентиров личности, гражданского сознания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313A7A4" w14:textId="6DEDBAB5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классные часы «День солидарности в борьбе с терроризмом»; </w:t>
      </w:r>
    </w:p>
    <w:p w14:paraId="2412FAAC" w14:textId="50B092BC" w:rsidR="00B925C2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екада противодействию идеологии терроризма и экстремизма;</w:t>
      </w:r>
    </w:p>
    <w:p w14:paraId="0E767876" w14:textId="77777777" w:rsidR="0057116D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библиотечная выставка тематических материалов «Мы против террора!»;</w:t>
      </w:r>
    </w:p>
    <w:p w14:paraId="7FEB657C" w14:textId="255F9A57" w:rsidR="00B925C2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классные часы (беседы) «Ложное сообщение о террористической угрозе – шутка, смех или слезы?»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«Административная и уголовная ответственность за экстремизм и терроризм»; </w:t>
      </w:r>
    </w:p>
    <w:p w14:paraId="04A14A00" w14:textId="4F54F38A" w:rsidR="00B925C2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встречи с сотрудниками правоохранительных органов.</w:t>
      </w:r>
    </w:p>
    <w:p w14:paraId="3AA09088" w14:textId="090FD98A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i/>
          <w:sz w:val="24"/>
          <w:szCs w:val="24"/>
          <w:lang w:val="ru-RU"/>
        </w:rPr>
        <w:t>Профилактика правонарушений, правовое и антикоррупционное воспитание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D58387" w14:textId="0BA49720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Правовое воспитание - воспитательная деятельность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, семьи, правоохранительных органов, направленная на формирование правового сознания и навыков, и привычек правомерного поведения </w:t>
      </w:r>
      <w:r w:rsidR="0057116D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обучающихся: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115C3C" w14:textId="2D7C10FD" w:rsidR="00B925C2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7388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лассные часы по правовому воспитанию и антикоррупционному просвещению;</w:t>
      </w:r>
    </w:p>
    <w:p w14:paraId="540C3001" w14:textId="513A39C7" w:rsidR="00B925C2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рофилактическая беседа «Как не стать жертвой преступления»; </w:t>
      </w:r>
    </w:p>
    <w:p w14:paraId="729A77C4" w14:textId="316D833D" w:rsidR="00B925C2" w:rsidRPr="0058240E" w:rsidRDefault="0057116D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>нтерактивн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B925C2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зан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ятия «Безопасность в интернете», «Инструкция по применению».</w:t>
      </w:r>
    </w:p>
    <w:p w14:paraId="2AF19F81" w14:textId="7014536B" w:rsidR="00B925C2" w:rsidRPr="0058240E" w:rsidRDefault="00B925C2" w:rsidP="00E64909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714DC6" w14:textId="08709112" w:rsidR="00AD401C" w:rsidRPr="0058240E" w:rsidRDefault="00B925C2" w:rsidP="00E64909">
      <w:pPr>
        <w:ind w:right="755"/>
        <w:jc w:val="center"/>
        <w:rPr>
          <w:rFonts w:cs="Times New Roman"/>
          <w:b/>
          <w:color w:val="002060"/>
        </w:rPr>
      </w:pPr>
      <w:r w:rsidRPr="0058240E">
        <w:rPr>
          <w:rFonts w:eastAsia="Arial" w:cs="Times New Roman"/>
          <w:b/>
          <w:color w:val="002060"/>
          <w:shd w:val="clear" w:color="auto" w:fill="FBFBFB"/>
          <w:lang w:bidi="ar"/>
        </w:rPr>
        <w:t>3.2.4</w:t>
      </w:r>
      <w:r w:rsidR="00AD401C" w:rsidRPr="0058240E">
        <w:rPr>
          <w:rFonts w:eastAsia="Arial" w:cs="Times New Roman"/>
          <w:b/>
          <w:color w:val="002060"/>
          <w:shd w:val="clear" w:color="auto" w:fill="FBFBFB"/>
          <w:lang w:bidi="ar"/>
        </w:rPr>
        <w:t>. Модуль «Организация предметно-эстетической среды»</w:t>
      </w:r>
    </w:p>
    <w:p w14:paraId="2E465536" w14:textId="0712EBE1" w:rsidR="0087380E" w:rsidRPr="0058240E" w:rsidRDefault="0087380E" w:rsidP="00E64909">
      <w:pPr>
        <w:pStyle w:val="af"/>
        <w:spacing w:before="92"/>
        <w:ind w:right="755" w:firstLine="707"/>
        <w:rPr>
          <w:sz w:val="24"/>
          <w:szCs w:val="24"/>
        </w:rPr>
      </w:pPr>
      <w:r w:rsidRPr="0058240E">
        <w:rPr>
          <w:sz w:val="24"/>
          <w:szCs w:val="24"/>
        </w:rPr>
        <w:t>Окружающая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ребенка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предметно-эстетическая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среда</w:t>
      </w:r>
      <w:r w:rsidRPr="0058240E">
        <w:rPr>
          <w:spacing w:val="1"/>
          <w:sz w:val="24"/>
          <w:szCs w:val="24"/>
        </w:rPr>
        <w:t xml:space="preserve"> </w:t>
      </w:r>
      <w:r w:rsidR="00C85D25" w:rsidRPr="0058240E">
        <w:rPr>
          <w:sz w:val="24"/>
          <w:szCs w:val="24"/>
        </w:rPr>
        <w:t>лицея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обогащает внутренний мир ученика, способствует формированию у него чувства вкуса и стиля,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создает</w:t>
      </w:r>
      <w:r w:rsidRPr="0058240E">
        <w:rPr>
          <w:spacing w:val="-13"/>
          <w:sz w:val="24"/>
          <w:szCs w:val="24"/>
        </w:rPr>
        <w:t xml:space="preserve"> </w:t>
      </w:r>
      <w:r w:rsidRPr="0058240E">
        <w:rPr>
          <w:sz w:val="24"/>
          <w:szCs w:val="24"/>
        </w:rPr>
        <w:t>атмосферу</w:t>
      </w:r>
      <w:r w:rsidRPr="0058240E">
        <w:rPr>
          <w:spacing w:val="-13"/>
          <w:sz w:val="24"/>
          <w:szCs w:val="24"/>
        </w:rPr>
        <w:t xml:space="preserve"> </w:t>
      </w:r>
      <w:r w:rsidRPr="0058240E">
        <w:rPr>
          <w:sz w:val="24"/>
          <w:szCs w:val="24"/>
        </w:rPr>
        <w:t>психологического</w:t>
      </w:r>
      <w:r w:rsidRPr="0058240E">
        <w:rPr>
          <w:spacing w:val="-12"/>
          <w:sz w:val="24"/>
          <w:szCs w:val="24"/>
        </w:rPr>
        <w:t xml:space="preserve"> </w:t>
      </w:r>
      <w:r w:rsidRPr="0058240E">
        <w:rPr>
          <w:sz w:val="24"/>
          <w:szCs w:val="24"/>
        </w:rPr>
        <w:t>комфорта,</w:t>
      </w:r>
      <w:r w:rsidRPr="0058240E">
        <w:rPr>
          <w:spacing w:val="-10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поднимает</w:t>
      </w:r>
      <w:r w:rsidRPr="0058240E">
        <w:rPr>
          <w:spacing w:val="-11"/>
          <w:sz w:val="24"/>
          <w:szCs w:val="24"/>
        </w:rPr>
        <w:t xml:space="preserve"> </w:t>
      </w:r>
      <w:r w:rsidRPr="0058240E">
        <w:rPr>
          <w:sz w:val="24"/>
          <w:szCs w:val="24"/>
        </w:rPr>
        <w:t>настроение,</w:t>
      </w:r>
      <w:r w:rsidRPr="0058240E">
        <w:rPr>
          <w:spacing w:val="36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предупреждает</w:t>
      </w:r>
      <w:r w:rsidRPr="0058240E">
        <w:rPr>
          <w:spacing w:val="-13"/>
          <w:sz w:val="24"/>
          <w:szCs w:val="24"/>
        </w:rPr>
        <w:t xml:space="preserve"> </w:t>
      </w:r>
      <w:r w:rsidRPr="0058240E">
        <w:rPr>
          <w:sz w:val="24"/>
          <w:szCs w:val="24"/>
        </w:rPr>
        <w:t>стрессовые</w:t>
      </w:r>
      <w:r w:rsidRPr="0058240E">
        <w:rPr>
          <w:spacing w:val="-53"/>
          <w:sz w:val="24"/>
          <w:szCs w:val="24"/>
        </w:rPr>
        <w:t xml:space="preserve"> </w:t>
      </w:r>
      <w:r w:rsidRPr="0058240E">
        <w:rPr>
          <w:sz w:val="24"/>
          <w:szCs w:val="24"/>
        </w:rPr>
        <w:t xml:space="preserve">ситуации, способствует позитивному восприятию ребенком </w:t>
      </w:r>
      <w:r w:rsidR="00C85D25" w:rsidRPr="0058240E">
        <w:rPr>
          <w:sz w:val="24"/>
          <w:szCs w:val="24"/>
        </w:rPr>
        <w:t>лицея</w:t>
      </w:r>
      <w:r w:rsidRPr="0058240E">
        <w:rPr>
          <w:sz w:val="24"/>
          <w:szCs w:val="24"/>
        </w:rPr>
        <w:t>. Воспитывающее влияние на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ребенка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осуществляется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через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такие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формы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работы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предметно-эстетической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средой</w:t>
      </w:r>
      <w:r w:rsidRPr="0058240E">
        <w:rPr>
          <w:spacing w:val="1"/>
          <w:sz w:val="24"/>
          <w:szCs w:val="24"/>
        </w:rPr>
        <w:t xml:space="preserve"> </w:t>
      </w:r>
      <w:r w:rsidR="00C85D25" w:rsidRPr="0058240E">
        <w:rPr>
          <w:sz w:val="24"/>
          <w:szCs w:val="24"/>
        </w:rPr>
        <w:t>лицея</w:t>
      </w:r>
      <w:r w:rsidRPr="0058240E">
        <w:rPr>
          <w:sz w:val="24"/>
          <w:szCs w:val="24"/>
        </w:rPr>
        <w:t xml:space="preserve"> как:</w:t>
      </w:r>
    </w:p>
    <w:p w14:paraId="5B3FD18E" w14:textId="0AB77821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интерьера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лицейских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 (коридоров, лестничных пролетов и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т.п.) и их периодическая переориентация, которая может служить хорошим средством разрушения</w:t>
      </w:r>
      <w:r w:rsidR="0087380E" w:rsidRPr="0058240E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негативных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установок</w:t>
      </w:r>
      <w:r w:rsidR="0087380E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на учебные и</w:t>
      </w:r>
      <w:r w:rsidR="0087380E" w:rsidRPr="0058240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внеучебные</w:t>
      </w:r>
      <w:proofErr w:type="spellEnd"/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занятия;</w:t>
      </w:r>
    </w:p>
    <w:p w14:paraId="3A5725BA" w14:textId="45F54774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5"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размещение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стенах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 коридорах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сменяемых</w:t>
      </w:r>
      <w:r w:rsidR="0087380E" w:rsidRPr="0058240E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экспозиций: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позволяющих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реализовать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потенциал, а также знакомящих их с работами друг друга; фотоотчетов об интересных событиях,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происходящих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(проведенных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делах,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интересных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экскурсиях,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встречах</w:t>
      </w:r>
      <w:r w:rsidR="0087380E"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 интересными</w:t>
      </w:r>
      <w:r w:rsidR="0087380E"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людьми и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т.п.);</w:t>
      </w:r>
    </w:p>
    <w:p w14:paraId="3C4F350D" w14:textId="6FD28228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озеленение</w:t>
      </w:r>
      <w:r w:rsidR="0087380E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пришкольной</w:t>
      </w:r>
      <w:r w:rsidR="0087380E" w:rsidRPr="0058240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территории;</w:t>
      </w:r>
    </w:p>
    <w:p w14:paraId="45B2FD74" w14:textId="79D81D28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32"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благоустройство классных кабинетов, осуществляемое классными руководителями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классов,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позволяющее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ученикам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проявить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фантазию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творческие способности, создающее повод для длительного общения классного руководителя со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своими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детьми;</w:t>
      </w:r>
    </w:p>
    <w:p w14:paraId="7EB21AC9" w14:textId="6AE42541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популяризация особой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лицейской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символики (флаг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, гимн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эмблема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лицея),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используемой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>лицейской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повседневности, так и в торжественные моменты жизни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- во время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праздников, торжественных церемоний, ключевых обще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лицейских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дел и иных происходящих в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87380E"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знаковых событий;</w:t>
      </w:r>
    </w:p>
    <w:p w14:paraId="11BA9472" w14:textId="2A6FFAEE" w:rsidR="0087380E" w:rsidRPr="0058240E" w:rsidRDefault="00C85D25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акцентирование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предметно-</w:t>
      </w:r>
      <w:r w:rsidR="0087380E" w:rsidRPr="0058240E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эстетической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(стенды,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плакаты)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важных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ценностях</w:t>
      </w:r>
      <w:r w:rsidR="0087380E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80E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="0087380E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традициях, правилах.</w:t>
      </w:r>
    </w:p>
    <w:p w14:paraId="13C5C7E4" w14:textId="77777777" w:rsidR="0058240E" w:rsidRDefault="0058240E" w:rsidP="00C41BF2">
      <w:pPr>
        <w:ind w:right="754"/>
        <w:jc w:val="center"/>
        <w:rPr>
          <w:rFonts w:cs="Times New Roman"/>
          <w:b/>
          <w:color w:val="002060"/>
        </w:rPr>
      </w:pPr>
    </w:p>
    <w:p w14:paraId="1037CA49" w14:textId="054CB23E" w:rsidR="002A4F03" w:rsidRDefault="00AD401C" w:rsidP="00C41BF2">
      <w:pPr>
        <w:ind w:right="754"/>
        <w:jc w:val="center"/>
        <w:rPr>
          <w:rFonts w:cs="Times New Roman"/>
          <w:b/>
          <w:color w:val="002060"/>
        </w:rPr>
      </w:pPr>
      <w:r w:rsidRPr="0058240E">
        <w:rPr>
          <w:rFonts w:cs="Times New Roman"/>
          <w:b/>
          <w:color w:val="002060"/>
        </w:rPr>
        <w:t>3.</w:t>
      </w:r>
      <w:r w:rsidR="00B925C2" w:rsidRPr="0058240E">
        <w:rPr>
          <w:rFonts w:cs="Times New Roman"/>
          <w:b/>
          <w:color w:val="002060"/>
        </w:rPr>
        <w:t>2.5</w:t>
      </w:r>
      <w:r w:rsidR="00815F48" w:rsidRPr="0058240E">
        <w:rPr>
          <w:rFonts w:cs="Times New Roman"/>
          <w:b/>
          <w:color w:val="002060"/>
        </w:rPr>
        <w:t xml:space="preserve">. </w:t>
      </w:r>
      <w:r w:rsidR="00C85D25" w:rsidRPr="0058240E">
        <w:rPr>
          <w:rFonts w:cs="Times New Roman"/>
          <w:b/>
          <w:color w:val="002060"/>
        </w:rPr>
        <w:t>Модуль «Социальные практики</w:t>
      </w:r>
      <w:r w:rsidR="0051365F" w:rsidRPr="0058240E">
        <w:rPr>
          <w:rFonts w:cs="Times New Roman"/>
          <w:b/>
          <w:color w:val="002060"/>
        </w:rPr>
        <w:t>. Волонтерство</w:t>
      </w:r>
      <w:r w:rsidR="00C85D25" w:rsidRPr="0058240E">
        <w:rPr>
          <w:rFonts w:cs="Times New Roman"/>
          <w:b/>
          <w:color w:val="002060"/>
        </w:rPr>
        <w:t>»</w:t>
      </w:r>
      <w:r w:rsidR="002A4F03" w:rsidRPr="0058240E">
        <w:rPr>
          <w:rFonts w:cs="Times New Roman"/>
          <w:b/>
          <w:color w:val="002060"/>
        </w:rPr>
        <w:t xml:space="preserve"> </w:t>
      </w:r>
    </w:p>
    <w:p w14:paraId="2DDBC982" w14:textId="77777777" w:rsidR="00C41BF2" w:rsidRPr="00141365" w:rsidRDefault="00C41BF2" w:rsidP="00C41BF2">
      <w:pPr>
        <w:ind w:right="754"/>
        <w:jc w:val="center"/>
        <w:rPr>
          <w:rFonts w:cs="Times New Roman"/>
          <w:b/>
          <w:color w:val="002060"/>
          <w:sz w:val="16"/>
          <w:szCs w:val="16"/>
        </w:rPr>
      </w:pPr>
    </w:p>
    <w:p w14:paraId="63FEA5B5" w14:textId="77777777" w:rsidR="0051365F" w:rsidRPr="0058240E" w:rsidRDefault="002A4F03" w:rsidP="00C41BF2">
      <w:pPr>
        <w:pStyle w:val="af"/>
        <w:ind w:right="754" w:firstLine="566"/>
        <w:rPr>
          <w:spacing w:val="-1"/>
          <w:sz w:val="24"/>
          <w:szCs w:val="24"/>
        </w:rPr>
      </w:pPr>
      <w:r w:rsidRPr="0058240E">
        <w:rPr>
          <w:sz w:val="24"/>
          <w:szCs w:val="24"/>
        </w:rPr>
        <w:t>Социальная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практика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представляет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собой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деятельность,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направленная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на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развитие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социальных навыков, формирование и отработку индивидуальной модели социального поведения,</w:t>
      </w:r>
      <w:r w:rsidRPr="0058240E">
        <w:rPr>
          <w:spacing w:val="-52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получение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опыта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социального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действия.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Именно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социальное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проектирование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позволяет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обучающимся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решать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основные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задачи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социализации: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формировать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свою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Я-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концепцию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мировоззрение,</w:t>
      </w:r>
      <w:r w:rsidRPr="0058240E">
        <w:rPr>
          <w:spacing w:val="-2"/>
          <w:sz w:val="24"/>
          <w:szCs w:val="24"/>
        </w:rPr>
        <w:t xml:space="preserve"> </w:t>
      </w:r>
      <w:r w:rsidRPr="0058240E">
        <w:rPr>
          <w:sz w:val="24"/>
          <w:szCs w:val="24"/>
        </w:rPr>
        <w:t>устанавливать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новые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способы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социального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взаимодействия</w:t>
      </w:r>
      <w:r w:rsidRPr="0058240E">
        <w:rPr>
          <w:spacing w:val="-4"/>
          <w:sz w:val="24"/>
          <w:szCs w:val="24"/>
        </w:rPr>
        <w:t xml:space="preserve"> </w:t>
      </w:r>
      <w:r w:rsidRPr="0058240E">
        <w:rPr>
          <w:sz w:val="24"/>
          <w:szCs w:val="24"/>
        </w:rPr>
        <w:t>с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миром</w:t>
      </w:r>
      <w:r w:rsidRPr="0058240E">
        <w:rPr>
          <w:spacing w:val="-1"/>
          <w:sz w:val="24"/>
          <w:szCs w:val="24"/>
        </w:rPr>
        <w:t xml:space="preserve"> </w:t>
      </w:r>
    </w:p>
    <w:p w14:paraId="77E08B31" w14:textId="4E2EA4DA" w:rsidR="0051365F" w:rsidRPr="0058240E" w:rsidRDefault="0051365F" w:rsidP="00E64909">
      <w:pPr>
        <w:pStyle w:val="af"/>
        <w:ind w:right="755" w:firstLine="566"/>
        <w:rPr>
          <w:sz w:val="24"/>
          <w:szCs w:val="24"/>
        </w:rPr>
      </w:pPr>
      <w:r w:rsidRPr="0058240E">
        <w:rPr>
          <w:sz w:val="24"/>
          <w:szCs w:val="24"/>
        </w:rPr>
        <w:lastRenderedPageBreak/>
        <w:t>Волонтерство, как форма социальной практики, - это участие обучающихся в общественно-полезных делах, деятельности на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благо конкретных людей и социального окружения в целом. Волонтерство позволяет школьникам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проявить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такие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качества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как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внимание,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забота,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уважение.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Волонтерство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позволяет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развивать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коммуникативную культуру, умение общаться, слушать и слышать, эмоциональный интеллект,</w:t>
      </w:r>
      <w:r w:rsidRPr="0058240E">
        <w:rPr>
          <w:spacing w:val="1"/>
          <w:sz w:val="24"/>
          <w:szCs w:val="24"/>
        </w:rPr>
        <w:t xml:space="preserve"> </w:t>
      </w:r>
      <w:proofErr w:type="spellStart"/>
      <w:r w:rsidRPr="0058240E">
        <w:rPr>
          <w:sz w:val="24"/>
          <w:szCs w:val="24"/>
        </w:rPr>
        <w:t>эмпатию</w:t>
      </w:r>
      <w:proofErr w:type="spellEnd"/>
      <w:r w:rsidRPr="0058240E">
        <w:rPr>
          <w:sz w:val="24"/>
          <w:szCs w:val="24"/>
        </w:rPr>
        <w:t>,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умение сопереживать.</w:t>
      </w:r>
    </w:p>
    <w:p w14:paraId="7C48D0DB" w14:textId="77777777" w:rsidR="0051365F" w:rsidRDefault="0051365F" w:rsidP="00E64909">
      <w:pPr>
        <w:pStyle w:val="af"/>
        <w:ind w:right="755" w:firstLine="567"/>
        <w:rPr>
          <w:sz w:val="24"/>
          <w:szCs w:val="24"/>
        </w:rPr>
      </w:pPr>
      <w:r w:rsidRPr="0058240E">
        <w:rPr>
          <w:sz w:val="24"/>
          <w:szCs w:val="24"/>
        </w:rPr>
        <w:t>Воспитательный</w:t>
      </w:r>
      <w:r w:rsidRPr="0058240E">
        <w:rPr>
          <w:spacing w:val="-5"/>
          <w:sz w:val="24"/>
          <w:szCs w:val="24"/>
        </w:rPr>
        <w:t xml:space="preserve"> </w:t>
      </w:r>
      <w:r w:rsidRPr="0058240E">
        <w:rPr>
          <w:sz w:val="24"/>
          <w:szCs w:val="24"/>
        </w:rPr>
        <w:t>потенциал</w:t>
      </w:r>
      <w:r w:rsidRPr="0058240E">
        <w:rPr>
          <w:spacing w:val="-1"/>
          <w:sz w:val="24"/>
          <w:szCs w:val="24"/>
        </w:rPr>
        <w:t xml:space="preserve"> </w:t>
      </w:r>
      <w:proofErr w:type="spellStart"/>
      <w:r w:rsidRPr="0058240E">
        <w:rPr>
          <w:sz w:val="24"/>
          <w:szCs w:val="24"/>
        </w:rPr>
        <w:t>волонтерства</w:t>
      </w:r>
      <w:proofErr w:type="spellEnd"/>
      <w:r w:rsidRPr="0058240E">
        <w:rPr>
          <w:spacing w:val="-2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реализуется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следующим</w:t>
      </w:r>
      <w:r w:rsidRPr="0058240E">
        <w:rPr>
          <w:spacing w:val="-5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образом:</w:t>
      </w:r>
    </w:p>
    <w:p w14:paraId="7AD3C33F" w14:textId="31FBC447" w:rsidR="00B74918" w:rsidRDefault="00B74918" w:rsidP="00E64909">
      <w:pPr>
        <w:pStyle w:val="af"/>
        <w:ind w:right="755" w:firstLine="0"/>
      </w:pPr>
      <w:r>
        <w:rPr>
          <w:sz w:val="24"/>
          <w:szCs w:val="24"/>
        </w:rPr>
        <w:t xml:space="preserve">- </w:t>
      </w:r>
      <w:r w:rsidRPr="00B74918">
        <w:rPr>
          <w:sz w:val="24"/>
          <w:szCs w:val="24"/>
        </w:rPr>
        <w:t>участие лицеистов (с согласия родителей или законных представителей) в сборе помощи для нуждающихся;</w:t>
      </w:r>
      <w:r>
        <w:t xml:space="preserve"> </w:t>
      </w:r>
    </w:p>
    <w:p w14:paraId="4DF50E92" w14:textId="1B4F9433" w:rsidR="0051365F" w:rsidRPr="0058240E" w:rsidRDefault="0051365F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>- посильная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помощь,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оказываемая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8240E" w:rsidRPr="0058240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пожилым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людям,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проживающим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микрорайоне</w:t>
      </w:r>
      <w:r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расположения</w:t>
      </w:r>
      <w:r w:rsidRPr="005824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8240E" w:rsidRPr="0058240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3CCFC1" w14:textId="46A9CABE" w:rsidR="0051365F" w:rsidRPr="0058240E" w:rsidRDefault="0058240E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привлечение</w:t>
      </w:r>
      <w:r w:rsidR="0051365F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 к</w:t>
      </w:r>
      <w:r w:rsidR="0051365F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совместной работе с</w:t>
      </w:r>
      <w:r w:rsidR="0051365F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учреждениями социальной сферы</w:t>
      </w:r>
      <w:r w:rsidR="0051365F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74918">
        <w:rPr>
          <w:rFonts w:ascii="Times New Roman" w:hAnsi="Times New Roman" w:cs="Times New Roman"/>
          <w:sz w:val="24"/>
          <w:szCs w:val="24"/>
          <w:lang w:val="ru-RU"/>
        </w:rPr>
        <w:t>КГБУ «Хабаровский специальный д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ом ветеранов </w:t>
      </w:r>
      <w:r w:rsidR="00B74918">
        <w:rPr>
          <w:rFonts w:ascii="Times New Roman" w:hAnsi="Times New Roman" w:cs="Times New Roman"/>
          <w:sz w:val="24"/>
          <w:szCs w:val="24"/>
          <w:lang w:val="ru-RU"/>
        </w:rPr>
        <w:t xml:space="preserve">№1», МБУ «Дом ветеранов 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им. </w:t>
      </w:r>
      <w:proofErr w:type="spellStart"/>
      <w:r w:rsidR="00B7491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4918">
        <w:rPr>
          <w:rFonts w:ascii="Times New Roman" w:hAnsi="Times New Roman" w:cs="Times New Roman"/>
          <w:sz w:val="24"/>
          <w:szCs w:val="24"/>
          <w:lang w:val="ru-RU"/>
        </w:rPr>
        <w:t>У.</w:t>
      </w:r>
      <w:r>
        <w:rPr>
          <w:rFonts w:ascii="Times New Roman" w:hAnsi="Times New Roman" w:cs="Times New Roman"/>
          <w:sz w:val="24"/>
          <w:szCs w:val="24"/>
          <w:lang w:val="ru-RU"/>
        </w:rPr>
        <w:t>Соболенко</w:t>
      </w:r>
      <w:proofErr w:type="spellEnd"/>
      <w:r w:rsidR="00B749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8240E">
        <w:rPr>
          <w:rFonts w:ascii="Times New Roman" w:hAnsi="Times New Roman" w:cs="Times New Roman"/>
          <w:sz w:val="24"/>
          <w:szCs w:val="24"/>
          <w:lang w:val="ru-RU"/>
        </w:rPr>
        <w:t>, проведение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культурно-просветительских и развлекательных мероприятий для посетителей этих</w:t>
      </w:r>
      <w:r w:rsidR="0051365F" w:rsidRPr="005824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14:paraId="30FAFB5A" w14:textId="262E04E4" w:rsidR="0051365F" w:rsidRPr="0058240E" w:rsidRDefault="0058240E" w:rsidP="00E64909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4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51365F" w:rsidRPr="005824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1365F" w:rsidRPr="0058240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="0051365F" w:rsidRPr="0058240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 w:rsidR="0051365F" w:rsidRPr="0058240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51365F" w:rsidRPr="0058240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="0051365F" w:rsidRPr="005824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="0051365F" w:rsidRPr="0058240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1365F" w:rsidRPr="0058240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сбору</w:t>
      </w:r>
      <w:r w:rsidR="0051365F" w:rsidRPr="0058240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51365F" w:rsidRPr="0058240E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1365F" w:rsidRPr="005824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365F" w:rsidRPr="0058240E">
        <w:rPr>
          <w:rFonts w:ascii="Times New Roman" w:hAnsi="Times New Roman" w:cs="Times New Roman"/>
          <w:sz w:val="24"/>
          <w:szCs w:val="24"/>
          <w:lang w:val="ru-RU"/>
        </w:rPr>
        <w:t>нуждающихся;</w:t>
      </w:r>
    </w:p>
    <w:p w14:paraId="2789762D" w14:textId="35B9880C" w:rsidR="0051365F" w:rsidRPr="0058240E" w:rsidRDefault="0058240E" w:rsidP="00E64909">
      <w:pPr>
        <w:ind w:right="755"/>
        <w:jc w:val="both"/>
        <w:rPr>
          <w:rFonts w:cs="Times New Roman"/>
        </w:rPr>
      </w:pPr>
      <w:r w:rsidRPr="0058240E">
        <w:rPr>
          <w:rFonts w:cs="Times New Roman"/>
          <w:b/>
          <w:i/>
        </w:rPr>
        <w:t xml:space="preserve">- </w:t>
      </w:r>
      <w:r w:rsidR="0051365F" w:rsidRPr="0058240E">
        <w:rPr>
          <w:rFonts w:cs="Times New Roman"/>
          <w:b/>
          <w:i/>
          <w:spacing w:val="-11"/>
        </w:rPr>
        <w:t xml:space="preserve"> </w:t>
      </w:r>
      <w:r w:rsidR="0051365F" w:rsidRPr="0058240E">
        <w:rPr>
          <w:rFonts w:cs="Times New Roman"/>
        </w:rPr>
        <w:t>участие</w:t>
      </w:r>
      <w:r w:rsidR="0051365F" w:rsidRPr="0058240E">
        <w:rPr>
          <w:rFonts w:cs="Times New Roman"/>
          <w:spacing w:val="-13"/>
        </w:rPr>
        <w:t xml:space="preserve"> </w:t>
      </w:r>
      <w:r w:rsidR="0051365F" w:rsidRPr="0058240E">
        <w:rPr>
          <w:rFonts w:cs="Times New Roman"/>
        </w:rPr>
        <w:t>обучающихся</w:t>
      </w:r>
      <w:r w:rsidR="0051365F" w:rsidRPr="0058240E">
        <w:rPr>
          <w:rFonts w:cs="Times New Roman"/>
          <w:spacing w:val="-13"/>
        </w:rPr>
        <w:t xml:space="preserve"> </w:t>
      </w:r>
      <w:r w:rsidR="0051365F" w:rsidRPr="0058240E">
        <w:rPr>
          <w:rFonts w:cs="Times New Roman"/>
        </w:rPr>
        <w:t>в</w:t>
      </w:r>
      <w:r w:rsidR="0051365F" w:rsidRPr="0058240E">
        <w:rPr>
          <w:rFonts w:cs="Times New Roman"/>
          <w:spacing w:val="-14"/>
        </w:rPr>
        <w:t xml:space="preserve"> </w:t>
      </w:r>
      <w:r w:rsidR="0051365F" w:rsidRPr="0058240E">
        <w:rPr>
          <w:rFonts w:cs="Times New Roman"/>
        </w:rPr>
        <w:t>организации</w:t>
      </w:r>
      <w:r w:rsidR="0051365F" w:rsidRPr="0058240E">
        <w:rPr>
          <w:rFonts w:cs="Times New Roman"/>
          <w:spacing w:val="-13"/>
        </w:rPr>
        <w:t xml:space="preserve"> </w:t>
      </w:r>
      <w:r w:rsidR="0051365F" w:rsidRPr="0058240E">
        <w:rPr>
          <w:rFonts w:cs="Times New Roman"/>
        </w:rPr>
        <w:t>праздников,</w:t>
      </w:r>
      <w:r w:rsidR="0051365F" w:rsidRPr="0058240E">
        <w:rPr>
          <w:rFonts w:cs="Times New Roman"/>
          <w:spacing w:val="-53"/>
        </w:rPr>
        <w:t xml:space="preserve"> </w:t>
      </w:r>
      <w:r w:rsidR="0051365F" w:rsidRPr="0058240E">
        <w:rPr>
          <w:rFonts w:cs="Times New Roman"/>
        </w:rPr>
        <w:t>торжественных</w:t>
      </w:r>
      <w:r w:rsidR="0051365F" w:rsidRPr="0058240E">
        <w:rPr>
          <w:rFonts w:cs="Times New Roman"/>
          <w:spacing w:val="-1"/>
        </w:rPr>
        <w:t xml:space="preserve"> </w:t>
      </w:r>
      <w:r w:rsidR="0051365F" w:rsidRPr="0058240E">
        <w:rPr>
          <w:rFonts w:cs="Times New Roman"/>
        </w:rPr>
        <w:t>мероприятий, встреч с гостями</w:t>
      </w:r>
      <w:r w:rsidR="0051365F" w:rsidRPr="0058240E">
        <w:rPr>
          <w:rFonts w:cs="Times New Roman"/>
          <w:spacing w:val="-1"/>
        </w:rPr>
        <w:t xml:space="preserve"> </w:t>
      </w:r>
      <w:r w:rsidRPr="0058240E">
        <w:rPr>
          <w:rFonts w:cs="Times New Roman"/>
        </w:rPr>
        <w:t>лицея.</w:t>
      </w:r>
    </w:p>
    <w:p w14:paraId="5F8764F4" w14:textId="751BF1ED" w:rsidR="0051365F" w:rsidRPr="0058240E" w:rsidRDefault="0058240E" w:rsidP="00E64909">
      <w:pPr>
        <w:pStyle w:val="af"/>
        <w:ind w:right="755" w:firstLine="567"/>
        <w:rPr>
          <w:sz w:val="24"/>
          <w:szCs w:val="24"/>
        </w:rPr>
      </w:pPr>
      <w:r w:rsidRPr="0058240E">
        <w:rPr>
          <w:sz w:val="24"/>
          <w:szCs w:val="24"/>
        </w:rPr>
        <w:t>В лицее</w:t>
      </w:r>
      <w:r w:rsidR="0051365F" w:rsidRPr="0058240E">
        <w:rPr>
          <w:spacing w:val="-1"/>
          <w:sz w:val="24"/>
          <w:szCs w:val="24"/>
        </w:rPr>
        <w:t xml:space="preserve"> </w:t>
      </w:r>
      <w:r w:rsidR="0051365F" w:rsidRPr="0058240E">
        <w:rPr>
          <w:sz w:val="24"/>
          <w:szCs w:val="24"/>
        </w:rPr>
        <w:t>создан</w:t>
      </w:r>
      <w:r w:rsidR="0051365F" w:rsidRPr="0058240E">
        <w:rPr>
          <w:spacing w:val="-2"/>
          <w:sz w:val="24"/>
          <w:szCs w:val="24"/>
        </w:rPr>
        <w:t xml:space="preserve"> </w:t>
      </w:r>
      <w:r w:rsidR="0051365F" w:rsidRPr="00B74918">
        <w:rPr>
          <w:i/>
          <w:sz w:val="24"/>
          <w:szCs w:val="24"/>
        </w:rPr>
        <w:t>волонтерский</w:t>
      </w:r>
      <w:r w:rsidR="0051365F" w:rsidRPr="0058240E">
        <w:rPr>
          <w:spacing w:val="-3"/>
          <w:sz w:val="24"/>
          <w:szCs w:val="24"/>
        </w:rPr>
        <w:t xml:space="preserve"> </w:t>
      </w:r>
      <w:r w:rsidR="0051365F" w:rsidRPr="00B74918">
        <w:rPr>
          <w:i/>
          <w:sz w:val="24"/>
          <w:szCs w:val="24"/>
        </w:rPr>
        <w:t>отряд</w:t>
      </w:r>
      <w:r w:rsidR="0051365F" w:rsidRPr="00B74918">
        <w:rPr>
          <w:i/>
          <w:spacing w:val="-2"/>
          <w:sz w:val="24"/>
          <w:szCs w:val="24"/>
        </w:rPr>
        <w:t xml:space="preserve"> </w:t>
      </w:r>
      <w:r w:rsidR="0051365F" w:rsidRPr="00B74918">
        <w:rPr>
          <w:i/>
          <w:sz w:val="24"/>
          <w:szCs w:val="24"/>
        </w:rPr>
        <w:t>«</w:t>
      </w:r>
      <w:r w:rsidRPr="00B74918">
        <w:rPr>
          <w:i/>
          <w:sz w:val="24"/>
          <w:szCs w:val="24"/>
        </w:rPr>
        <w:t>Волонтеры информационного пространства</w:t>
      </w:r>
      <w:r w:rsidR="0051365F" w:rsidRPr="00B74918">
        <w:rPr>
          <w:i/>
          <w:sz w:val="24"/>
          <w:szCs w:val="24"/>
        </w:rPr>
        <w:t>»</w:t>
      </w:r>
      <w:r w:rsidRPr="0058240E">
        <w:rPr>
          <w:sz w:val="24"/>
          <w:szCs w:val="24"/>
        </w:rPr>
        <w:t xml:space="preserve"> по обучению старшего поколения</w:t>
      </w:r>
      <w:r>
        <w:rPr>
          <w:sz w:val="24"/>
          <w:szCs w:val="24"/>
        </w:rPr>
        <w:t xml:space="preserve"> </w:t>
      </w:r>
      <w:r w:rsidRPr="0058240E">
        <w:rPr>
          <w:sz w:val="24"/>
          <w:szCs w:val="24"/>
        </w:rPr>
        <w:t>основам компьютерной грамотности.</w:t>
      </w:r>
    </w:p>
    <w:p w14:paraId="4E045CDA" w14:textId="186AEB7E" w:rsidR="002A4F03" w:rsidRPr="0058240E" w:rsidRDefault="002A4F03" w:rsidP="00E64909">
      <w:pPr>
        <w:pStyle w:val="af"/>
        <w:ind w:right="755" w:firstLine="567"/>
        <w:rPr>
          <w:sz w:val="24"/>
          <w:szCs w:val="24"/>
        </w:rPr>
      </w:pPr>
      <w:r w:rsidRPr="0058240E">
        <w:rPr>
          <w:sz w:val="24"/>
          <w:szCs w:val="24"/>
        </w:rPr>
        <w:t>Ожидаемыми</w:t>
      </w:r>
      <w:r w:rsidRPr="0058240E">
        <w:rPr>
          <w:spacing w:val="14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результатами</w:t>
      </w:r>
      <w:r w:rsidRPr="0058240E">
        <w:rPr>
          <w:spacing w:val="65"/>
          <w:sz w:val="24"/>
          <w:szCs w:val="24"/>
        </w:rPr>
        <w:t xml:space="preserve"> </w:t>
      </w:r>
      <w:r w:rsidRPr="0058240E">
        <w:rPr>
          <w:sz w:val="24"/>
          <w:szCs w:val="24"/>
        </w:rPr>
        <w:t>такой</w:t>
      </w:r>
      <w:r w:rsidRPr="0058240E">
        <w:rPr>
          <w:spacing w:val="66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работы</w:t>
      </w:r>
      <w:r w:rsidRPr="0058240E">
        <w:rPr>
          <w:spacing w:val="68"/>
          <w:sz w:val="24"/>
          <w:szCs w:val="24"/>
        </w:rPr>
        <w:t xml:space="preserve"> </w:t>
      </w:r>
      <w:r w:rsidRPr="0058240E">
        <w:rPr>
          <w:sz w:val="24"/>
          <w:szCs w:val="24"/>
        </w:rPr>
        <w:t>являются</w:t>
      </w:r>
      <w:r w:rsidRPr="0058240E">
        <w:rPr>
          <w:spacing w:val="65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повышенная</w:t>
      </w:r>
      <w:r w:rsidRPr="0058240E">
        <w:rPr>
          <w:spacing w:val="67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социальная</w:t>
      </w:r>
      <w:r w:rsidRPr="0058240E">
        <w:rPr>
          <w:spacing w:val="65"/>
          <w:sz w:val="24"/>
          <w:szCs w:val="24"/>
        </w:rPr>
        <w:t xml:space="preserve"> </w:t>
      </w:r>
      <w:r w:rsidRPr="0058240E">
        <w:rPr>
          <w:sz w:val="24"/>
          <w:szCs w:val="24"/>
        </w:rPr>
        <w:t>активность обучающихся,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готовность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принять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личное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практическое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участие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улучшении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социальной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ситуации в местном сообществе, положительные изменения в сознании детей и повышение уровня</w:t>
      </w:r>
      <w:r w:rsidRPr="0058240E">
        <w:rPr>
          <w:spacing w:val="-52"/>
          <w:sz w:val="24"/>
          <w:szCs w:val="24"/>
        </w:rPr>
        <w:t xml:space="preserve"> </w:t>
      </w:r>
      <w:r w:rsidRPr="0058240E">
        <w:rPr>
          <w:sz w:val="24"/>
          <w:szCs w:val="24"/>
        </w:rPr>
        <w:t>их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общей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культуры,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а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также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формирование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навыков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коллективной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работы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реализации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собственными</w:t>
      </w:r>
      <w:r w:rsidRPr="0058240E">
        <w:rPr>
          <w:spacing w:val="-4"/>
          <w:sz w:val="24"/>
          <w:szCs w:val="24"/>
        </w:rPr>
        <w:t xml:space="preserve"> </w:t>
      </w:r>
      <w:r w:rsidRPr="0058240E">
        <w:rPr>
          <w:sz w:val="24"/>
          <w:szCs w:val="24"/>
        </w:rPr>
        <w:t>силами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реально социально полезного дела.</w:t>
      </w:r>
    </w:p>
    <w:p w14:paraId="0F378794" w14:textId="77777777" w:rsidR="002A4F03" w:rsidRPr="0058240E" w:rsidRDefault="002A4F03" w:rsidP="00E64909">
      <w:pPr>
        <w:pStyle w:val="af"/>
        <w:ind w:left="1188" w:right="755"/>
        <w:jc w:val="left"/>
        <w:rPr>
          <w:sz w:val="24"/>
          <w:szCs w:val="24"/>
        </w:rPr>
      </w:pPr>
    </w:p>
    <w:p w14:paraId="08CD3595" w14:textId="77777777" w:rsidR="00B925C2" w:rsidRDefault="00B925C2" w:rsidP="00E64909">
      <w:pPr>
        <w:keepNext/>
        <w:keepLines/>
        <w:widowControl w:val="0"/>
        <w:shd w:val="clear" w:color="auto" w:fill="auto"/>
        <w:ind w:right="755"/>
        <w:jc w:val="center"/>
        <w:outlineLvl w:val="0"/>
        <w:rPr>
          <w:rFonts w:eastAsia="Times New Roman" w:cs="Times New Roman"/>
          <w:b/>
          <w:bCs/>
          <w:color w:val="002060"/>
          <w:lang w:eastAsia="ko-KR" w:bidi="ar-SA"/>
        </w:rPr>
      </w:pPr>
      <w:r w:rsidRPr="0058240E">
        <w:rPr>
          <w:rFonts w:eastAsia="Times New Roman" w:cs="Times New Roman"/>
          <w:b/>
          <w:bCs/>
          <w:color w:val="002060"/>
          <w:lang w:eastAsia="ko-KR" w:bidi="ar-SA"/>
        </w:rPr>
        <w:t>3.2.6. Модуль «Социальное партнерство»</w:t>
      </w:r>
    </w:p>
    <w:p w14:paraId="683A14E6" w14:textId="77777777" w:rsidR="00141365" w:rsidRPr="00141365" w:rsidRDefault="00141365" w:rsidP="00E64909">
      <w:pPr>
        <w:keepNext/>
        <w:keepLines/>
        <w:widowControl w:val="0"/>
        <w:shd w:val="clear" w:color="auto" w:fill="auto"/>
        <w:ind w:right="755"/>
        <w:jc w:val="center"/>
        <w:outlineLvl w:val="0"/>
        <w:rPr>
          <w:rFonts w:eastAsia="Times New Roman" w:cs="Times New Roman"/>
          <w:b/>
          <w:color w:val="002060"/>
          <w:sz w:val="16"/>
          <w:szCs w:val="16"/>
        </w:rPr>
      </w:pPr>
    </w:p>
    <w:p w14:paraId="20E1B48E" w14:textId="77777777" w:rsidR="00B925C2" w:rsidRPr="0058240E" w:rsidRDefault="00B925C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0DD88102" w14:textId="77777777" w:rsidR="00B925C2" w:rsidRPr="0058240E" w:rsidRDefault="00B925C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45D9DFE6" w14:textId="77777777" w:rsidR="00B925C2" w:rsidRPr="0058240E" w:rsidRDefault="00B925C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26F60E8" w14:textId="77777777" w:rsidR="00B925C2" w:rsidRPr="0058240E" w:rsidRDefault="00B925C2" w:rsidP="00E64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0D674EB" w14:textId="71EDE2C8" w:rsidR="00B925C2" w:rsidRPr="0058240E" w:rsidRDefault="00B925C2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>Географически МАОУ «Лицей инновационных технологий» находится в центре города, что дает возможность сотрудничать с учреждениями дополнительного образования Центрального района</w:t>
      </w:r>
      <w:r w:rsidR="004A5A27">
        <w:rPr>
          <w:rFonts w:cs="Times New Roman"/>
        </w:rPr>
        <w:t>: МАУДО ЦДТ</w:t>
      </w:r>
      <w:r w:rsidRPr="0058240E">
        <w:rPr>
          <w:rFonts w:cs="Times New Roman"/>
        </w:rPr>
        <w:t xml:space="preserve"> «Гармония», </w:t>
      </w:r>
      <w:r w:rsidR="004A5A27">
        <w:rPr>
          <w:rFonts w:cs="Times New Roman"/>
        </w:rPr>
        <w:t xml:space="preserve">МАУДО ДДТ </w:t>
      </w:r>
      <w:r w:rsidRPr="0058240E">
        <w:rPr>
          <w:rFonts w:cs="Times New Roman"/>
        </w:rPr>
        <w:t>«Маленький принц»</w:t>
      </w:r>
      <w:r w:rsidR="00D87576">
        <w:rPr>
          <w:rFonts w:cs="Times New Roman"/>
        </w:rPr>
        <w:t xml:space="preserve">, </w:t>
      </w:r>
      <w:r w:rsidR="00D87576" w:rsidRPr="00802D83">
        <w:rPr>
          <w:rFonts w:cs="Times New Roman"/>
        </w:rPr>
        <w:t xml:space="preserve">МАУ </w:t>
      </w:r>
      <w:r w:rsidR="00D87576">
        <w:rPr>
          <w:rFonts w:cs="Times New Roman"/>
        </w:rPr>
        <w:t>«</w:t>
      </w:r>
      <w:r w:rsidR="00D87576" w:rsidRPr="00802D83">
        <w:rPr>
          <w:rFonts w:cs="Times New Roman"/>
        </w:rPr>
        <w:t xml:space="preserve">Центр работы с населением </w:t>
      </w:r>
      <w:r w:rsidR="00D87576">
        <w:rPr>
          <w:rFonts w:cs="Times New Roman"/>
        </w:rPr>
        <w:t>«</w:t>
      </w:r>
      <w:r w:rsidR="00D87576" w:rsidRPr="00802D83">
        <w:rPr>
          <w:rFonts w:cs="Times New Roman"/>
        </w:rPr>
        <w:t>Содружество</w:t>
      </w:r>
      <w:r w:rsidR="00D87576">
        <w:rPr>
          <w:rFonts w:cs="Times New Roman"/>
        </w:rPr>
        <w:t>»</w:t>
      </w:r>
      <w:r w:rsidRPr="0058240E">
        <w:rPr>
          <w:rFonts w:cs="Times New Roman"/>
        </w:rPr>
        <w:t xml:space="preserve">. С такими ВУЗами как ТОГУ, ДВГГУ, ДГМУ на сегодняшний день заключены договора о творческом сотрудничестве. На базе ВУЗов организуются праздники, массовые мероприятия, НПК. </w:t>
      </w:r>
    </w:p>
    <w:p w14:paraId="5E501B6F" w14:textId="7B7F8CA3" w:rsidR="00B925C2" w:rsidRPr="0058240E" w:rsidRDefault="00B925C2" w:rsidP="00E64909">
      <w:pPr>
        <w:ind w:right="755" w:firstLine="567"/>
        <w:jc w:val="both"/>
        <w:rPr>
          <w:rFonts w:eastAsia="Times New Roman" w:cs="Times New Roman"/>
          <w:lang w:eastAsia="ru-RU"/>
        </w:rPr>
      </w:pPr>
      <w:r w:rsidRPr="0058240E">
        <w:rPr>
          <w:rFonts w:cs="Times New Roman"/>
        </w:rPr>
        <w:t>Тесно лицей</w:t>
      </w:r>
      <w:r w:rsidRPr="0058240E">
        <w:rPr>
          <w:rFonts w:eastAsia="Times New Roman" w:cs="Times New Roman"/>
          <w:b/>
          <w:i/>
          <w:color w:val="002060"/>
          <w:lang w:eastAsia="ru-RU"/>
        </w:rPr>
        <w:t xml:space="preserve"> </w:t>
      </w:r>
      <w:r w:rsidRPr="0058240E">
        <w:rPr>
          <w:rFonts w:eastAsia="Times New Roman" w:cs="Times New Roman"/>
          <w:lang w:eastAsia="ru-RU"/>
        </w:rPr>
        <w:t xml:space="preserve">взаимодействует с Хабаровским краевым краеведческим музеем им. </w:t>
      </w:r>
      <w:proofErr w:type="spellStart"/>
      <w:r w:rsidRPr="0058240E">
        <w:rPr>
          <w:rFonts w:eastAsia="Times New Roman" w:cs="Times New Roman"/>
          <w:lang w:eastAsia="ru-RU"/>
        </w:rPr>
        <w:t>Н.И.Гродекова</w:t>
      </w:r>
      <w:proofErr w:type="spellEnd"/>
      <w:r w:rsidRPr="0058240E">
        <w:rPr>
          <w:rFonts w:eastAsia="Times New Roman" w:cs="Times New Roman"/>
          <w:lang w:eastAsia="ru-RU"/>
        </w:rPr>
        <w:t>,</w:t>
      </w:r>
      <w:r w:rsidRPr="0058240E">
        <w:rPr>
          <w:rFonts w:eastAsia="Times New Roman" w:cs="Times New Roman"/>
          <w:b/>
          <w:i/>
          <w:lang w:eastAsia="ru-RU"/>
        </w:rPr>
        <w:t xml:space="preserve"> </w:t>
      </w:r>
      <w:r w:rsidRPr="0058240E">
        <w:rPr>
          <w:rFonts w:eastAsia="Times New Roman" w:cs="Times New Roman"/>
          <w:lang w:eastAsia="ru-RU"/>
        </w:rPr>
        <w:t>с которым заключен договор о сотрудничестве. Ребята участвуют в культурно-образовательной программе по темам курса природоведения, внеклассного чтения. Занятия знакомят лицеистов с историей края и города, с Дальневосточной природой и многонациональным населением Приамурья. С 2007 года обучающиеся работают в «Му</w:t>
      </w:r>
      <w:r w:rsidR="00B74918">
        <w:rPr>
          <w:rFonts w:eastAsia="Times New Roman" w:cs="Times New Roman"/>
          <w:lang w:eastAsia="ru-RU"/>
        </w:rPr>
        <w:t>зейной Академии» на базе музея</w:t>
      </w:r>
      <w:r w:rsidRPr="0058240E">
        <w:rPr>
          <w:rFonts w:eastAsia="Times New Roman" w:cs="Times New Roman"/>
          <w:lang w:eastAsia="ru-RU"/>
        </w:rPr>
        <w:t xml:space="preserve">. Ребята участвуют в полноценном музейно-лицейском сотрудничестве. </w:t>
      </w:r>
    </w:p>
    <w:p w14:paraId="423956C7" w14:textId="77777777" w:rsidR="00B925C2" w:rsidRPr="0058240E" w:rsidRDefault="00B925C2" w:rsidP="00E64909">
      <w:pPr>
        <w:ind w:right="755" w:firstLine="567"/>
        <w:jc w:val="both"/>
        <w:rPr>
          <w:rFonts w:eastAsia="Times New Roman" w:cs="Times New Roman"/>
          <w:lang w:eastAsia="ru-RU"/>
        </w:rPr>
      </w:pPr>
      <w:r w:rsidRPr="0058240E">
        <w:rPr>
          <w:rFonts w:eastAsia="Times New Roman" w:cs="Times New Roman"/>
          <w:lang w:eastAsia="ru-RU"/>
        </w:rPr>
        <w:lastRenderedPageBreak/>
        <w:t>Уже несколько лет</w:t>
      </w:r>
      <w:r w:rsidRPr="0058240E">
        <w:rPr>
          <w:rFonts w:eastAsia="Times New Roman" w:cs="Times New Roman"/>
          <w:b/>
          <w:i/>
          <w:lang w:eastAsia="ru-RU"/>
        </w:rPr>
        <w:t xml:space="preserve"> </w:t>
      </w:r>
      <w:r w:rsidRPr="0058240E">
        <w:rPr>
          <w:rFonts w:eastAsia="Times New Roman" w:cs="Times New Roman"/>
          <w:lang w:eastAsia="ru-RU"/>
        </w:rPr>
        <w:t>7-8 классы лицея участвуют в работе лектория «Листая страницы истории». В программе – экскурсии и лекции по истории Хабаровского края и города Хабаровска, встречи с дальневосточными писателями. Лицеисты – участники лектория с успехом защищают свои исследовательские работы на городских и краевых краеведческих конференциях.</w:t>
      </w:r>
      <w:r w:rsidRPr="0058240E">
        <w:rPr>
          <w:rFonts w:eastAsia="Times New Roman" w:cs="Times New Roman"/>
          <w:b/>
          <w:i/>
          <w:lang w:eastAsia="ru-RU"/>
        </w:rPr>
        <w:t xml:space="preserve">    </w:t>
      </w:r>
    </w:p>
    <w:p w14:paraId="2CC2E7E3" w14:textId="5A927E3D" w:rsidR="00B925C2" w:rsidRPr="0058240E" w:rsidRDefault="00B925C2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 Лицей сотрудничает с Хабаровской краевой филармонией и </w:t>
      </w:r>
      <w:r w:rsidR="004A5A27">
        <w:rPr>
          <w:rFonts w:cs="Times New Roman"/>
        </w:rPr>
        <w:t>Хабаровский краевым т</w:t>
      </w:r>
      <w:r w:rsidRPr="0058240E">
        <w:rPr>
          <w:rFonts w:cs="Times New Roman"/>
        </w:rPr>
        <w:t xml:space="preserve">еатром юного зрителя. В рамках взаимодействия проводятся выездные концерты и мероприятия в лицее, организуются посещение представлений и в учреждениях культуры.  </w:t>
      </w:r>
    </w:p>
    <w:p w14:paraId="4C46AFE7" w14:textId="77777777" w:rsidR="00B925C2" w:rsidRPr="0058240E" w:rsidRDefault="00B925C2" w:rsidP="00E64909">
      <w:pPr>
        <w:spacing w:line="294" w:lineRule="atLeast"/>
        <w:ind w:right="755" w:firstLine="709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  <w:color w:val="000000"/>
          <w:lang w:eastAsia="ru-RU"/>
        </w:rPr>
        <w:t xml:space="preserve">Лицей - правовое пространство, которое нацелено на формирование правосознания, повышение уровня правовой культуры обучающихся и их родителей; приобщение к деятельности, направленной на правовое ответственное поведение и социализацию подростков. В этом контексте лицей несколько лет сотрудничает с </w:t>
      </w:r>
      <w:r w:rsidRPr="0058240E">
        <w:rPr>
          <w:rFonts w:eastAsia="Times New Roman" w:cs="Times New Roman"/>
        </w:rPr>
        <w:t xml:space="preserve">преподавателями и студентами Дальневосточного института Всероссийского государственного института юстиции.  </w:t>
      </w:r>
    </w:p>
    <w:p w14:paraId="4ED712D9" w14:textId="77777777" w:rsidR="00B925C2" w:rsidRPr="0058240E" w:rsidRDefault="00B925C2" w:rsidP="00E64909">
      <w:pPr>
        <w:ind w:right="755" w:firstLine="567"/>
        <w:jc w:val="both"/>
        <w:rPr>
          <w:rFonts w:eastAsia="Times New Roman" w:cs="Times New Roman"/>
        </w:rPr>
      </w:pPr>
      <w:r w:rsidRPr="0058240E">
        <w:rPr>
          <w:rFonts w:eastAsia="Times New Roman" w:cs="Times New Roman"/>
        </w:rPr>
        <w:t xml:space="preserve">Педагогический коллектив прилагает много усилий для формирования у лицеистов понятия о здоровье как об одной из главных жизненных ценностей. Успешность этой работы во многом результат </w:t>
      </w:r>
      <w:r w:rsidRPr="0058240E">
        <w:rPr>
          <w:rFonts w:cs="Times New Roman"/>
          <w:color w:val="000000"/>
          <w:shd w:val="clear" w:color="auto" w:fill="FFFFFF"/>
        </w:rPr>
        <w:t xml:space="preserve">взаимодействия лицея с </w:t>
      </w:r>
      <w:r w:rsidRPr="0058240E">
        <w:rPr>
          <w:rFonts w:eastAsia="Times New Roman" w:cs="Times New Roman"/>
        </w:rPr>
        <w:t>КГКУ «Центр семейного устройства»</w:t>
      </w:r>
      <w:r w:rsidRPr="0058240E">
        <w:rPr>
          <w:rFonts w:cs="Times New Roman"/>
          <w:color w:val="000000"/>
          <w:shd w:val="clear" w:color="auto" w:fill="FFFFFF"/>
        </w:rPr>
        <w:t xml:space="preserve">, направленное на </w:t>
      </w:r>
      <w:r w:rsidRPr="0058240E">
        <w:rPr>
          <w:rFonts w:eastAsia="Times New Roman" w:cs="Times New Roman"/>
        </w:rPr>
        <w:t xml:space="preserve">популяризацию здорового образа жизни, профилактику возникновения вредных привычек, </w:t>
      </w:r>
      <w:r w:rsidRPr="0058240E">
        <w:rPr>
          <w:rFonts w:cs="Times New Roman"/>
          <w:color w:val="000000"/>
          <w:shd w:val="clear" w:color="auto" w:fill="FFFFFF"/>
        </w:rPr>
        <w:t xml:space="preserve">на предотвращение вовлечения подростков и молодежи в немедицинское употребление </w:t>
      </w:r>
      <w:proofErr w:type="spellStart"/>
      <w:r w:rsidRPr="0058240E">
        <w:rPr>
          <w:rFonts w:cs="Times New Roman"/>
          <w:color w:val="000000"/>
          <w:shd w:val="clear" w:color="auto" w:fill="FFFFFF"/>
        </w:rPr>
        <w:t>психоактивных</w:t>
      </w:r>
      <w:proofErr w:type="spellEnd"/>
      <w:r w:rsidRPr="0058240E">
        <w:rPr>
          <w:rFonts w:cs="Times New Roman"/>
          <w:color w:val="000000"/>
          <w:shd w:val="clear" w:color="auto" w:fill="FFFFFF"/>
        </w:rPr>
        <w:t xml:space="preserve"> веществ (ПАВ).</w:t>
      </w:r>
    </w:p>
    <w:p w14:paraId="2BFAF82F" w14:textId="150C55F4" w:rsidR="00B925C2" w:rsidRPr="0058240E" w:rsidRDefault="00B925C2" w:rsidP="00E64909">
      <w:pPr>
        <w:ind w:right="755" w:firstLine="567"/>
        <w:jc w:val="both"/>
        <w:rPr>
          <w:rFonts w:eastAsia="Times New Roman" w:cs="Times New Roman"/>
          <w:color w:val="CC0000"/>
          <w:lang w:eastAsia="ru-RU"/>
        </w:rPr>
      </w:pPr>
      <w:r w:rsidRPr="0058240E">
        <w:rPr>
          <w:rFonts w:eastAsia="Times New Roman" w:cs="Times New Roman"/>
          <w:lang w:eastAsia="ru-RU"/>
        </w:rPr>
        <w:t xml:space="preserve">  В своей работе по патриотическому воспитанию лицей тесно взаимодействует </w:t>
      </w:r>
      <w:r w:rsidRPr="0058240E">
        <w:rPr>
          <w:rFonts w:eastAsia="Times New Roman" w:cs="Times New Roman"/>
          <w:color w:val="002060"/>
          <w:lang w:eastAsia="ru-RU"/>
        </w:rPr>
        <w:t>с</w:t>
      </w:r>
      <w:r w:rsidRPr="0058240E">
        <w:rPr>
          <w:rFonts w:eastAsia="Times New Roman" w:cs="Times New Roman"/>
          <w:lang w:eastAsia="ru-RU"/>
        </w:rPr>
        <w:t xml:space="preserve"> Советом ветеранов Центрального округа и с Хабаровским отделением Всероссийской общественной организации «Боевое братство».  Эта совместная работа включает в себя не только шефство над ветеранами, но и тематические встречи, проведение классных часов и Уроков мужества, проведение поисковой работы. Ежегодно лицеисты участвуют в проведении торжественных поздравлений и праздничных концертов для ветеранов, которые проходят как в Доме ветеранов Центрального круга, так и в лицее. Организация оказывает поисковому отряду лицея «Звезда» помощь в подборе материалов о ветеранах, участниках локальных конфликтов и, в частности, совместно с ребятами продолжает начатую поисковую работу о судьбе выпускника МОУ СОШ №34, кавалере ордена Мужества Попове Сергее Александровиче.</w:t>
      </w:r>
      <w:r w:rsidRPr="0058240E">
        <w:rPr>
          <w:rFonts w:eastAsia="Times New Roman" w:cs="Times New Roman"/>
          <w:color w:val="CC0000"/>
          <w:lang w:eastAsia="ru-RU"/>
        </w:rPr>
        <w:t xml:space="preserve"> </w:t>
      </w:r>
    </w:p>
    <w:p w14:paraId="170E9DEF" w14:textId="77777777" w:rsidR="00C85D25" w:rsidRPr="0058240E" w:rsidRDefault="00C85D25" w:rsidP="00E64909">
      <w:pPr>
        <w:ind w:right="755"/>
        <w:jc w:val="center"/>
        <w:rPr>
          <w:rFonts w:cs="Times New Roman"/>
          <w:b/>
          <w:color w:val="002060"/>
        </w:rPr>
      </w:pPr>
    </w:p>
    <w:p w14:paraId="5796C7DA" w14:textId="549F34E1" w:rsidR="00E75964" w:rsidRDefault="00B925C2" w:rsidP="00E64909">
      <w:pPr>
        <w:ind w:right="755"/>
        <w:jc w:val="center"/>
        <w:rPr>
          <w:rFonts w:cs="Times New Roman"/>
          <w:b/>
          <w:color w:val="002060"/>
        </w:rPr>
      </w:pPr>
      <w:r w:rsidRPr="0058240E">
        <w:rPr>
          <w:rFonts w:cs="Times New Roman"/>
          <w:b/>
          <w:color w:val="002060"/>
        </w:rPr>
        <w:t xml:space="preserve">3.2.7. </w:t>
      </w:r>
      <w:r w:rsidR="00815F48" w:rsidRPr="0058240E">
        <w:rPr>
          <w:rFonts w:cs="Times New Roman"/>
          <w:b/>
          <w:color w:val="002060"/>
        </w:rPr>
        <w:t>Модуль «Экскурсии и походы»</w:t>
      </w:r>
    </w:p>
    <w:p w14:paraId="11F41EF7" w14:textId="77777777" w:rsidR="00141365" w:rsidRPr="00141365" w:rsidRDefault="00141365" w:rsidP="00E64909">
      <w:pPr>
        <w:ind w:right="755"/>
        <w:jc w:val="center"/>
        <w:rPr>
          <w:rFonts w:cs="Times New Roman"/>
          <w:b/>
          <w:color w:val="002060"/>
          <w:sz w:val="16"/>
          <w:szCs w:val="16"/>
        </w:rPr>
      </w:pPr>
    </w:p>
    <w:p w14:paraId="7CB25148" w14:textId="77777777" w:rsidR="004A5A27" w:rsidRDefault="00815F48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14:paraId="1F062722" w14:textId="77777777" w:rsidR="004A5A27" w:rsidRDefault="00815F48" w:rsidP="00E64909">
      <w:pPr>
        <w:pStyle w:val="af"/>
        <w:spacing w:before="1" w:line="276" w:lineRule="auto"/>
        <w:ind w:right="755" w:firstLine="566"/>
        <w:rPr>
          <w:sz w:val="24"/>
          <w:szCs w:val="24"/>
        </w:rPr>
      </w:pPr>
      <w:r w:rsidRPr="004A5A27">
        <w:rPr>
          <w:sz w:val="24"/>
          <w:szCs w:val="24"/>
        </w:rPr>
        <w:t xml:space="preserve">С этой целью </w:t>
      </w:r>
      <w:r w:rsidR="004A5A27" w:rsidRPr="004A5A27">
        <w:rPr>
          <w:sz w:val="24"/>
          <w:szCs w:val="24"/>
        </w:rPr>
        <w:t>в лицее ежегодно организуются</w:t>
      </w:r>
      <w:r w:rsidR="004A5A27">
        <w:rPr>
          <w:sz w:val="24"/>
          <w:szCs w:val="24"/>
        </w:rPr>
        <w:t>:</w:t>
      </w:r>
    </w:p>
    <w:p w14:paraId="1941E696" w14:textId="7F659A8A" w:rsidR="004A5A27" w:rsidRPr="00EF238B" w:rsidRDefault="004A5A27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>-  туристические слеты</w:t>
      </w:r>
      <w:r w:rsidR="00EF238B">
        <w:rPr>
          <w:sz w:val="24"/>
          <w:szCs w:val="24"/>
        </w:rPr>
        <w:t>;</w:t>
      </w:r>
      <w:r w:rsidRPr="00EF238B">
        <w:rPr>
          <w:sz w:val="24"/>
          <w:szCs w:val="24"/>
        </w:rPr>
        <w:t xml:space="preserve"> </w:t>
      </w:r>
    </w:p>
    <w:p w14:paraId="79FD83CF" w14:textId="669629EB" w:rsidR="004A5A27" w:rsidRPr="00EF238B" w:rsidRDefault="004A5A27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>- экологические тропы</w:t>
      </w:r>
      <w:r w:rsidR="00EF238B">
        <w:rPr>
          <w:sz w:val="24"/>
          <w:szCs w:val="24"/>
        </w:rPr>
        <w:t>;</w:t>
      </w:r>
      <w:r w:rsidRPr="00EF238B">
        <w:rPr>
          <w:sz w:val="24"/>
          <w:szCs w:val="24"/>
        </w:rPr>
        <w:t xml:space="preserve"> </w:t>
      </w:r>
    </w:p>
    <w:p w14:paraId="06917593" w14:textId="358DBB2A" w:rsidR="004A5A27" w:rsidRPr="00EF238B" w:rsidRDefault="004A5A27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>- тематические экскурсии в музей, картинную галерею, технопарк и др</w:t>
      </w:r>
      <w:r w:rsidR="00EF238B">
        <w:rPr>
          <w:sz w:val="24"/>
          <w:szCs w:val="24"/>
        </w:rPr>
        <w:t>.;</w:t>
      </w:r>
      <w:r w:rsidRPr="00EF238B">
        <w:rPr>
          <w:sz w:val="24"/>
          <w:szCs w:val="24"/>
        </w:rPr>
        <w:t xml:space="preserve"> </w:t>
      </w:r>
    </w:p>
    <w:p w14:paraId="0EE4E55B" w14:textId="7CD13523" w:rsidR="004A5A27" w:rsidRDefault="004A5A27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>- профориентационные экскурсии</w:t>
      </w:r>
      <w:r w:rsidR="00EF238B">
        <w:rPr>
          <w:sz w:val="24"/>
          <w:szCs w:val="24"/>
        </w:rPr>
        <w:t>;</w:t>
      </w:r>
      <w:r w:rsidRPr="00EF238B">
        <w:rPr>
          <w:sz w:val="24"/>
          <w:szCs w:val="24"/>
        </w:rPr>
        <w:t xml:space="preserve"> </w:t>
      </w:r>
    </w:p>
    <w:p w14:paraId="262FFFBF" w14:textId="36AE7D6B" w:rsidR="00EF238B" w:rsidRPr="00EF238B" w:rsidRDefault="00EF238B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>
        <w:rPr>
          <w:sz w:val="24"/>
          <w:szCs w:val="24"/>
        </w:rPr>
        <w:t xml:space="preserve">- выездные (многодневные) экскурсии по Хабаровскому краю, по территории РФ; </w:t>
      </w:r>
    </w:p>
    <w:p w14:paraId="38446292" w14:textId="273137A2" w:rsidR="00EF238B" w:rsidRPr="00EF238B" w:rsidRDefault="004A5A27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>- экскурсии по памятным местам и местам боевой славы</w:t>
      </w:r>
      <w:r w:rsidR="00EF238B">
        <w:rPr>
          <w:sz w:val="24"/>
          <w:szCs w:val="24"/>
        </w:rPr>
        <w:t>;</w:t>
      </w:r>
      <w:r w:rsidRPr="00EF238B">
        <w:rPr>
          <w:sz w:val="24"/>
          <w:szCs w:val="24"/>
        </w:rPr>
        <w:t xml:space="preserve"> </w:t>
      </w:r>
    </w:p>
    <w:p w14:paraId="5DA5DD6A" w14:textId="77777777" w:rsidR="00EF238B" w:rsidRPr="00EF238B" w:rsidRDefault="00EF238B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 xml:space="preserve">- </w:t>
      </w:r>
      <w:r w:rsidR="004A5A27" w:rsidRPr="00EF238B">
        <w:rPr>
          <w:sz w:val="24"/>
          <w:szCs w:val="24"/>
        </w:rPr>
        <w:t xml:space="preserve">однодневные походы по выходным дням, </w:t>
      </w:r>
    </w:p>
    <w:p w14:paraId="3941EF14" w14:textId="16C799A7" w:rsidR="004A5A27" w:rsidRPr="00EF238B" w:rsidRDefault="00EF238B" w:rsidP="00E64909">
      <w:pPr>
        <w:pStyle w:val="af"/>
        <w:spacing w:before="1" w:line="276" w:lineRule="auto"/>
        <w:ind w:right="755" w:firstLine="0"/>
        <w:rPr>
          <w:sz w:val="24"/>
          <w:szCs w:val="24"/>
        </w:rPr>
      </w:pPr>
      <w:r w:rsidRPr="00EF238B">
        <w:rPr>
          <w:sz w:val="24"/>
          <w:szCs w:val="24"/>
        </w:rPr>
        <w:t xml:space="preserve">- </w:t>
      </w:r>
      <w:r w:rsidR="004A5A27" w:rsidRPr="00EF238B">
        <w:rPr>
          <w:sz w:val="24"/>
          <w:szCs w:val="24"/>
        </w:rPr>
        <w:t>многодневные походы (сплавы) в период осенних и летних каникул.</w:t>
      </w:r>
    </w:p>
    <w:p w14:paraId="6E498323" w14:textId="77777777" w:rsidR="00E75964" w:rsidRPr="0058240E" w:rsidRDefault="00815F48" w:rsidP="00E64909">
      <w:pPr>
        <w:ind w:right="755" w:firstLine="567"/>
        <w:jc w:val="both"/>
        <w:rPr>
          <w:rFonts w:cs="Times New Roman"/>
        </w:rPr>
      </w:pPr>
      <w:r w:rsidRPr="0058240E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58240E">
        <w:rPr>
          <w:rFonts w:cs="Times New Roman"/>
        </w:rPr>
        <w:t>самообслуживающего</w:t>
      </w:r>
      <w:proofErr w:type="spellEnd"/>
      <w:r w:rsidRPr="0058240E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14:paraId="01510084" w14:textId="77777777" w:rsidR="002A4F03" w:rsidRPr="0058240E" w:rsidRDefault="002A4F03" w:rsidP="00E64909">
      <w:pPr>
        <w:pStyle w:val="af"/>
        <w:spacing w:line="276" w:lineRule="auto"/>
        <w:ind w:right="755" w:firstLine="566"/>
        <w:rPr>
          <w:sz w:val="24"/>
          <w:szCs w:val="24"/>
        </w:rPr>
      </w:pPr>
      <w:r w:rsidRPr="0058240E">
        <w:rPr>
          <w:sz w:val="24"/>
          <w:szCs w:val="24"/>
        </w:rPr>
        <w:t>Экскурсии,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походы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помогут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школьнику</w:t>
      </w:r>
      <w:r w:rsidRPr="0058240E">
        <w:rPr>
          <w:spacing w:val="-5"/>
          <w:sz w:val="24"/>
          <w:szCs w:val="24"/>
        </w:rPr>
        <w:t xml:space="preserve"> </w:t>
      </w:r>
      <w:r w:rsidRPr="0058240E">
        <w:rPr>
          <w:sz w:val="24"/>
          <w:szCs w:val="24"/>
        </w:rPr>
        <w:t>расширить</w:t>
      </w:r>
      <w:r w:rsidRPr="0058240E">
        <w:rPr>
          <w:spacing w:val="-9"/>
          <w:sz w:val="24"/>
          <w:szCs w:val="24"/>
        </w:rPr>
        <w:t xml:space="preserve"> </w:t>
      </w:r>
      <w:r w:rsidRPr="0058240E">
        <w:rPr>
          <w:sz w:val="24"/>
          <w:szCs w:val="24"/>
        </w:rPr>
        <w:t>свой</w:t>
      </w:r>
      <w:r w:rsidRPr="0058240E">
        <w:rPr>
          <w:spacing w:val="-4"/>
          <w:sz w:val="24"/>
          <w:szCs w:val="24"/>
        </w:rPr>
        <w:t xml:space="preserve"> </w:t>
      </w:r>
      <w:r w:rsidRPr="0058240E">
        <w:rPr>
          <w:sz w:val="24"/>
          <w:szCs w:val="24"/>
        </w:rPr>
        <w:t>кругозор,</w:t>
      </w:r>
      <w:r w:rsidRPr="0058240E">
        <w:rPr>
          <w:spacing w:val="-2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получить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новые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знания</w:t>
      </w:r>
      <w:r w:rsidRPr="0058240E">
        <w:rPr>
          <w:spacing w:val="-5"/>
          <w:sz w:val="24"/>
          <w:szCs w:val="24"/>
        </w:rPr>
        <w:t xml:space="preserve"> </w:t>
      </w:r>
      <w:r w:rsidRPr="0058240E">
        <w:rPr>
          <w:sz w:val="24"/>
          <w:szCs w:val="24"/>
        </w:rPr>
        <w:t>об</w:t>
      </w:r>
      <w:r w:rsidRPr="0058240E">
        <w:rPr>
          <w:spacing w:val="-52"/>
          <w:sz w:val="24"/>
          <w:szCs w:val="24"/>
        </w:rPr>
        <w:t xml:space="preserve"> </w:t>
      </w:r>
      <w:r w:rsidRPr="0058240E">
        <w:rPr>
          <w:sz w:val="24"/>
          <w:szCs w:val="24"/>
        </w:rPr>
        <w:t>окружающей его социальной, культурной, природной среде, научиться уважительно и бережно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lastRenderedPageBreak/>
        <w:t>относиться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к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ней,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приобрести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важный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опыт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социально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одобряемого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поведения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различных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внешкольных</w:t>
      </w:r>
      <w:r w:rsidRPr="0058240E">
        <w:rPr>
          <w:spacing w:val="-1"/>
          <w:sz w:val="24"/>
          <w:szCs w:val="24"/>
        </w:rPr>
        <w:t xml:space="preserve"> </w:t>
      </w:r>
      <w:r w:rsidRPr="0058240E">
        <w:rPr>
          <w:sz w:val="24"/>
          <w:szCs w:val="24"/>
        </w:rPr>
        <w:t>ситуациях.</w:t>
      </w:r>
    </w:p>
    <w:p w14:paraId="1B8D6DDF" w14:textId="77777777" w:rsidR="002A4F03" w:rsidRDefault="002A4F03" w:rsidP="00E64909">
      <w:pPr>
        <w:pStyle w:val="af"/>
        <w:spacing w:before="1" w:line="276" w:lineRule="auto"/>
        <w:ind w:right="755" w:firstLine="566"/>
        <w:rPr>
          <w:sz w:val="24"/>
          <w:szCs w:val="24"/>
        </w:rPr>
      </w:pPr>
      <w:r w:rsidRPr="0058240E">
        <w:rPr>
          <w:sz w:val="24"/>
          <w:szCs w:val="24"/>
        </w:rPr>
        <w:t>На</w:t>
      </w:r>
      <w:r w:rsidRPr="0058240E">
        <w:rPr>
          <w:spacing w:val="-8"/>
          <w:sz w:val="24"/>
          <w:szCs w:val="24"/>
        </w:rPr>
        <w:t xml:space="preserve"> </w:t>
      </w:r>
      <w:r w:rsidRPr="0058240E">
        <w:rPr>
          <w:sz w:val="24"/>
          <w:szCs w:val="24"/>
        </w:rPr>
        <w:t>экскурсиях</w:t>
      </w:r>
      <w:r w:rsidRPr="0058240E">
        <w:rPr>
          <w:spacing w:val="-9"/>
          <w:sz w:val="24"/>
          <w:szCs w:val="24"/>
        </w:rPr>
        <w:t xml:space="preserve"> </w:t>
      </w:r>
      <w:r w:rsidRPr="0058240E">
        <w:rPr>
          <w:sz w:val="24"/>
          <w:szCs w:val="24"/>
        </w:rPr>
        <w:t>и</w:t>
      </w:r>
      <w:r w:rsidRPr="0058240E">
        <w:rPr>
          <w:spacing w:val="-8"/>
          <w:sz w:val="24"/>
          <w:szCs w:val="24"/>
        </w:rPr>
        <w:t xml:space="preserve"> </w:t>
      </w:r>
      <w:r w:rsidRPr="0058240E">
        <w:rPr>
          <w:sz w:val="24"/>
          <w:szCs w:val="24"/>
        </w:rPr>
        <w:t>в</w:t>
      </w:r>
      <w:r w:rsidRPr="0058240E">
        <w:rPr>
          <w:spacing w:val="-10"/>
          <w:sz w:val="24"/>
          <w:szCs w:val="24"/>
        </w:rPr>
        <w:t xml:space="preserve"> </w:t>
      </w:r>
      <w:r w:rsidRPr="0058240E">
        <w:rPr>
          <w:sz w:val="24"/>
          <w:szCs w:val="24"/>
        </w:rPr>
        <w:t>походах</w:t>
      </w:r>
      <w:r w:rsidRPr="0058240E">
        <w:rPr>
          <w:spacing w:val="-7"/>
          <w:sz w:val="24"/>
          <w:szCs w:val="24"/>
        </w:rPr>
        <w:t xml:space="preserve"> </w:t>
      </w:r>
      <w:r w:rsidRPr="0058240E">
        <w:rPr>
          <w:sz w:val="24"/>
          <w:szCs w:val="24"/>
        </w:rPr>
        <w:t>создаются</w:t>
      </w:r>
      <w:r w:rsidRPr="0058240E">
        <w:rPr>
          <w:spacing w:val="-9"/>
          <w:sz w:val="24"/>
          <w:szCs w:val="24"/>
        </w:rPr>
        <w:t xml:space="preserve"> </w:t>
      </w:r>
      <w:r w:rsidRPr="0058240E">
        <w:rPr>
          <w:sz w:val="24"/>
          <w:szCs w:val="24"/>
        </w:rPr>
        <w:t>благоприятные</w:t>
      </w:r>
      <w:r w:rsidRPr="0058240E">
        <w:rPr>
          <w:spacing w:val="-7"/>
          <w:sz w:val="24"/>
          <w:szCs w:val="24"/>
        </w:rPr>
        <w:t xml:space="preserve"> </w:t>
      </w:r>
      <w:r w:rsidRPr="0058240E">
        <w:rPr>
          <w:sz w:val="24"/>
          <w:szCs w:val="24"/>
        </w:rPr>
        <w:t>условия</w:t>
      </w:r>
      <w:r w:rsidRPr="0058240E">
        <w:rPr>
          <w:spacing w:val="-9"/>
          <w:sz w:val="24"/>
          <w:szCs w:val="24"/>
        </w:rPr>
        <w:t xml:space="preserve"> </w:t>
      </w:r>
      <w:r w:rsidRPr="0058240E">
        <w:rPr>
          <w:sz w:val="24"/>
          <w:szCs w:val="24"/>
        </w:rPr>
        <w:t>для</w:t>
      </w:r>
      <w:r w:rsidRPr="0058240E">
        <w:rPr>
          <w:spacing w:val="-7"/>
          <w:sz w:val="24"/>
          <w:szCs w:val="24"/>
        </w:rPr>
        <w:t xml:space="preserve"> </w:t>
      </w:r>
      <w:r w:rsidRPr="0058240E">
        <w:rPr>
          <w:sz w:val="24"/>
          <w:szCs w:val="24"/>
        </w:rPr>
        <w:t>воспитания</w:t>
      </w:r>
      <w:r w:rsidRPr="0058240E">
        <w:rPr>
          <w:spacing w:val="-9"/>
          <w:sz w:val="24"/>
          <w:szCs w:val="24"/>
        </w:rPr>
        <w:t xml:space="preserve"> </w:t>
      </w:r>
      <w:r w:rsidRPr="0058240E">
        <w:rPr>
          <w:sz w:val="24"/>
          <w:szCs w:val="24"/>
        </w:rPr>
        <w:t>у</w:t>
      </w:r>
      <w:r w:rsidRPr="0058240E">
        <w:rPr>
          <w:spacing w:val="-10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обучающихся</w:t>
      </w:r>
      <w:r w:rsidRPr="0058240E">
        <w:rPr>
          <w:spacing w:val="-53"/>
          <w:sz w:val="24"/>
          <w:szCs w:val="24"/>
        </w:rPr>
        <w:t xml:space="preserve"> </w:t>
      </w:r>
      <w:r w:rsidRPr="0058240E">
        <w:rPr>
          <w:sz w:val="24"/>
          <w:szCs w:val="24"/>
        </w:rPr>
        <w:t xml:space="preserve">самостоятельности и ответственности, формирования у них навыков </w:t>
      </w:r>
      <w:proofErr w:type="spellStart"/>
      <w:r w:rsidRPr="0058240E">
        <w:rPr>
          <w:sz w:val="24"/>
          <w:szCs w:val="24"/>
        </w:rPr>
        <w:t>самообслуживающего</w:t>
      </w:r>
      <w:proofErr w:type="spellEnd"/>
      <w:r w:rsidRPr="0058240E">
        <w:rPr>
          <w:sz w:val="24"/>
          <w:szCs w:val="24"/>
        </w:rPr>
        <w:t xml:space="preserve"> труда,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преодоления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инфантильных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эгоистических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наклонностей,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обучения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рациональному</w:t>
      </w:r>
      <w:r w:rsidRPr="0058240E">
        <w:rPr>
          <w:spacing w:val="1"/>
          <w:sz w:val="24"/>
          <w:szCs w:val="24"/>
        </w:rPr>
        <w:t xml:space="preserve"> </w:t>
      </w:r>
      <w:r w:rsidRPr="0058240E">
        <w:rPr>
          <w:sz w:val="24"/>
          <w:szCs w:val="24"/>
        </w:rPr>
        <w:t>использованию</w:t>
      </w:r>
      <w:r w:rsidRPr="0058240E">
        <w:rPr>
          <w:spacing w:val="-3"/>
          <w:sz w:val="24"/>
          <w:szCs w:val="24"/>
        </w:rPr>
        <w:t xml:space="preserve"> </w:t>
      </w:r>
      <w:r w:rsidRPr="0058240E">
        <w:rPr>
          <w:sz w:val="24"/>
          <w:szCs w:val="24"/>
        </w:rPr>
        <w:t>своего времени, сил, имущества.</w:t>
      </w:r>
    </w:p>
    <w:p w14:paraId="6E17D638" w14:textId="77777777" w:rsidR="00E75964" w:rsidRPr="00C65672" w:rsidRDefault="00E75964" w:rsidP="00E64909">
      <w:pPr>
        <w:ind w:right="755"/>
        <w:rPr>
          <w:rFonts w:cs="Times New Roman"/>
          <w:b/>
          <w:bCs/>
          <w:iCs/>
        </w:rPr>
      </w:pPr>
    </w:p>
    <w:p w14:paraId="44BB013D" w14:textId="4D899CD3" w:rsidR="00B925C2" w:rsidRDefault="00C5554E" w:rsidP="00E64909">
      <w:pPr>
        <w:tabs>
          <w:tab w:val="left" w:pos="851"/>
        </w:tabs>
        <w:ind w:right="755"/>
        <w:jc w:val="center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3.2.8</w:t>
      </w:r>
      <w:r w:rsidR="00B925C2" w:rsidRPr="00B51687">
        <w:rPr>
          <w:rFonts w:cs="Times New Roman"/>
          <w:b/>
          <w:color w:val="002060"/>
        </w:rPr>
        <w:t>. Модуль «Цифровая среда воспитания»</w:t>
      </w:r>
    </w:p>
    <w:p w14:paraId="76EA0793" w14:textId="77777777" w:rsidR="00141365" w:rsidRPr="00141365" w:rsidRDefault="00141365" w:rsidP="00E64909">
      <w:pPr>
        <w:tabs>
          <w:tab w:val="left" w:pos="851"/>
        </w:tabs>
        <w:ind w:right="755"/>
        <w:jc w:val="center"/>
        <w:rPr>
          <w:rFonts w:cs="Times New Roman"/>
          <w:color w:val="002060"/>
          <w:sz w:val="16"/>
          <w:szCs w:val="16"/>
        </w:rPr>
      </w:pPr>
    </w:p>
    <w:p w14:paraId="552B55FA" w14:textId="09C59A04" w:rsidR="00B925C2" w:rsidRPr="00C65672" w:rsidRDefault="00B925C2" w:rsidP="00E64909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A5A27">
        <w:rPr>
          <w:rFonts w:ascii="Times New Roman" w:hAnsi="Times New Roman" w:cs="Times New Roman"/>
          <w:sz w:val="24"/>
          <w:szCs w:val="24"/>
          <w:lang w:val="ru-RU"/>
        </w:rPr>
        <w:t xml:space="preserve">одуль является вспомогательным и </w:t>
      </w:r>
      <w:r w:rsidRPr="00C65672">
        <w:rPr>
          <w:rFonts w:ascii="Times New Roman" w:hAnsi="Times New Roman" w:cs="Times New Roman"/>
          <w:sz w:val="24"/>
          <w:szCs w:val="24"/>
          <w:lang w:val="ru-RU"/>
        </w:rPr>
        <w:t>не уменьшает важности и значимости очных воспитательных мероприятий для детей.</w:t>
      </w:r>
    </w:p>
    <w:p w14:paraId="7A8E4955" w14:textId="7DE33412" w:rsidR="00B925C2" w:rsidRPr="00C65672" w:rsidRDefault="00B925C2" w:rsidP="00E64909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C65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65672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C65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E03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современных </w:t>
      </w:r>
      <w:r w:rsidRPr="00C656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</w:t>
      </w:r>
      <w:r w:rsidR="00E03B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656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FA04933" w14:textId="77777777" w:rsidR="00B925C2" w:rsidRPr="00C65672" w:rsidRDefault="00B925C2" w:rsidP="00E64909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0325052B" w14:textId="77777777" w:rsidR="00B925C2" w:rsidRPr="00C65672" w:rsidRDefault="00B925C2" w:rsidP="00E64909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3E43FBB8" w14:textId="77777777" w:rsidR="00B925C2" w:rsidRPr="00C65672" w:rsidRDefault="00B925C2" w:rsidP="00E64909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511C850E" w14:textId="725C0DE8" w:rsidR="00B925C2" w:rsidRPr="00C65672" w:rsidRDefault="00B925C2" w:rsidP="00E64909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672">
        <w:rPr>
          <w:rFonts w:ascii="Times New Roman" w:hAnsi="Times New Roman" w:cs="Times New Roman"/>
          <w:sz w:val="24"/>
          <w:szCs w:val="24"/>
          <w:lang w:val="ru-RU"/>
        </w:rPr>
        <w:t xml:space="preserve">- освещение деятельности </w:t>
      </w:r>
      <w:r w:rsidR="00E03B23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C65672">
        <w:rPr>
          <w:rFonts w:ascii="Times New Roman" w:hAnsi="Times New Roman" w:cs="Times New Roman"/>
          <w:sz w:val="24"/>
          <w:szCs w:val="24"/>
          <w:lang w:val="ru-RU"/>
        </w:rPr>
        <w:t xml:space="preserve"> в официальных группах в социальных сетях и на официальном сайте </w:t>
      </w:r>
      <w:r w:rsidR="00E03B23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C656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6BA7E8" w14:textId="77777777" w:rsidR="002A4F03" w:rsidRDefault="002A4F03" w:rsidP="00E64909">
      <w:pPr>
        <w:keepNext/>
        <w:keepLines/>
        <w:widowControl w:val="0"/>
        <w:shd w:val="clear" w:color="auto" w:fill="auto"/>
        <w:ind w:right="755"/>
        <w:jc w:val="center"/>
        <w:outlineLvl w:val="0"/>
        <w:rPr>
          <w:rFonts w:eastAsia="Times New Roman" w:cs="Times New Roman"/>
          <w:b/>
          <w:bCs/>
          <w:color w:val="002060"/>
          <w:lang w:eastAsia="ko-KR" w:bidi="ar-SA"/>
        </w:rPr>
      </w:pPr>
    </w:p>
    <w:p w14:paraId="0B153185" w14:textId="77777777" w:rsidR="002A4F03" w:rsidRPr="00B51687" w:rsidRDefault="002A4F03" w:rsidP="00E64909">
      <w:pPr>
        <w:keepNext/>
        <w:keepLines/>
        <w:widowControl w:val="0"/>
        <w:shd w:val="clear" w:color="auto" w:fill="auto"/>
        <w:ind w:right="755"/>
        <w:jc w:val="center"/>
        <w:outlineLvl w:val="0"/>
        <w:rPr>
          <w:rFonts w:eastAsia="Times New Roman" w:cs="Times New Roman"/>
          <w:b/>
          <w:color w:val="002060"/>
        </w:rPr>
      </w:pPr>
    </w:p>
    <w:p w14:paraId="4CB4AA5A" w14:textId="30B307B5" w:rsidR="00E75964" w:rsidRPr="00C65672" w:rsidRDefault="00815F48" w:rsidP="00E64909">
      <w:pPr>
        <w:ind w:right="755"/>
        <w:rPr>
          <w:rFonts w:eastAsia="№Е" w:cs="Times New Roman"/>
          <w:b/>
          <w:iCs/>
          <w:color w:val="000000"/>
        </w:rPr>
      </w:pPr>
      <w:r w:rsidRPr="00C65672">
        <w:rPr>
          <w:rFonts w:cs="Times New Roman"/>
          <w:b/>
          <w:iCs/>
          <w:color w:val="000000"/>
        </w:rPr>
        <w:br w:type="page"/>
      </w:r>
    </w:p>
    <w:p w14:paraId="38F4451E" w14:textId="77777777" w:rsidR="00C473CF" w:rsidRDefault="00C473CF" w:rsidP="00C65672">
      <w:pPr>
        <w:jc w:val="center"/>
        <w:outlineLvl w:val="0"/>
        <w:rPr>
          <w:rFonts w:eastAsia="Times New Roman" w:cs="Times New Roman"/>
          <w:b/>
          <w:color w:val="002060"/>
        </w:rPr>
      </w:pPr>
      <w:r>
        <w:rPr>
          <w:rFonts w:eastAsia="Times New Roman" w:cs="Times New Roman"/>
          <w:b/>
          <w:color w:val="002060"/>
        </w:rPr>
        <w:lastRenderedPageBreak/>
        <w:t>Раздел I</w:t>
      </w:r>
      <w:r>
        <w:rPr>
          <w:rFonts w:eastAsia="Times New Roman" w:cs="Times New Roman"/>
          <w:b/>
          <w:color w:val="002060"/>
          <w:lang w:val="en-US"/>
        </w:rPr>
        <w:t>V</w:t>
      </w:r>
      <w:r w:rsidR="00815F48" w:rsidRPr="00B51687">
        <w:rPr>
          <w:rFonts w:eastAsia="Times New Roman" w:cs="Times New Roman"/>
          <w:b/>
          <w:color w:val="002060"/>
        </w:rPr>
        <w:t xml:space="preserve">. </w:t>
      </w:r>
      <w:r>
        <w:rPr>
          <w:rFonts w:eastAsia="Times New Roman" w:cs="Times New Roman"/>
          <w:b/>
          <w:color w:val="002060"/>
        </w:rPr>
        <w:t>ОСНОВНЫЕ НАПРАВЛЕНИЯ САМОАНАЛИЗА</w:t>
      </w:r>
      <w:r w:rsidR="00815F48" w:rsidRPr="00B51687">
        <w:rPr>
          <w:rFonts w:eastAsia="Times New Roman" w:cs="Times New Roman"/>
          <w:b/>
          <w:color w:val="002060"/>
        </w:rPr>
        <w:t xml:space="preserve"> </w:t>
      </w:r>
    </w:p>
    <w:p w14:paraId="49F82E6A" w14:textId="0E0C5B0E" w:rsidR="00E75964" w:rsidRPr="00B51687" w:rsidRDefault="00815F48" w:rsidP="00C65672">
      <w:pPr>
        <w:jc w:val="center"/>
        <w:outlineLvl w:val="0"/>
        <w:rPr>
          <w:rFonts w:eastAsia="Times New Roman" w:cs="Times New Roman"/>
          <w:b/>
          <w:color w:val="002060"/>
        </w:rPr>
      </w:pPr>
      <w:r w:rsidRPr="00B51687">
        <w:rPr>
          <w:rFonts w:eastAsia="Times New Roman" w:cs="Times New Roman"/>
          <w:b/>
          <w:color w:val="002060"/>
        </w:rPr>
        <w:t xml:space="preserve">ВОСПИТАТЕЛЬНОЙ </w:t>
      </w:r>
      <w:r w:rsidR="00C473CF">
        <w:rPr>
          <w:rFonts w:eastAsia="Times New Roman" w:cs="Times New Roman"/>
          <w:b/>
          <w:color w:val="002060"/>
        </w:rPr>
        <w:t>РАБОТЫ</w:t>
      </w:r>
      <w:r w:rsidRPr="00B51687">
        <w:rPr>
          <w:rFonts w:eastAsia="Times New Roman" w:cs="Times New Roman"/>
          <w:b/>
          <w:color w:val="002060"/>
        </w:rPr>
        <w:t xml:space="preserve"> </w:t>
      </w:r>
    </w:p>
    <w:p w14:paraId="51196BAD" w14:textId="77777777" w:rsidR="00E75964" w:rsidRDefault="00E75964" w:rsidP="00C65672">
      <w:pPr>
        <w:jc w:val="center"/>
        <w:outlineLvl w:val="0"/>
        <w:rPr>
          <w:rFonts w:eastAsia="Times New Roman" w:cs="Times New Roman"/>
          <w:b/>
          <w:color w:val="002060"/>
        </w:rPr>
      </w:pPr>
    </w:p>
    <w:p w14:paraId="74ACCCAF" w14:textId="4FAA7A4D" w:rsidR="0099579B" w:rsidRPr="00B7388D" w:rsidRDefault="0099579B" w:rsidP="00B80E88">
      <w:pPr>
        <w:pStyle w:val="af"/>
        <w:pBdr>
          <w:top w:val="none" w:sz="0" w:space="1" w:color="000000"/>
        </w:pBdr>
        <w:spacing w:line="276" w:lineRule="auto"/>
        <w:ind w:right="755" w:firstLine="567"/>
        <w:rPr>
          <w:sz w:val="24"/>
          <w:szCs w:val="24"/>
        </w:rPr>
      </w:pPr>
      <w:r w:rsidRPr="00B7388D">
        <w:rPr>
          <w:sz w:val="24"/>
          <w:szCs w:val="24"/>
        </w:rPr>
        <w:t xml:space="preserve">Самоанализ организуемой в </w:t>
      </w:r>
      <w:r w:rsidR="00B7388D">
        <w:rPr>
          <w:sz w:val="24"/>
          <w:szCs w:val="24"/>
        </w:rPr>
        <w:t xml:space="preserve">лицее </w:t>
      </w:r>
      <w:r w:rsidRPr="00B7388D">
        <w:rPr>
          <w:sz w:val="24"/>
          <w:szCs w:val="24"/>
        </w:rPr>
        <w:t>воспитательной работы осуществляется по выбранным</w:t>
      </w:r>
      <w:r w:rsidRPr="00B7388D">
        <w:rPr>
          <w:spacing w:val="-52"/>
          <w:sz w:val="24"/>
          <w:szCs w:val="24"/>
        </w:rPr>
        <w:t xml:space="preserve"> </w:t>
      </w:r>
      <w:r w:rsidRPr="00B7388D">
        <w:rPr>
          <w:sz w:val="24"/>
          <w:szCs w:val="24"/>
        </w:rPr>
        <w:t>сам</w:t>
      </w:r>
      <w:r w:rsidR="00B7388D">
        <w:rPr>
          <w:sz w:val="24"/>
          <w:szCs w:val="24"/>
        </w:rPr>
        <w:t xml:space="preserve">им лицеем </w:t>
      </w:r>
      <w:r w:rsidRPr="00B7388D">
        <w:rPr>
          <w:sz w:val="24"/>
          <w:szCs w:val="24"/>
        </w:rPr>
        <w:t>направлениям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и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проводится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целью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выявления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основных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проблем</w:t>
      </w:r>
      <w:r w:rsidRPr="00B7388D">
        <w:rPr>
          <w:spacing w:val="1"/>
          <w:sz w:val="24"/>
          <w:szCs w:val="24"/>
        </w:rPr>
        <w:t xml:space="preserve"> </w:t>
      </w:r>
      <w:r w:rsidR="00B7388D">
        <w:rPr>
          <w:sz w:val="24"/>
          <w:szCs w:val="24"/>
        </w:rPr>
        <w:t>лицейского</w:t>
      </w:r>
      <w:r w:rsidRPr="00B7388D">
        <w:rPr>
          <w:spacing w:val="-52"/>
          <w:sz w:val="24"/>
          <w:szCs w:val="24"/>
        </w:rPr>
        <w:t xml:space="preserve"> </w:t>
      </w:r>
      <w:r w:rsidRPr="00B7388D">
        <w:rPr>
          <w:sz w:val="24"/>
          <w:szCs w:val="24"/>
        </w:rPr>
        <w:t>воспитания</w:t>
      </w:r>
      <w:r w:rsidRPr="00B7388D">
        <w:rPr>
          <w:spacing w:val="-2"/>
          <w:sz w:val="24"/>
          <w:szCs w:val="24"/>
        </w:rPr>
        <w:t xml:space="preserve"> </w:t>
      </w:r>
      <w:r w:rsidRPr="00B7388D">
        <w:rPr>
          <w:sz w:val="24"/>
          <w:szCs w:val="24"/>
        </w:rPr>
        <w:t>и последующего их решения.</w:t>
      </w:r>
    </w:p>
    <w:p w14:paraId="243541EC" w14:textId="2314C271" w:rsidR="0099579B" w:rsidRPr="00B7388D" w:rsidRDefault="0099579B" w:rsidP="00B80E88">
      <w:pPr>
        <w:pStyle w:val="af"/>
        <w:pBdr>
          <w:top w:val="none" w:sz="0" w:space="1" w:color="000000"/>
        </w:pBdr>
        <w:spacing w:before="1" w:line="276" w:lineRule="auto"/>
        <w:ind w:right="755" w:firstLine="567"/>
        <w:rPr>
          <w:sz w:val="24"/>
          <w:szCs w:val="24"/>
        </w:rPr>
      </w:pPr>
      <w:r w:rsidRPr="00B7388D">
        <w:rPr>
          <w:sz w:val="24"/>
          <w:szCs w:val="24"/>
        </w:rPr>
        <w:t>Самоанализ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осуществляется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ежегодно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силами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сам</w:t>
      </w:r>
      <w:r w:rsidR="00B7388D">
        <w:rPr>
          <w:sz w:val="24"/>
          <w:szCs w:val="24"/>
        </w:rPr>
        <w:t xml:space="preserve">им лицеем </w:t>
      </w:r>
      <w:r w:rsidRPr="00B7388D">
        <w:rPr>
          <w:sz w:val="24"/>
          <w:szCs w:val="24"/>
        </w:rPr>
        <w:t>(организованной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рабочей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группы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педагогов)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привлечением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(при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необходимости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и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по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самостоятельному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решению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администрации</w:t>
      </w:r>
      <w:r w:rsidRPr="00B7388D">
        <w:rPr>
          <w:spacing w:val="-4"/>
          <w:sz w:val="24"/>
          <w:szCs w:val="24"/>
        </w:rPr>
        <w:t xml:space="preserve"> </w:t>
      </w:r>
      <w:r w:rsidRPr="00B7388D">
        <w:rPr>
          <w:sz w:val="24"/>
          <w:szCs w:val="24"/>
        </w:rPr>
        <w:t>М</w:t>
      </w:r>
      <w:r w:rsidR="00B7388D">
        <w:rPr>
          <w:sz w:val="24"/>
          <w:szCs w:val="24"/>
        </w:rPr>
        <w:t>А</w:t>
      </w:r>
      <w:r w:rsidRPr="00B7388D">
        <w:rPr>
          <w:sz w:val="24"/>
          <w:szCs w:val="24"/>
        </w:rPr>
        <w:t>ОУ</w:t>
      </w:r>
      <w:r w:rsidRPr="00B7388D">
        <w:rPr>
          <w:spacing w:val="-1"/>
          <w:sz w:val="24"/>
          <w:szCs w:val="24"/>
        </w:rPr>
        <w:t xml:space="preserve"> </w:t>
      </w:r>
      <w:r w:rsidR="00B7388D">
        <w:rPr>
          <w:sz w:val="24"/>
          <w:szCs w:val="24"/>
        </w:rPr>
        <w:t>«ЛИТ»</w:t>
      </w:r>
      <w:r w:rsidR="00E64909">
        <w:rPr>
          <w:sz w:val="24"/>
          <w:szCs w:val="24"/>
        </w:rPr>
        <w:t>)</w:t>
      </w:r>
      <w:r w:rsidRPr="00B7388D">
        <w:rPr>
          <w:spacing w:val="-1"/>
          <w:sz w:val="24"/>
          <w:szCs w:val="24"/>
        </w:rPr>
        <w:t xml:space="preserve"> </w:t>
      </w:r>
      <w:r w:rsidRPr="00B7388D">
        <w:rPr>
          <w:sz w:val="24"/>
          <w:szCs w:val="24"/>
        </w:rPr>
        <w:t>внешних экспертов.</w:t>
      </w:r>
    </w:p>
    <w:p w14:paraId="2A2EC763" w14:textId="79688257" w:rsidR="0099579B" w:rsidRPr="00B7388D" w:rsidRDefault="0099579B" w:rsidP="00B80E88">
      <w:pPr>
        <w:pStyle w:val="af"/>
        <w:pBdr>
          <w:top w:val="none" w:sz="0" w:space="1" w:color="000000"/>
        </w:pBdr>
        <w:spacing w:before="1" w:line="276" w:lineRule="auto"/>
        <w:ind w:right="755" w:firstLine="567"/>
        <w:rPr>
          <w:sz w:val="24"/>
          <w:szCs w:val="24"/>
        </w:rPr>
      </w:pPr>
      <w:r w:rsidRPr="00B7388D">
        <w:rPr>
          <w:sz w:val="24"/>
          <w:szCs w:val="24"/>
        </w:rPr>
        <w:t>Основные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принципы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осуществления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самоанализа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воспитательной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работы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в</w:t>
      </w:r>
      <w:r w:rsidRPr="00B7388D">
        <w:rPr>
          <w:spacing w:val="1"/>
          <w:sz w:val="24"/>
          <w:szCs w:val="24"/>
        </w:rPr>
        <w:t xml:space="preserve"> </w:t>
      </w:r>
      <w:r w:rsidR="00E64909">
        <w:rPr>
          <w:sz w:val="24"/>
          <w:szCs w:val="24"/>
        </w:rPr>
        <w:t>лицее</w:t>
      </w:r>
      <w:r w:rsidRPr="00B7388D">
        <w:rPr>
          <w:sz w:val="24"/>
          <w:szCs w:val="24"/>
        </w:rPr>
        <w:t>,</w:t>
      </w:r>
      <w:r w:rsidRPr="00B7388D">
        <w:rPr>
          <w:spacing w:val="1"/>
          <w:sz w:val="24"/>
          <w:szCs w:val="24"/>
        </w:rPr>
        <w:t xml:space="preserve"> </w:t>
      </w:r>
      <w:r w:rsidRPr="00B7388D">
        <w:rPr>
          <w:sz w:val="24"/>
          <w:szCs w:val="24"/>
        </w:rPr>
        <w:t>являются:</w:t>
      </w:r>
    </w:p>
    <w:p w14:paraId="5FA3F3D5" w14:textId="229C1977" w:rsidR="0099579B" w:rsidRPr="00E64909" w:rsidRDefault="00E64909" w:rsidP="00B80E8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278" w:lineRule="auto"/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принцип гуманистической направленности самоанализа (уважительное отношение как</w:t>
      </w:r>
      <w:r w:rsidR="0099579B" w:rsidRPr="00E64909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, так и</w:t>
      </w:r>
      <w:r w:rsidR="0099579B" w:rsidRPr="00E6490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579B" w:rsidRPr="00E6490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работникам);</w:t>
      </w:r>
    </w:p>
    <w:p w14:paraId="2FCE2E89" w14:textId="5989B6BB" w:rsidR="0099579B" w:rsidRPr="00E64909" w:rsidRDefault="00E64909" w:rsidP="00B80E8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276" w:lineRule="auto"/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приоритета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сущностных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(изучение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99579B" w:rsidRPr="00E64909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количественных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показателей,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педагогическими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работниками);</w:t>
      </w:r>
    </w:p>
    <w:p w14:paraId="13DC16CA" w14:textId="13340F3C" w:rsidR="0099579B" w:rsidRPr="00E64909" w:rsidRDefault="00E64909" w:rsidP="00B80E8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276" w:lineRule="auto"/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развивающего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самоанализа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(использование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совершенствования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работников: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грамотной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постановки ими цели и задач воспитания, умелого планирования своей воспитательной работы,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адекватного</w:t>
      </w:r>
      <w:r w:rsidR="0099579B" w:rsidRPr="00E6490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подбора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видов,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E6490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99579B" w:rsidRPr="00E6490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99579B" w:rsidRPr="00E6490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деятельности);</w:t>
      </w:r>
    </w:p>
    <w:p w14:paraId="7D62EEC3" w14:textId="714644F8" w:rsidR="0099579B" w:rsidRPr="00E64909" w:rsidRDefault="00E64909" w:rsidP="00B80E8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276" w:lineRule="auto"/>
        <w:ind w:left="0" w:right="75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разделенной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(понимание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личностное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лицеистов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99579B" w:rsidRPr="00E6490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="0099579B" w:rsidRPr="00E6490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99579B" w:rsidRPr="00E6490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99579B" w:rsidRPr="00E6490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="0099579B" w:rsidRPr="00E6490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="0099579B" w:rsidRPr="00E6490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участвует</w:t>
      </w:r>
      <w:r w:rsidR="0099579B" w:rsidRPr="00E6490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наряду</w:t>
      </w:r>
      <w:r w:rsidR="0099579B" w:rsidRPr="00E6490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9579B" w:rsidRPr="00E6490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99579B" w:rsidRPr="00E6490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r w:rsidR="0099579B" w:rsidRPr="00E6490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институтами),</w:t>
      </w:r>
      <w:r w:rsidR="0099579B" w:rsidRPr="00E64909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15886">
        <w:rPr>
          <w:rFonts w:ascii="Times New Roman" w:hAnsi="Times New Roman" w:cs="Times New Roman"/>
          <w:sz w:val="24"/>
          <w:szCs w:val="24"/>
          <w:lang w:val="ru-RU"/>
        </w:rPr>
        <w:t>стихийной социализации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9579B" w:rsidRPr="00E6490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саморазвития</w:t>
      </w:r>
      <w:r w:rsidR="0099579B" w:rsidRPr="00E6490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E64909">
        <w:rPr>
          <w:rFonts w:ascii="Times New Roman" w:hAnsi="Times New Roman" w:cs="Times New Roman"/>
          <w:sz w:val="24"/>
          <w:szCs w:val="24"/>
          <w:lang w:val="ru-RU"/>
        </w:rPr>
        <w:t>обучающихся).</w:t>
      </w:r>
    </w:p>
    <w:p w14:paraId="4D381F91" w14:textId="18D6BDB7" w:rsidR="0099579B" w:rsidRPr="00B80E88" w:rsidRDefault="0099579B" w:rsidP="00015886">
      <w:pPr>
        <w:pStyle w:val="3"/>
        <w:ind w:right="472"/>
        <w:jc w:val="center"/>
        <w:rPr>
          <w:rFonts w:ascii="Times New Roman" w:hAnsi="Times New Roman" w:cs="Times New Roman"/>
          <w:color w:val="002060"/>
        </w:rPr>
      </w:pPr>
      <w:r w:rsidRPr="00B80E88">
        <w:rPr>
          <w:rFonts w:ascii="Times New Roman" w:hAnsi="Times New Roman" w:cs="Times New Roman"/>
          <w:color w:val="002060"/>
        </w:rPr>
        <w:t>Основные</w:t>
      </w:r>
      <w:r w:rsidRPr="00B80E88">
        <w:rPr>
          <w:rFonts w:ascii="Times New Roman" w:hAnsi="Times New Roman" w:cs="Times New Roman"/>
          <w:color w:val="002060"/>
          <w:spacing w:val="-4"/>
        </w:rPr>
        <w:t xml:space="preserve"> </w:t>
      </w:r>
      <w:r w:rsidRPr="00B80E88">
        <w:rPr>
          <w:rFonts w:ascii="Times New Roman" w:hAnsi="Times New Roman" w:cs="Times New Roman"/>
          <w:color w:val="002060"/>
        </w:rPr>
        <w:t>направления</w:t>
      </w:r>
      <w:r w:rsidRPr="00B80E88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B80E88">
        <w:rPr>
          <w:rFonts w:ascii="Times New Roman" w:hAnsi="Times New Roman" w:cs="Times New Roman"/>
          <w:color w:val="002060"/>
        </w:rPr>
        <w:t>самоанализа</w:t>
      </w:r>
      <w:r w:rsidRPr="00B80E88">
        <w:rPr>
          <w:rFonts w:ascii="Times New Roman" w:hAnsi="Times New Roman" w:cs="Times New Roman"/>
          <w:color w:val="002060"/>
          <w:spacing w:val="-4"/>
        </w:rPr>
        <w:t xml:space="preserve"> </w:t>
      </w:r>
      <w:r w:rsidRPr="00B80E88">
        <w:rPr>
          <w:rFonts w:ascii="Times New Roman" w:hAnsi="Times New Roman" w:cs="Times New Roman"/>
          <w:color w:val="002060"/>
        </w:rPr>
        <w:t>воспитательной</w:t>
      </w:r>
      <w:r w:rsidRPr="00B80E88">
        <w:rPr>
          <w:rFonts w:ascii="Times New Roman" w:hAnsi="Times New Roman" w:cs="Times New Roman"/>
          <w:color w:val="002060"/>
          <w:spacing w:val="-7"/>
        </w:rPr>
        <w:t xml:space="preserve"> </w:t>
      </w:r>
      <w:r w:rsidR="00B80E88">
        <w:rPr>
          <w:rFonts w:ascii="Times New Roman" w:hAnsi="Times New Roman" w:cs="Times New Roman"/>
          <w:color w:val="002060"/>
        </w:rPr>
        <w:t>деятельности</w:t>
      </w:r>
    </w:p>
    <w:p w14:paraId="7D1FD7BC" w14:textId="77777777" w:rsidR="0099579B" w:rsidRPr="00B80E88" w:rsidRDefault="0099579B" w:rsidP="00B80E88">
      <w:pPr>
        <w:pStyle w:val="af"/>
        <w:spacing w:before="7" w:after="1"/>
        <w:ind w:right="472" w:firstLine="567"/>
        <w:jc w:val="left"/>
        <w:rPr>
          <w:b/>
          <w:sz w:val="24"/>
          <w:szCs w:val="24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877"/>
        <w:gridCol w:w="1950"/>
        <w:gridCol w:w="2040"/>
      </w:tblGrid>
      <w:tr w:rsidR="00015886" w:rsidRPr="00015886" w14:paraId="7AB55F68" w14:textId="77777777" w:rsidTr="00015886">
        <w:trPr>
          <w:trHeight w:val="868"/>
        </w:trPr>
        <w:tc>
          <w:tcPr>
            <w:tcW w:w="567" w:type="dxa"/>
          </w:tcPr>
          <w:p w14:paraId="2583D9E9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6" w:lineRule="auto"/>
              <w:ind w:left="107" w:right="83" w:firstLine="48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№</w:t>
            </w:r>
            <w:r w:rsidRPr="00015886">
              <w:rPr>
                <w:rFonts w:ascii="Times New Roman" w:eastAsia="Times New Roman" w:hAnsi="Times New Roman" w:cs="Times New Roman"/>
                <w:b/>
                <w:spacing w:val="-52"/>
                <w:lang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п/п</w:t>
            </w:r>
          </w:p>
        </w:tc>
        <w:tc>
          <w:tcPr>
            <w:tcW w:w="1843" w:type="dxa"/>
          </w:tcPr>
          <w:p w14:paraId="4E4B779E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Направление</w:t>
            </w:r>
          </w:p>
        </w:tc>
        <w:tc>
          <w:tcPr>
            <w:tcW w:w="1701" w:type="dxa"/>
          </w:tcPr>
          <w:p w14:paraId="4038B62D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right="56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Критерии</w:t>
            </w:r>
          </w:p>
        </w:tc>
        <w:tc>
          <w:tcPr>
            <w:tcW w:w="1877" w:type="dxa"/>
          </w:tcPr>
          <w:p w14:paraId="5AB1A4A7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6" w:lineRule="auto"/>
              <w:ind w:left="129" w:right="179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Способ</w:t>
            </w:r>
            <w:r w:rsidRPr="00015886">
              <w:rPr>
                <w:rFonts w:ascii="Times New Roman" w:eastAsia="Times New Roman" w:hAnsi="Times New Roman" w:cs="Times New Roman"/>
                <w:b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получения</w:t>
            </w:r>
          </w:p>
          <w:p w14:paraId="6C067F5F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2" w:lineRule="exact"/>
              <w:ind w:left="129" w:right="179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информации</w:t>
            </w:r>
          </w:p>
        </w:tc>
        <w:tc>
          <w:tcPr>
            <w:tcW w:w="1950" w:type="dxa"/>
          </w:tcPr>
          <w:p w14:paraId="50513E25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left="52"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Ответственные</w:t>
            </w:r>
          </w:p>
        </w:tc>
        <w:tc>
          <w:tcPr>
            <w:tcW w:w="2040" w:type="dxa"/>
          </w:tcPr>
          <w:p w14:paraId="57C9FB2A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Оценочный</w:t>
            </w:r>
            <w:r w:rsidRPr="00015886">
              <w:rPr>
                <w:rFonts w:ascii="Times New Roman" w:eastAsia="Times New Roman" w:hAnsi="Times New Roman" w:cs="Times New Roman"/>
                <w:b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инструментарий</w:t>
            </w:r>
          </w:p>
        </w:tc>
      </w:tr>
      <w:tr w:rsidR="00015886" w:rsidRPr="00015886" w14:paraId="67660A5C" w14:textId="77777777" w:rsidTr="00015886">
        <w:trPr>
          <w:trHeight w:val="1742"/>
        </w:trPr>
        <w:tc>
          <w:tcPr>
            <w:tcW w:w="567" w:type="dxa"/>
          </w:tcPr>
          <w:p w14:paraId="1B1A213A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1.</w:t>
            </w:r>
          </w:p>
        </w:tc>
        <w:tc>
          <w:tcPr>
            <w:tcW w:w="1843" w:type="dxa"/>
          </w:tcPr>
          <w:p w14:paraId="54797F11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Результаты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воспитания,</w:t>
            </w:r>
          </w:p>
          <w:p w14:paraId="540C9693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социализации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</w:p>
          <w:p w14:paraId="01F978B9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саморазвития</w:t>
            </w:r>
          </w:p>
          <w:p w14:paraId="5A98F339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</w:p>
        </w:tc>
        <w:tc>
          <w:tcPr>
            <w:tcW w:w="1701" w:type="dxa"/>
          </w:tcPr>
          <w:p w14:paraId="38B7BD62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Динамика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личностного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развития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каждого</w:t>
            </w:r>
          </w:p>
          <w:p w14:paraId="7BE923C0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класса</w:t>
            </w:r>
          </w:p>
        </w:tc>
        <w:tc>
          <w:tcPr>
            <w:tcW w:w="1877" w:type="dxa"/>
          </w:tcPr>
          <w:p w14:paraId="3A0D8412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Педагогическое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наблюдение (в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протокол МО -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наличие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проблем)</w:t>
            </w:r>
          </w:p>
        </w:tc>
        <w:tc>
          <w:tcPr>
            <w:tcW w:w="1950" w:type="dxa"/>
          </w:tcPr>
          <w:p w14:paraId="77534C5B" w14:textId="53B3FC28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З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аместитель</w:t>
            </w:r>
          </w:p>
          <w:p w14:paraId="3390822D" w14:textId="0A3F5893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д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иректора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ВР,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к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лассные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</w:t>
            </w:r>
          </w:p>
          <w:p w14:paraId="49DED7CE" w14:textId="19AB0CC4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040" w:type="dxa"/>
          </w:tcPr>
          <w:p w14:paraId="3B35B115" w14:textId="77777777" w:rsid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Методика </w:t>
            </w:r>
          </w:p>
          <w:p w14:paraId="0509E36A" w14:textId="15D73684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Н.П.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Капустина</w:t>
            </w:r>
          </w:p>
        </w:tc>
      </w:tr>
      <w:tr w:rsidR="00015886" w:rsidRPr="00015886" w14:paraId="33CEBEE2" w14:textId="77777777" w:rsidTr="00015886">
        <w:trPr>
          <w:trHeight w:val="2323"/>
        </w:trPr>
        <w:tc>
          <w:tcPr>
            <w:tcW w:w="567" w:type="dxa"/>
          </w:tcPr>
          <w:p w14:paraId="50A855BF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2.</w:t>
            </w:r>
          </w:p>
        </w:tc>
        <w:tc>
          <w:tcPr>
            <w:tcW w:w="1843" w:type="dxa"/>
          </w:tcPr>
          <w:p w14:paraId="64EE508F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Состояние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совместной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деятельности</w:t>
            </w:r>
          </w:p>
          <w:p w14:paraId="2595656D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обучающихся</w:t>
            </w:r>
            <w:r w:rsidRPr="00015886">
              <w:rPr>
                <w:rFonts w:ascii="Times New Roman" w:eastAsia="Times New Roman" w:hAnsi="Times New Roman" w:cs="Times New Roman"/>
                <w:spacing w:val="-53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 взрослых</w:t>
            </w:r>
          </w:p>
        </w:tc>
        <w:tc>
          <w:tcPr>
            <w:tcW w:w="1701" w:type="dxa"/>
          </w:tcPr>
          <w:p w14:paraId="6F60DA84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Наличие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интересной,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событийно</w:t>
            </w:r>
          </w:p>
          <w:p w14:paraId="71ABE493" w14:textId="7777777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насыщенной и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личностно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развивающей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совместной</w:t>
            </w:r>
          </w:p>
          <w:p w14:paraId="6A6CC786" w14:textId="20317FCD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деятельности обучающихся и взрослых</w:t>
            </w:r>
          </w:p>
        </w:tc>
        <w:tc>
          <w:tcPr>
            <w:tcW w:w="1877" w:type="dxa"/>
          </w:tcPr>
          <w:p w14:paraId="315F6DBF" w14:textId="41E1B2A0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Беседы с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обучающимися и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их родителями,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ами,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лидерами класс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ов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лицея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.</w:t>
            </w:r>
          </w:p>
        </w:tc>
        <w:tc>
          <w:tcPr>
            <w:tcW w:w="1950" w:type="dxa"/>
          </w:tcPr>
          <w:p w14:paraId="3502112E" w14:textId="54248FF7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Заместитель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ВР,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к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лассные</w:t>
            </w:r>
          </w:p>
          <w:p w14:paraId="2B59CE8E" w14:textId="5A974BBE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142" w:right="142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руководители,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родител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ьские комитеты </w:t>
            </w:r>
          </w:p>
        </w:tc>
        <w:tc>
          <w:tcPr>
            <w:tcW w:w="2040" w:type="dxa"/>
          </w:tcPr>
          <w:p w14:paraId="2F55E3F2" w14:textId="1E44FD21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5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Анкеты (опросы)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об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уча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ю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щихся и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родителей по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итогам</w:t>
            </w:r>
          </w:p>
          <w:p w14:paraId="0D1683E6" w14:textId="465B4C83" w:rsidR="00015886" w:rsidRPr="00015886" w:rsidRDefault="00015886" w:rsidP="00015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55"/>
              <w:jc w:val="center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проведения</w:t>
            </w:r>
            <w:r w:rsidRPr="00015886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воспитательны</w:t>
            </w: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х</w:t>
            </w:r>
            <w:r w:rsidRPr="00015886"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 w:eastAsia="en-US" w:bidi="ar-SA"/>
              </w:rPr>
              <w:t xml:space="preserve">              </w:t>
            </w:r>
            <w:r w:rsidRPr="00015886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мероприятий</w:t>
            </w:r>
          </w:p>
        </w:tc>
      </w:tr>
    </w:tbl>
    <w:p w14:paraId="24059A9F" w14:textId="77777777" w:rsidR="0099579B" w:rsidRDefault="0099579B" w:rsidP="00B7388D">
      <w:pPr>
        <w:pStyle w:val="af"/>
        <w:spacing w:before="8"/>
        <w:ind w:right="472"/>
        <w:jc w:val="left"/>
        <w:rPr>
          <w:b/>
          <w:sz w:val="24"/>
          <w:szCs w:val="24"/>
        </w:rPr>
      </w:pPr>
    </w:p>
    <w:p w14:paraId="657FAE6F" w14:textId="77777777" w:rsidR="00015886" w:rsidRDefault="00015886" w:rsidP="00B7388D">
      <w:pPr>
        <w:pStyle w:val="af"/>
        <w:spacing w:before="8"/>
        <w:ind w:right="472"/>
        <w:jc w:val="left"/>
        <w:rPr>
          <w:b/>
          <w:sz w:val="24"/>
          <w:szCs w:val="24"/>
        </w:rPr>
      </w:pPr>
    </w:p>
    <w:p w14:paraId="6E53BFB9" w14:textId="77777777" w:rsidR="00015886" w:rsidRPr="00015886" w:rsidRDefault="00015886" w:rsidP="00B7388D">
      <w:pPr>
        <w:pStyle w:val="af"/>
        <w:spacing w:before="8"/>
        <w:ind w:right="472"/>
        <w:jc w:val="left"/>
        <w:rPr>
          <w:b/>
          <w:sz w:val="24"/>
          <w:szCs w:val="24"/>
        </w:rPr>
      </w:pPr>
    </w:p>
    <w:p w14:paraId="37F24300" w14:textId="05A758F0" w:rsidR="0099579B" w:rsidRPr="00015886" w:rsidRDefault="0099579B" w:rsidP="00644A53">
      <w:pPr>
        <w:spacing w:before="40" w:line="276" w:lineRule="auto"/>
        <w:ind w:right="472" w:firstLine="567"/>
        <w:jc w:val="both"/>
        <w:rPr>
          <w:rFonts w:cs="Times New Roman"/>
        </w:rPr>
      </w:pPr>
      <w:r w:rsidRPr="00015886">
        <w:rPr>
          <w:rFonts w:cs="Times New Roman"/>
          <w:b/>
        </w:rPr>
        <w:lastRenderedPageBreak/>
        <w:t>1.</w:t>
      </w:r>
      <w:r w:rsidR="00015886">
        <w:rPr>
          <w:rFonts w:cs="Times New Roman"/>
          <w:b/>
        </w:rPr>
        <w:t xml:space="preserve"> </w:t>
      </w:r>
      <w:r w:rsidRPr="00015886">
        <w:rPr>
          <w:rFonts w:cs="Times New Roman"/>
          <w:b/>
        </w:rPr>
        <w:t>Анализ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результатов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воспитания,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социализации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и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саморазвития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и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личностного</w:t>
      </w:r>
      <w:r w:rsidRPr="00015886">
        <w:rPr>
          <w:rFonts w:cs="Times New Roman"/>
          <w:b/>
          <w:spacing w:val="1"/>
        </w:rPr>
        <w:t xml:space="preserve"> </w:t>
      </w:r>
      <w:r w:rsidRPr="00015886">
        <w:rPr>
          <w:rFonts w:cs="Times New Roman"/>
          <w:b/>
        </w:rPr>
        <w:t>развития</w:t>
      </w:r>
      <w:r w:rsidRPr="00015886">
        <w:rPr>
          <w:rFonts w:cs="Times New Roman"/>
          <w:b/>
          <w:spacing w:val="-1"/>
        </w:rPr>
        <w:t xml:space="preserve"> </w:t>
      </w:r>
      <w:r w:rsidR="00015886">
        <w:rPr>
          <w:rFonts w:cs="Times New Roman"/>
          <w:b/>
        </w:rPr>
        <w:t>обучающихся</w:t>
      </w:r>
      <w:r w:rsidRPr="00015886">
        <w:rPr>
          <w:rFonts w:cs="Times New Roman"/>
          <w:b/>
          <w:spacing w:val="2"/>
        </w:rPr>
        <w:t xml:space="preserve"> </w:t>
      </w:r>
      <w:r w:rsidRPr="00015886">
        <w:rPr>
          <w:rFonts w:cs="Times New Roman"/>
        </w:rPr>
        <w:t>каждого</w:t>
      </w:r>
      <w:r w:rsidRPr="00015886">
        <w:rPr>
          <w:rFonts w:cs="Times New Roman"/>
          <w:spacing w:val="-4"/>
        </w:rPr>
        <w:t xml:space="preserve"> </w:t>
      </w:r>
      <w:r w:rsidRPr="00015886">
        <w:rPr>
          <w:rFonts w:cs="Times New Roman"/>
        </w:rPr>
        <w:t>класса выявил:</w:t>
      </w:r>
    </w:p>
    <w:p w14:paraId="64012D17" w14:textId="138765AA" w:rsidR="0099579B" w:rsidRPr="00015886" w:rsidRDefault="00015886" w:rsidP="00015886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276" w:lineRule="auto"/>
        <w:ind w:left="0" w:right="4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достаточн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 xml:space="preserve"> умения сотрудничать со взрослыми и сверстниками в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="0099579B" w:rsidRPr="0001588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образовательной,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общественно</w:t>
      </w:r>
      <w:r w:rsidR="0099579B" w:rsidRPr="0001588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полезной,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учебно-исследовательской,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="0099579B" w:rsidRPr="0001588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99579B" w:rsidRPr="00015886">
        <w:rPr>
          <w:rFonts w:ascii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деятельности, умения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выходы из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спорных ситуаций;</w:t>
      </w:r>
    </w:p>
    <w:p w14:paraId="1C2BC03F" w14:textId="4A7B5EB5" w:rsidR="0099579B" w:rsidRPr="00015886" w:rsidRDefault="00015886" w:rsidP="00015886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line="276" w:lineRule="auto"/>
        <w:ind w:left="0" w:right="8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достаточная </w:t>
      </w:r>
      <w:proofErr w:type="spellStart"/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 отношения к учению, готовности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01588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99579B" w:rsidRPr="0001588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саморазвитию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01588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самообразованию,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осознанному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выбору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01588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построению</w:t>
      </w:r>
      <w:r w:rsidR="0099579B"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дальнейшей</w:t>
      </w:r>
      <w:r w:rsidR="0099579B" w:rsidRPr="00015886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траектории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557AF226" w14:textId="434AF2A0" w:rsidR="0099579B" w:rsidRPr="00015886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line="273" w:lineRule="auto"/>
        <w:ind w:left="0" w:right="8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достаточная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мотивации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лицейском</w:t>
      </w:r>
      <w:r w:rsidR="0099579B" w:rsidRPr="0001588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самоуправлении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 общественной жизни.</w:t>
      </w:r>
    </w:p>
    <w:p w14:paraId="68A87DA9" w14:textId="0F65B06F" w:rsidR="0099579B" w:rsidRPr="00644A53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99579B" w:rsidRPr="00644A53">
        <w:rPr>
          <w:rFonts w:ascii="Times New Roman" w:hAnsi="Times New Roman" w:cs="Times New Roman"/>
          <w:sz w:val="24"/>
          <w:szCs w:val="24"/>
          <w:lang w:val="ru-RU"/>
        </w:rPr>
        <w:t>рудности</w:t>
      </w:r>
      <w:r>
        <w:rPr>
          <w:rFonts w:ascii="Times New Roman" w:hAnsi="Times New Roman" w:cs="Times New Roman"/>
          <w:sz w:val="24"/>
          <w:szCs w:val="24"/>
          <w:lang w:val="ru-RU"/>
        </w:rPr>
        <w:t>/успехи</w:t>
      </w:r>
      <w:r w:rsidR="0099579B" w:rsidRPr="00644A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579B" w:rsidRPr="00644A5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579B" w:rsidRPr="00644A5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644A53">
        <w:rPr>
          <w:rFonts w:ascii="Times New Roman" w:hAnsi="Times New Roman" w:cs="Times New Roman"/>
          <w:sz w:val="24"/>
          <w:szCs w:val="24"/>
          <w:lang w:val="ru-RU"/>
        </w:rPr>
        <w:t>профессиональном</w:t>
      </w:r>
      <w:r w:rsidR="0099579B" w:rsidRPr="00644A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579B" w:rsidRPr="00644A53">
        <w:rPr>
          <w:rFonts w:ascii="Times New Roman" w:hAnsi="Times New Roman" w:cs="Times New Roman"/>
          <w:sz w:val="24"/>
          <w:szCs w:val="24"/>
          <w:lang w:val="ru-RU"/>
        </w:rPr>
        <w:t>самоопределении.</w:t>
      </w:r>
    </w:p>
    <w:p w14:paraId="22E99EC7" w14:textId="12926110" w:rsidR="0099579B" w:rsidRPr="00644A53" w:rsidRDefault="00644A53" w:rsidP="00644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2"/>
        </w:tabs>
        <w:autoSpaceDE w:val="0"/>
        <w:autoSpaceDN w:val="0"/>
        <w:spacing w:before="30" w:line="271" w:lineRule="auto"/>
        <w:ind w:right="755"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2. </w:t>
      </w:r>
      <w:r w:rsidR="0099579B" w:rsidRPr="00644A53">
        <w:rPr>
          <w:rFonts w:cs="Times New Roman"/>
          <w:b/>
        </w:rPr>
        <w:t>Анализа</w:t>
      </w:r>
      <w:r w:rsidR="0099579B" w:rsidRPr="00644A53">
        <w:rPr>
          <w:rFonts w:cs="Times New Roman"/>
          <w:b/>
          <w:spacing w:val="1"/>
        </w:rPr>
        <w:t xml:space="preserve"> </w:t>
      </w:r>
      <w:r w:rsidR="0099579B" w:rsidRPr="00644A53">
        <w:rPr>
          <w:rFonts w:cs="Times New Roman"/>
          <w:b/>
        </w:rPr>
        <w:t>воспитательной</w:t>
      </w:r>
      <w:r w:rsidR="0099579B" w:rsidRPr="00644A53">
        <w:rPr>
          <w:rFonts w:cs="Times New Roman"/>
          <w:b/>
          <w:spacing w:val="1"/>
        </w:rPr>
        <w:t xml:space="preserve"> </w:t>
      </w:r>
      <w:r w:rsidR="0099579B" w:rsidRPr="00644A53">
        <w:rPr>
          <w:rFonts w:cs="Times New Roman"/>
          <w:b/>
        </w:rPr>
        <w:t>деятельности</w:t>
      </w:r>
      <w:r w:rsidR="0099579B" w:rsidRPr="00644A53">
        <w:rPr>
          <w:rFonts w:cs="Times New Roman"/>
          <w:b/>
          <w:spacing w:val="1"/>
        </w:rPr>
        <w:t xml:space="preserve"> </w:t>
      </w:r>
      <w:r w:rsidR="0099579B" w:rsidRPr="00644A53">
        <w:rPr>
          <w:rFonts w:cs="Times New Roman"/>
          <w:b/>
        </w:rPr>
        <w:t>педагогов</w:t>
      </w:r>
      <w:r w:rsidR="0099579B" w:rsidRPr="00644A53">
        <w:rPr>
          <w:rFonts w:cs="Times New Roman"/>
          <w:b/>
          <w:spacing w:val="1"/>
        </w:rPr>
        <w:t xml:space="preserve"> </w:t>
      </w:r>
      <w:r w:rsidR="0099579B" w:rsidRPr="00644A53">
        <w:rPr>
          <w:rFonts w:cs="Times New Roman"/>
        </w:rPr>
        <w:t>определил:</w:t>
      </w:r>
    </w:p>
    <w:p w14:paraId="777CFEB9" w14:textId="5FE09593" w:rsidR="0099579B" w:rsidRPr="00015886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5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атруднения</w:t>
      </w:r>
      <w:r>
        <w:rPr>
          <w:rFonts w:ascii="Times New Roman" w:hAnsi="Times New Roman" w:cs="Times New Roman"/>
          <w:sz w:val="24"/>
          <w:szCs w:val="24"/>
          <w:lang w:val="ru-RU"/>
        </w:rPr>
        <w:t>/успехи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определении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цели и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99579B" w:rsidRPr="0001588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1144F586" w14:textId="7FE85AD3" w:rsidR="0099579B" w:rsidRPr="00015886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35"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роблемы</w:t>
      </w:r>
      <w:r>
        <w:rPr>
          <w:rFonts w:ascii="Times New Roman" w:hAnsi="Times New Roman" w:cs="Times New Roman"/>
          <w:sz w:val="24"/>
          <w:szCs w:val="24"/>
          <w:lang w:val="ru-RU"/>
        </w:rPr>
        <w:t>/успехи</w:t>
      </w:r>
      <w:r w:rsidR="0099579B" w:rsidRPr="0001588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9579B" w:rsidRPr="0001588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579B" w:rsidRPr="0001588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="0099579B" w:rsidRPr="0001588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99579B" w:rsidRPr="0001588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99579B" w:rsidRPr="0001588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9579B" w:rsidRPr="0001588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15886"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A5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99579B" w:rsidRPr="00644A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8BC1F7" w14:textId="1F080DF1" w:rsidR="0099579B" w:rsidRPr="00015886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2"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всегда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4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стремятся</w:t>
      </w:r>
      <w:r w:rsidR="0099579B" w:rsidRPr="0001588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вокруг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99579B" w:rsidRPr="0001588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привлекательных</w:t>
      </w:r>
      <w:r w:rsidR="0099579B" w:rsidRPr="0001588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15886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A53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детско-взрослых общностей;</w:t>
      </w:r>
    </w:p>
    <w:p w14:paraId="159CE19F" w14:textId="53ACEEDC" w:rsidR="0099579B" w:rsidRPr="00015886" w:rsidRDefault="00644A53" w:rsidP="00644A5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4" w:line="273" w:lineRule="auto"/>
        <w:ind w:left="0" w:right="7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 с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>тиль</w:t>
      </w:r>
      <w:r w:rsidR="0099579B" w:rsidRPr="0001588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общения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15886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01588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обучающимися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всегда</w:t>
      </w:r>
      <w:r w:rsidR="0099579B" w:rsidRPr="0001588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доброжелателен,</w:t>
      </w:r>
      <w:r w:rsidR="0099579B" w:rsidRPr="0001588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доверительные</w:t>
      </w:r>
      <w:r w:rsidR="0099579B" w:rsidRPr="00015886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    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99579B" w:rsidRPr="000158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24DF0">
        <w:rPr>
          <w:rFonts w:ascii="Times New Roman" w:hAnsi="Times New Roman" w:cs="Times New Roman"/>
          <w:sz w:val="24"/>
          <w:szCs w:val="24"/>
          <w:lang w:val="ru-RU"/>
        </w:rPr>
        <w:t>складываются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 xml:space="preserve"> со всеми</w:t>
      </w:r>
      <w:r w:rsidR="0099579B" w:rsidRPr="0001588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лицеистами</w:t>
      </w:r>
      <w:r w:rsidR="0099579B" w:rsidRPr="000158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884FC7" w14:textId="2F1ED81D" w:rsidR="0099579B" w:rsidRPr="00644A53" w:rsidRDefault="00644A53" w:rsidP="00644A53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2"/>
        <w:ind w:right="755" w:firstLine="567"/>
        <w:jc w:val="both"/>
        <w:rPr>
          <w:rFonts w:ascii="Times New Roman" w:hAnsi="Times New Roman" w:cs="Times New Roman"/>
          <w:color w:val="auto"/>
        </w:rPr>
      </w:pPr>
      <w:r w:rsidRPr="00644A53">
        <w:rPr>
          <w:rFonts w:ascii="Times New Roman" w:hAnsi="Times New Roman" w:cs="Times New Roman"/>
          <w:color w:val="auto"/>
        </w:rPr>
        <w:t xml:space="preserve">3. </w:t>
      </w:r>
      <w:r w:rsidR="0099579B" w:rsidRPr="00644A53">
        <w:rPr>
          <w:rFonts w:ascii="Times New Roman" w:hAnsi="Times New Roman" w:cs="Times New Roman"/>
          <w:color w:val="auto"/>
        </w:rPr>
        <w:t>Управление</w:t>
      </w:r>
      <w:r w:rsidR="0099579B" w:rsidRPr="00644A53">
        <w:rPr>
          <w:rFonts w:ascii="Times New Roman" w:hAnsi="Times New Roman" w:cs="Times New Roman"/>
          <w:color w:val="auto"/>
          <w:spacing w:val="-6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воспитательным</w:t>
      </w:r>
      <w:r w:rsidR="0099579B" w:rsidRPr="00644A53">
        <w:rPr>
          <w:rFonts w:ascii="Times New Roman" w:hAnsi="Times New Roman" w:cs="Times New Roman"/>
          <w:color w:val="auto"/>
          <w:spacing w:val="-4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процессом</w:t>
      </w:r>
      <w:r w:rsidR="0099579B" w:rsidRPr="00644A53">
        <w:rPr>
          <w:rFonts w:ascii="Times New Roman" w:hAnsi="Times New Roman" w:cs="Times New Roman"/>
          <w:color w:val="auto"/>
          <w:spacing w:val="-5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в</w:t>
      </w:r>
      <w:r w:rsidR="0099579B" w:rsidRPr="00644A53"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лицее.</w:t>
      </w:r>
    </w:p>
    <w:p w14:paraId="0E6955EB" w14:textId="4C936E41" w:rsidR="0099579B" w:rsidRPr="00015886" w:rsidRDefault="0099579B" w:rsidP="00644A53">
      <w:pPr>
        <w:pStyle w:val="af"/>
        <w:spacing w:before="36" w:line="276" w:lineRule="auto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Большинство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педагогов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имеют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чёткое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представление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нормативно-методических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 xml:space="preserve">документах, регулирующих воспитательный процесс в </w:t>
      </w:r>
      <w:r w:rsidR="00644A53">
        <w:rPr>
          <w:sz w:val="24"/>
          <w:szCs w:val="24"/>
        </w:rPr>
        <w:t>лицее</w:t>
      </w:r>
      <w:r w:rsidRPr="00015886">
        <w:rPr>
          <w:sz w:val="24"/>
          <w:szCs w:val="24"/>
        </w:rPr>
        <w:t>, о своих должностных обязанностях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правах,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сфере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своей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ответственности.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Администрацией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создаются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условия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для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профессионального</w:t>
      </w:r>
      <w:r w:rsidRPr="00015886">
        <w:rPr>
          <w:spacing w:val="-7"/>
          <w:sz w:val="24"/>
          <w:szCs w:val="24"/>
        </w:rPr>
        <w:t xml:space="preserve"> </w:t>
      </w:r>
      <w:r w:rsidRPr="00015886">
        <w:rPr>
          <w:sz w:val="24"/>
          <w:szCs w:val="24"/>
        </w:rPr>
        <w:t>роста</w:t>
      </w:r>
      <w:r w:rsidRPr="00015886">
        <w:rPr>
          <w:spacing w:val="-9"/>
          <w:sz w:val="24"/>
          <w:szCs w:val="24"/>
        </w:rPr>
        <w:t xml:space="preserve"> </w:t>
      </w:r>
      <w:r w:rsidRPr="00015886">
        <w:rPr>
          <w:sz w:val="24"/>
          <w:szCs w:val="24"/>
        </w:rPr>
        <w:t>педагогов</w:t>
      </w:r>
      <w:r w:rsidRPr="00015886">
        <w:rPr>
          <w:spacing w:val="-8"/>
          <w:sz w:val="24"/>
          <w:szCs w:val="24"/>
        </w:rPr>
        <w:t xml:space="preserve"> </w:t>
      </w:r>
      <w:r w:rsidRPr="00015886">
        <w:rPr>
          <w:sz w:val="24"/>
          <w:szCs w:val="24"/>
        </w:rPr>
        <w:t>в</w:t>
      </w:r>
      <w:r w:rsidRPr="00015886">
        <w:rPr>
          <w:spacing w:val="-8"/>
          <w:sz w:val="24"/>
          <w:szCs w:val="24"/>
        </w:rPr>
        <w:t xml:space="preserve"> </w:t>
      </w:r>
      <w:r w:rsidRPr="00015886">
        <w:rPr>
          <w:sz w:val="24"/>
          <w:szCs w:val="24"/>
        </w:rPr>
        <w:t>сфере</w:t>
      </w:r>
      <w:r w:rsidRPr="00015886">
        <w:rPr>
          <w:spacing w:val="-6"/>
          <w:sz w:val="24"/>
          <w:szCs w:val="24"/>
        </w:rPr>
        <w:t xml:space="preserve"> </w:t>
      </w:r>
      <w:r w:rsidRPr="00015886">
        <w:rPr>
          <w:sz w:val="24"/>
          <w:szCs w:val="24"/>
        </w:rPr>
        <w:t>воспитания</w:t>
      </w:r>
      <w:r w:rsidRPr="00015886">
        <w:rPr>
          <w:spacing w:val="-8"/>
          <w:sz w:val="24"/>
          <w:szCs w:val="24"/>
        </w:rPr>
        <w:t xml:space="preserve"> </w:t>
      </w:r>
      <w:r w:rsidRPr="00015886">
        <w:rPr>
          <w:sz w:val="24"/>
          <w:szCs w:val="24"/>
        </w:rPr>
        <w:t>(курсы</w:t>
      </w:r>
      <w:r w:rsidRPr="00015886">
        <w:rPr>
          <w:spacing w:val="-6"/>
          <w:sz w:val="24"/>
          <w:szCs w:val="24"/>
        </w:rPr>
        <w:t xml:space="preserve"> </w:t>
      </w:r>
      <w:r w:rsidRPr="00015886">
        <w:rPr>
          <w:sz w:val="24"/>
          <w:szCs w:val="24"/>
        </w:rPr>
        <w:t>повышения</w:t>
      </w:r>
      <w:r w:rsidRPr="00015886">
        <w:rPr>
          <w:spacing w:val="-8"/>
          <w:sz w:val="24"/>
          <w:szCs w:val="24"/>
        </w:rPr>
        <w:t xml:space="preserve"> </w:t>
      </w:r>
      <w:r w:rsidRPr="00015886">
        <w:rPr>
          <w:sz w:val="24"/>
          <w:szCs w:val="24"/>
        </w:rPr>
        <w:t>квалификации,</w:t>
      </w:r>
      <w:r w:rsidRPr="00015886">
        <w:rPr>
          <w:spacing w:val="-8"/>
          <w:sz w:val="24"/>
          <w:szCs w:val="24"/>
        </w:rPr>
        <w:t xml:space="preserve"> </w:t>
      </w:r>
      <w:r w:rsidRPr="00015886">
        <w:rPr>
          <w:sz w:val="24"/>
          <w:szCs w:val="24"/>
        </w:rPr>
        <w:t>участие</w:t>
      </w:r>
      <w:r w:rsidRPr="00015886">
        <w:rPr>
          <w:spacing w:val="-52"/>
          <w:sz w:val="24"/>
          <w:szCs w:val="24"/>
        </w:rPr>
        <w:t xml:space="preserve"> </w:t>
      </w:r>
      <w:r w:rsidRPr="00015886">
        <w:rPr>
          <w:spacing w:val="-1"/>
          <w:sz w:val="24"/>
          <w:szCs w:val="24"/>
        </w:rPr>
        <w:t>в</w:t>
      </w:r>
      <w:r w:rsidRPr="00015886">
        <w:rPr>
          <w:spacing w:val="-13"/>
          <w:sz w:val="24"/>
          <w:szCs w:val="24"/>
        </w:rPr>
        <w:t xml:space="preserve"> </w:t>
      </w:r>
      <w:r w:rsidRPr="00015886">
        <w:rPr>
          <w:spacing w:val="-1"/>
          <w:sz w:val="24"/>
          <w:szCs w:val="24"/>
        </w:rPr>
        <w:t>панораме</w:t>
      </w:r>
      <w:r w:rsidRPr="00015886">
        <w:rPr>
          <w:spacing w:val="-12"/>
          <w:sz w:val="24"/>
          <w:szCs w:val="24"/>
        </w:rPr>
        <w:t xml:space="preserve"> </w:t>
      </w:r>
      <w:r w:rsidRPr="00015886">
        <w:rPr>
          <w:spacing w:val="-1"/>
          <w:sz w:val="24"/>
          <w:szCs w:val="24"/>
        </w:rPr>
        <w:t>педагогического</w:t>
      </w:r>
      <w:r w:rsidRPr="00015886">
        <w:rPr>
          <w:spacing w:val="-11"/>
          <w:sz w:val="24"/>
          <w:szCs w:val="24"/>
        </w:rPr>
        <w:t xml:space="preserve"> </w:t>
      </w:r>
      <w:r w:rsidRPr="00015886">
        <w:rPr>
          <w:sz w:val="24"/>
          <w:szCs w:val="24"/>
        </w:rPr>
        <w:t>опыта,</w:t>
      </w:r>
      <w:r w:rsidRPr="00015886">
        <w:rPr>
          <w:spacing w:val="-15"/>
          <w:sz w:val="24"/>
          <w:szCs w:val="24"/>
        </w:rPr>
        <w:t xml:space="preserve"> </w:t>
      </w:r>
      <w:r w:rsidRPr="00015886">
        <w:rPr>
          <w:sz w:val="24"/>
          <w:szCs w:val="24"/>
        </w:rPr>
        <w:t>интерактивные</w:t>
      </w:r>
      <w:r w:rsidRPr="00015886">
        <w:rPr>
          <w:spacing w:val="-14"/>
          <w:sz w:val="24"/>
          <w:szCs w:val="24"/>
        </w:rPr>
        <w:t xml:space="preserve"> </w:t>
      </w:r>
      <w:r w:rsidRPr="00015886">
        <w:rPr>
          <w:sz w:val="24"/>
          <w:szCs w:val="24"/>
        </w:rPr>
        <w:t>обучающие</w:t>
      </w:r>
      <w:r w:rsidRPr="00015886">
        <w:rPr>
          <w:spacing w:val="-11"/>
          <w:sz w:val="24"/>
          <w:szCs w:val="24"/>
        </w:rPr>
        <w:t xml:space="preserve"> </w:t>
      </w:r>
      <w:r w:rsidRPr="00015886">
        <w:rPr>
          <w:sz w:val="24"/>
          <w:szCs w:val="24"/>
        </w:rPr>
        <w:t>семинары).</w:t>
      </w:r>
      <w:r w:rsidRPr="00015886">
        <w:rPr>
          <w:spacing w:val="-12"/>
          <w:sz w:val="24"/>
          <w:szCs w:val="24"/>
        </w:rPr>
        <w:t xml:space="preserve"> </w:t>
      </w:r>
      <w:r w:rsidRPr="00015886">
        <w:rPr>
          <w:sz w:val="24"/>
          <w:szCs w:val="24"/>
        </w:rPr>
        <w:t>Разработаны</w:t>
      </w:r>
      <w:r w:rsidRPr="00015886">
        <w:rPr>
          <w:spacing w:val="-12"/>
          <w:sz w:val="24"/>
          <w:szCs w:val="24"/>
        </w:rPr>
        <w:t xml:space="preserve"> </w:t>
      </w:r>
      <w:r w:rsidRPr="00015886">
        <w:rPr>
          <w:sz w:val="24"/>
          <w:szCs w:val="24"/>
        </w:rPr>
        <w:t>и</w:t>
      </w:r>
      <w:r w:rsidRPr="00015886">
        <w:rPr>
          <w:spacing w:val="-14"/>
          <w:sz w:val="24"/>
          <w:szCs w:val="24"/>
        </w:rPr>
        <w:t xml:space="preserve"> </w:t>
      </w:r>
      <w:r w:rsidR="00644A53" w:rsidRPr="00015886">
        <w:rPr>
          <w:sz w:val="24"/>
          <w:szCs w:val="24"/>
        </w:rPr>
        <w:t>пошагово</w:t>
      </w:r>
      <w:r w:rsidR="00644A53">
        <w:rPr>
          <w:sz w:val="24"/>
          <w:szCs w:val="24"/>
        </w:rPr>
        <w:t xml:space="preserve"> </w:t>
      </w:r>
      <w:r w:rsidR="00644A53" w:rsidRPr="00644A53">
        <w:rPr>
          <w:sz w:val="24"/>
          <w:szCs w:val="24"/>
        </w:rPr>
        <w:t>внедряются</w:t>
      </w:r>
      <w:r w:rsidRPr="00644A53">
        <w:rPr>
          <w:sz w:val="24"/>
          <w:szCs w:val="24"/>
        </w:rPr>
        <w:t xml:space="preserve"> </w:t>
      </w:r>
      <w:r w:rsidRPr="00015886">
        <w:rPr>
          <w:sz w:val="24"/>
          <w:szCs w:val="24"/>
        </w:rPr>
        <w:t>критерии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оценки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качества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деятельности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классных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руководителей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своими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воспитанниками.</w:t>
      </w:r>
    </w:p>
    <w:p w14:paraId="7A11DCED" w14:textId="4E47B581" w:rsidR="0099579B" w:rsidRPr="00644A53" w:rsidRDefault="00644A53" w:rsidP="00644A53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64"/>
        </w:tabs>
        <w:autoSpaceDE w:val="0"/>
        <w:autoSpaceDN w:val="0"/>
        <w:spacing w:before="0" w:line="273" w:lineRule="exact"/>
        <w:ind w:right="755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99579B" w:rsidRPr="00644A53">
        <w:rPr>
          <w:rFonts w:ascii="Times New Roman" w:hAnsi="Times New Roman" w:cs="Times New Roman"/>
          <w:color w:val="auto"/>
        </w:rPr>
        <w:t>Ресурсное</w:t>
      </w:r>
      <w:r w:rsidR="0099579B" w:rsidRPr="00644A53">
        <w:rPr>
          <w:rFonts w:ascii="Times New Roman" w:hAnsi="Times New Roman" w:cs="Times New Roman"/>
          <w:color w:val="auto"/>
          <w:spacing w:val="-2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обеспечение</w:t>
      </w:r>
      <w:r w:rsidR="0099579B" w:rsidRPr="00644A53">
        <w:rPr>
          <w:rFonts w:ascii="Times New Roman" w:hAnsi="Times New Roman" w:cs="Times New Roman"/>
          <w:color w:val="auto"/>
          <w:spacing w:val="-2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воспитательного</w:t>
      </w:r>
      <w:r w:rsidR="0099579B" w:rsidRPr="00644A53">
        <w:rPr>
          <w:rFonts w:ascii="Times New Roman" w:hAnsi="Times New Roman" w:cs="Times New Roman"/>
          <w:color w:val="auto"/>
          <w:spacing w:val="-2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процесса</w:t>
      </w:r>
      <w:r w:rsidR="0099579B" w:rsidRPr="00644A53">
        <w:rPr>
          <w:rFonts w:ascii="Times New Roman" w:hAnsi="Times New Roman" w:cs="Times New Roman"/>
          <w:color w:val="auto"/>
          <w:spacing w:val="-2"/>
        </w:rPr>
        <w:t xml:space="preserve"> </w:t>
      </w:r>
      <w:r w:rsidR="0099579B" w:rsidRPr="00644A53">
        <w:rPr>
          <w:rFonts w:ascii="Times New Roman" w:hAnsi="Times New Roman" w:cs="Times New Roman"/>
          <w:color w:val="auto"/>
        </w:rPr>
        <w:t>в</w:t>
      </w:r>
      <w:r w:rsidR="0099579B" w:rsidRPr="00644A53"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лицее</w:t>
      </w:r>
      <w:r w:rsidR="0099579B" w:rsidRPr="00644A53">
        <w:rPr>
          <w:rFonts w:ascii="Times New Roman" w:hAnsi="Times New Roman" w:cs="Times New Roman"/>
          <w:color w:val="auto"/>
        </w:rPr>
        <w:t>.</w:t>
      </w:r>
    </w:p>
    <w:p w14:paraId="1A557805" w14:textId="60665D5C" w:rsidR="0099579B" w:rsidRPr="00015886" w:rsidRDefault="0099579B" w:rsidP="00644A53">
      <w:pPr>
        <w:pStyle w:val="af"/>
        <w:spacing w:before="35" w:line="276" w:lineRule="auto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В</w:t>
      </w:r>
      <w:r w:rsidRPr="00015886">
        <w:rPr>
          <w:spacing w:val="1"/>
          <w:sz w:val="24"/>
          <w:szCs w:val="24"/>
        </w:rPr>
        <w:t xml:space="preserve"> </w:t>
      </w:r>
      <w:r w:rsidR="00644A53">
        <w:rPr>
          <w:sz w:val="24"/>
          <w:szCs w:val="24"/>
        </w:rPr>
        <w:t>лицее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созданы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необходимые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условия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для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организации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воспитательной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работы,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проведения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мероприятий,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спортивных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соревнований,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мероприятий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для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всех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участников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воспитательного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процесса,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организации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встреч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интересными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людьми,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а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также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проведения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профилактической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работы.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В</w:t>
      </w:r>
      <w:r w:rsidRPr="00015886">
        <w:rPr>
          <w:spacing w:val="1"/>
          <w:sz w:val="24"/>
          <w:szCs w:val="24"/>
        </w:rPr>
        <w:t xml:space="preserve"> </w:t>
      </w:r>
      <w:r w:rsidR="00644A53">
        <w:rPr>
          <w:sz w:val="24"/>
          <w:szCs w:val="24"/>
        </w:rPr>
        <w:t>лицее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имеются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спортивны</w:t>
      </w:r>
      <w:r w:rsidR="00644A53">
        <w:rPr>
          <w:sz w:val="24"/>
          <w:szCs w:val="24"/>
        </w:rPr>
        <w:t>й</w:t>
      </w:r>
      <w:r w:rsidRPr="00015886">
        <w:rPr>
          <w:spacing w:val="1"/>
          <w:sz w:val="24"/>
          <w:szCs w:val="24"/>
        </w:rPr>
        <w:t xml:space="preserve"> </w:t>
      </w:r>
      <w:r w:rsidR="00644A53">
        <w:rPr>
          <w:sz w:val="24"/>
          <w:szCs w:val="24"/>
        </w:rPr>
        <w:t>зал.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Спортивная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база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полностью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обеспечена</w:t>
      </w:r>
      <w:r w:rsidRPr="00015886">
        <w:rPr>
          <w:spacing w:val="-1"/>
          <w:sz w:val="24"/>
          <w:szCs w:val="24"/>
        </w:rPr>
        <w:t xml:space="preserve"> </w:t>
      </w:r>
      <w:r w:rsidRPr="00015886">
        <w:rPr>
          <w:sz w:val="24"/>
          <w:szCs w:val="24"/>
        </w:rPr>
        <w:t>необходимым</w:t>
      </w:r>
      <w:r w:rsidRPr="00015886">
        <w:rPr>
          <w:spacing w:val="-3"/>
          <w:sz w:val="24"/>
          <w:szCs w:val="24"/>
        </w:rPr>
        <w:t xml:space="preserve"> </w:t>
      </w:r>
      <w:r w:rsidRPr="00015886">
        <w:rPr>
          <w:sz w:val="24"/>
          <w:szCs w:val="24"/>
        </w:rPr>
        <w:t>оборудованием.</w:t>
      </w:r>
    </w:p>
    <w:p w14:paraId="5BEA1E79" w14:textId="77777777" w:rsidR="0099579B" w:rsidRPr="00015886" w:rsidRDefault="0099579B" w:rsidP="00644A53">
      <w:pPr>
        <w:pStyle w:val="af"/>
        <w:spacing w:before="1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Для</w:t>
      </w:r>
      <w:r w:rsidRPr="00015886">
        <w:rPr>
          <w:spacing w:val="-3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проведения</w:t>
      </w:r>
      <w:r w:rsidRPr="00015886">
        <w:rPr>
          <w:spacing w:val="-3"/>
          <w:sz w:val="24"/>
          <w:szCs w:val="24"/>
        </w:rPr>
        <w:t xml:space="preserve"> </w:t>
      </w:r>
      <w:r w:rsidRPr="00015886">
        <w:rPr>
          <w:sz w:val="24"/>
          <w:szCs w:val="24"/>
        </w:rPr>
        <w:t>различного</w:t>
      </w:r>
      <w:r w:rsidRPr="00015886">
        <w:rPr>
          <w:spacing w:val="-2"/>
          <w:sz w:val="24"/>
          <w:szCs w:val="24"/>
        </w:rPr>
        <w:t xml:space="preserve"> </w:t>
      </w:r>
      <w:r w:rsidRPr="00015886">
        <w:rPr>
          <w:sz w:val="24"/>
          <w:szCs w:val="24"/>
        </w:rPr>
        <w:t>рода</w:t>
      </w:r>
      <w:r w:rsidRPr="00015886">
        <w:rPr>
          <w:spacing w:val="-1"/>
          <w:sz w:val="24"/>
          <w:szCs w:val="24"/>
        </w:rPr>
        <w:t xml:space="preserve"> </w:t>
      </w:r>
      <w:r w:rsidRPr="00015886">
        <w:rPr>
          <w:sz w:val="24"/>
          <w:szCs w:val="24"/>
        </w:rPr>
        <w:t>мероприятий</w:t>
      </w:r>
      <w:r w:rsidRPr="00015886">
        <w:rPr>
          <w:spacing w:val="-2"/>
          <w:sz w:val="24"/>
          <w:szCs w:val="24"/>
        </w:rPr>
        <w:t xml:space="preserve"> </w:t>
      </w:r>
      <w:r w:rsidRPr="00015886">
        <w:rPr>
          <w:sz w:val="24"/>
          <w:szCs w:val="24"/>
        </w:rPr>
        <w:t>активно</w:t>
      </w:r>
      <w:r w:rsidRPr="00015886">
        <w:rPr>
          <w:spacing w:val="-2"/>
          <w:sz w:val="24"/>
          <w:szCs w:val="24"/>
        </w:rPr>
        <w:t xml:space="preserve"> </w:t>
      </w:r>
      <w:r w:rsidRPr="00015886">
        <w:rPr>
          <w:sz w:val="24"/>
          <w:szCs w:val="24"/>
        </w:rPr>
        <w:t>используется</w:t>
      </w:r>
      <w:r w:rsidRPr="00015886">
        <w:rPr>
          <w:spacing w:val="-1"/>
          <w:sz w:val="24"/>
          <w:szCs w:val="24"/>
        </w:rPr>
        <w:t xml:space="preserve"> </w:t>
      </w:r>
      <w:r w:rsidRPr="00015886">
        <w:rPr>
          <w:sz w:val="24"/>
          <w:szCs w:val="24"/>
        </w:rPr>
        <w:t>актовый</w:t>
      </w:r>
      <w:r w:rsidRPr="00015886">
        <w:rPr>
          <w:spacing w:val="-2"/>
          <w:sz w:val="24"/>
          <w:szCs w:val="24"/>
        </w:rPr>
        <w:t xml:space="preserve"> </w:t>
      </w:r>
      <w:r w:rsidRPr="00015886">
        <w:rPr>
          <w:sz w:val="24"/>
          <w:szCs w:val="24"/>
        </w:rPr>
        <w:t>зал.</w:t>
      </w:r>
    </w:p>
    <w:p w14:paraId="3F9FECD0" w14:textId="4CE7912C" w:rsidR="0099579B" w:rsidRPr="00015886" w:rsidRDefault="0099579B" w:rsidP="00644A53">
      <w:pPr>
        <w:pStyle w:val="af"/>
        <w:spacing w:before="37" w:line="278" w:lineRule="auto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В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соответствии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современными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требованиями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к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обеспечению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учебно-воспитательного</w:t>
      </w:r>
      <w:r w:rsidRPr="00015886">
        <w:rPr>
          <w:spacing w:val="-52"/>
          <w:sz w:val="24"/>
          <w:szCs w:val="24"/>
        </w:rPr>
        <w:t xml:space="preserve"> </w:t>
      </w:r>
      <w:r w:rsidRPr="00015886">
        <w:rPr>
          <w:sz w:val="24"/>
          <w:szCs w:val="24"/>
        </w:rPr>
        <w:t>процесса</w:t>
      </w:r>
      <w:r w:rsidRPr="00015886">
        <w:rPr>
          <w:spacing w:val="-3"/>
          <w:sz w:val="24"/>
          <w:szCs w:val="24"/>
        </w:rPr>
        <w:t xml:space="preserve"> </w:t>
      </w:r>
      <w:r w:rsidR="00644A53">
        <w:rPr>
          <w:sz w:val="24"/>
          <w:szCs w:val="24"/>
        </w:rPr>
        <w:t xml:space="preserve">лицей </w:t>
      </w:r>
      <w:proofErr w:type="spellStart"/>
      <w:r w:rsidR="00644A53">
        <w:rPr>
          <w:sz w:val="24"/>
          <w:szCs w:val="24"/>
        </w:rPr>
        <w:t>информатизирован</w:t>
      </w:r>
      <w:proofErr w:type="spellEnd"/>
      <w:r w:rsidRPr="00015886">
        <w:rPr>
          <w:sz w:val="24"/>
          <w:szCs w:val="24"/>
        </w:rPr>
        <w:t>.</w:t>
      </w:r>
    </w:p>
    <w:p w14:paraId="01DFA996" w14:textId="77777777" w:rsidR="00644A53" w:rsidRDefault="0099579B" w:rsidP="00644A53">
      <w:pPr>
        <w:pStyle w:val="af"/>
        <w:spacing w:line="276" w:lineRule="auto"/>
        <w:ind w:right="755" w:firstLine="567"/>
        <w:rPr>
          <w:spacing w:val="-10"/>
          <w:sz w:val="24"/>
          <w:szCs w:val="24"/>
        </w:rPr>
      </w:pPr>
      <w:r w:rsidRPr="00015886">
        <w:rPr>
          <w:spacing w:val="-1"/>
          <w:sz w:val="24"/>
          <w:szCs w:val="24"/>
        </w:rPr>
        <w:t>Создан</w:t>
      </w:r>
      <w:r w:rsidRPr="00015886">
        <w:rPr>
          <w:spacing w:val="-10"/>
          <w:sz w:val="24"/>
          <w:szCs w:val="24"/>
        </w:rPr>
        <w:t xml:space="preserve"> </w:t>
      </w:r>
      <w:r w:rsidR="00644A53">
        <w:rPr>
          <w:spacing w:val="-1"/>
          <w:sz w:val="24"/>
          <w:szCs w:val="24"/>
        </w:rPr>
        <w:t>лицейский</w:t>
      </w:r>
      <w:r w:rsidRPr="00015886">
        <w:rPr>
          <w:spacing w:val="-12"/>
          <w:sz w:val="24"/>
          <w:szCs w:val="24"/>
        </w:rPr>
        <w:t xml:space="preserve"> </w:t>
      </w:r>
      <w:r w:rsidRPr="00015886">
        <w:rPr>
          <w:spacing w:val="-1"/>
          <w:sz w:val="24"/>
          <w:szCs w:val="24"/>
        </w:rPr>
        <w:t>информационно-библиотечный</w:t>
      </w:r>
      <w:r w:rsidRPr="00015886">
        <w:rPr>
          <w:spacing w:val="-11"/>
          <w:sz w:val="24"/>
          <w:szCs w:val="24"/>
        </w:rPr>
        <w:t xml:space="preserve"> </w:t>
      </w:r>
      <w:r w:rsidRPr="00015886">
        <w:rPr>
          <w:sz w:val="24"/>
          <w:szCs w:val="24"/>
        </w:rPr>
        <w:t>центр.</w:t>
      </w:r>
      <w:r w:rsidRPr="00015886">
        <w:rPr>
          <w:spacing w:val="-10"/>
          <w:sz w:val="24"/>
          <w:szCs w:val="24"/>
        </w:rPr>
        <w:t xml:space="preserve"> </w:t>
      </w:r>
    </w:p>
    <w:p w14:paraId="61132E3B" w14:textId="5D7D3783" w:rsidR="00644A53" w:rsidRDefault="00644A53" w:rsidP="00644A53">
      <w:pPr>
        <w:pStyle w:val="af"/>
        <w:spacing w:line="276" w:lineRule="auto"/>
        <w:ind w:right="755" w:firstLine="567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Создана и эффективно работает психолого-педагогическая комиссия.</w:t>
      </w:r>
    </w:p>
    <w:p w14:paraId="2EEB3406" w14:textId="77777777" w:rsidR="00644A53" w:rsidRDefault="0099579B" w:rsidP="00644A53">
      <w:pPr>
        <w:pStyle w:val="af"/>
        <w:spacing w:line="276" w:lineRule="auto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Используются ресурсы социальных партнеров</w:t>
      </w:r>
      <w:r w:rsidR="00644A53">
        <w:rPr>
          <w:sz w:val="24"/>
          <w:szCs w:val="24"/>
        </w:rPr>
        <w:t>.</w:t>
      </w:r>
      <w:r w:rsidRPr="00015886">
        <w:rPr>
          <w:sz w:val="24"/>
          <w:szCs w:val="24"/>
        </w:rPr>
        <w:t xml:space="preserve"> </w:t>
      </w:r>
    </w:p>
    <w:p w14:paraId="176DBC62" w14:textId="12C7758D" w:rsidR="00644A53" w:rsidRDefault="0099579B" w:rsidP="00644A53">
      <w:pPr>
        <w:pStyle w:val="af"/>
        <w:spacing w:line="276" w:lineRule="auto"/>
        <w:ind w:right="755" w:firstLine="567"/>
        <w:rPr>
          <w:sz w:val="24"/>
          <w:szCs w:val="24"/>
        </w:rPr>
      </w:pPr>
      <w:r w:rsidRPr="00015886">
        <w:rPr>
          <w:sz w:val="24"/>
          <w:szCs w:val="24"/>
        </w:rPr>
        <w:t>Организация полноценной</w:t>
      </w:r>
      <w:r w:rsidRPr="00015886">
        <w:rPr>
          <w:spacing w:val="-52"/>
          <w:sz w:val="24"/>
          <w:szCs w:val="24"/>
        </w:rPr>
        <w:t xml:space="preserve"> </w:t>
      </w:r>
      <w:r w:rsidRPr="00015886">
        <w:rPr>
          <w:sz w:val="24"/>
          <w:szCs w:val="24"/>
        </w:rPr>
        <w:t>воспитательной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деятельности</w:t>
      </w:r>
      <w:r w:rsidR="00644A53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осложнена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>кадровым</w:t>
      </w:r>
      <w:r w:rsidRPr="00015886">
        <w:rPr>
          <w:spacing w:val="1"/>
          <w:sz w:val="24"/>
          <w:szCs w:val="24"/>
        </w:rPr>
        <w:t xml:space="preserve"> </w:t>
      </w:r>
      <w:r w:rsidRPr="00015886">
        <w:rPr>
          <w:sz w:val="24"/>
          <w:szCs w:val="24"/>
        </w:rPr>
        <w:t xml:space="preserve">дефицитом. </w:t>
      </w:r>
    </w:p>
    <w:p w14:paraId="754CADC4" w14:textId="4F946740" w:rsidR="0099579B" w:rsidRPr="00015886" w:rsidRDefault="00224DF0" w:rsidP="00644A53">
      <w:pPr>
        <w:pStyle w:val="af"/>
        <w:spacing w:line="276" w:lineRule="auto"/>
        <w:ind w:right="755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99579B" w:rsidRPr="00015886">
        <w:rPr>
          <w:sz w:val="24"/>
          <w:szCs w:val="24"/>
        </w:rPr>
        <w:t>остаточно</w:t>
      </w:r>
      <w:r w:rsidR="0099579B" w:rsidRPr="00015886">
        <w:rPr>
          <w:spacing w:val="-3"/>
          <w:sz w:val="24"/>
          <w:szCs w:val="24"/>
        </w:rPr>
        <w:t xml:space="preserve"> </w:t>
      </w:r>
      <w:r w:rsidR="0099579B" w:rsidRPr="00015886">
        <w:rPr>
          <w:sz w:val="24"/>
          <w:szCs w:val="24"/>
        </w:rPr>
        <w:t>средств</w:t>
      </w:r>
      <w:r w:rsidR="0099579B" w:rsidRPr="00015886">
        <w:rPr>
          <w:spacing w:val="-1"/>
          <w:sz w:val="24"/>
          <w:szCs w:val="24"/>
        </w:rPr>
        <w:t xml:space="preserve"> </w:t>
      </w:r>
      <w:r w:rsidR="0099579B" w:rsidRPr="00015886">
        <w:rPr>
          <w:sz w:val="24"/>
          <w:szCs w:val="24"/>
        </w:rPr>
        <w:t>на приобретение расходных материалов.</w:t>
      </w:r>
    </w:p>
    <w:p w14:paraId="19B33FFA" w14:textId="77777777" w:rsidR="0099579B" w:rsidRDefault="0099579B" w:rsidP="00B80E88">
      <w:pPr>
        <w:pStyle w:val="af"/>
        <w:spacing w:before="7"/>
        <w:ind w:right="755"/>
        <w:jc w:val="left"/>
        <w:rPr>
          <w:sz w:val="25"/>
        </w:rPr>
      </w:pPr>
    </w:p>
    <w:p w14:paraId="0CAA1265" w14:textId="4E612A00" w:rsidR="0099579B" w:rsidRDefault="0099579B" w:rsidP="0099579B">
      <w:pPr>
        <w:spacing w:before="1"/>
        <w:ind w:left="62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7390657C" w14:textId="77777777" w:rsidR="0099579B" w:rsidRDefault="0099579B" w:rsidP="0099579B">
      <w:pPr>
        <w:rPr>
          <w:rFonts w:ascii="Microsoft Sans Serif"/>
        </w:rPr>
        <w:sectPr w:rsidR="0099579B" w:rsidSect="00B43001">
          <w:footerReference w:type="default" r:id="rId10"/>
          <w:pgSz w:w="11900" w:h="16850"/>
          <w:pgMar w:top="1140" w:right="0" w:bottom="1135" w:left="1080" w:header="624" w:footer="454" w:gutter="0"/>
          <w:cols w:space="720"/>
          <w:titlePg/>
          <w:docGrid w:linePitch="326"/>
        </w:sectPr>
      </w:pPr>
    </w:p>
    <w:p w14:paraId="4FB05E47" w14:textId="04A86590" w:rsidR="0099579B" w:rsidRPr="00926FBB" w:rsidRDefault="0099579B" w:rsidP="00926FBB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</w:rPr>
      </w:pPr>
      <w:bookmarkStart w:id="4" w:name="_bookmark26"/>
      <w:bookmarkEnd w:id="4"/>
      <w:r w:rsidRPr="00926FBB">
        <w:rPr>
          <w:rFonts w:ascii="Times New Roman" w:hAnsi="Times New Roman" w:cs="Times New Roman"/>
          <w:color w:val="002060"/>
        </w:rPr>
        <w:lastRenderedPageBreak/>
        <w:t>ПЛАН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926FBB">
        <w:rPr>
          <w:rFonts w:ascii="Times New Roman" w:hAnsi="Times New Roman" w:cs="Times New Roman"/>
          <w:color w:val="002060"/>
        </w:rPr>
        <w:t>ВОСПИТАТЕЛЬНОЙ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926FBB">
        <w:rPr>
          <w:rFonts w:ascii="Times New Roman" w:hAnsi="Times New Roman" w:cs="Times New Roman"/>
          <w:color w:val="002060"/>
        </w:rPr>
        <w:t>РАБОТЫ</w:t>
      </w:r>
      <w:r w:rsidRPr="00926FBB">
        <w:rPr>
          <w:rFonts w:ascii="Times New Roman" w:hAnsi="Times New Roman" w:cs="Times New Roman"/>
          <w:color w:val="002060"/>
          <w:spacing w:val="-4"/>
        </w:rPr>
        <w:t xml:space="preserve"> </w:t>
      </w:r>
      <w:r w:rsidR="00FF6558" w:rsidRPr="00926FBB">
        <w:rPr>
          <w:rFonts w:ascii="Times New Roman" w:hAnsi="Times New Roman" w:cs="Times New Roman"/>
          <w:color w:val="002060"/>
        </w:rPr>
        <w:t>ЛИЦЕЯ</w:t>
      </w:r>
      <w:r w:rsidRPr="00926FBB">
        <w:rPr>
          <w:rFonts w:ascii="Times New Roman" w:hAnsi="Times New Roman" w:cs="Times New Roman"/>
          <w:color w:val="002060"/>
          <w:spacing w:val="-5"/>
        </w:rPr>
        <w:t xml:space="preserve"> </w:t>
      </w:r>
      <w:r w:rsidR="00FF6558" w:rsidRPr="00926FBB">
        <w:rPr>
          <w:rFonts w:ascii="Times New Roman" w:hAnsi="Times New Roman" w:cs="Times New Roman"/>
          <w:color w:val="002060"/>
          <w:spacing w:val="-5"/>
        </w:rPr>
        <w:t>НА 2022 – 2023 УЧЕБНЫЙ ГОД</w:t>
      </w:r>
    </w:p>
    <w:p w14:paraId="3C1DA834" w14:textId="77777777" w:rsidR="0099579B" w:rsidRPr="00926FBB" w:rsidRDefault="0099579B" w:rsidP="00926FBB">
      <w:pPr>
        <w:pStyle w:val="af"/>
        <w:spacing w:before="1"/>
        <w:ind w:firstLine="0"/>
        <w:jc w:val="left"/>
        <w:rPr>
          <w:b/>
          <w:color w:val="002060"/>
          <w:sz w:val="24"/>
          <w:szCs w:val="24"/>
        </w:rPr>
      </w:pPr>
    </w:p>
    <w:p w14:paraId="58CAA7A2" w14:textId="77777777" w:rsidR="0099579B" w:rsidRPr="00926FBB" w:rsidRDefault="0099579B" w:rsidP="00926FBB">
      <w:pPr>
        <w:ind w:right="973"/>
        <w:jc w:val="center"/>
        <w:rPr>
          <w:rFonts w:cs="Times New Roman"/>
          <w:b/>
          <w:i/>
          <w:color w:val="002060"/>
        </w:rPr>
      </w:pPr>
      <w:bookmarkStart w:id="5" w:name="_bookmark27"/>
      <w:bookmarkEnd w:id="5"/>
      <w:r w:rsidRPr="00926FBB">
        <w:rPr>
          <w:rFonts w:cs="Times New Roman"/>
          <w:b/>
          <w:i/>
          <w:color w:val="002060"/>
        </w:rPr>
        <w:t>Инвариантные</w:t>
      </w:r>
      <w:r w:rsidRPr="00926FBB">
        <w:rPr>
          <w:rFonts w:cs="Times New Roman"/>
          <w:b/>
          <w:i/>
          <w:color w:val="002060"/>
          <w:spacing w:val="-7"/>
        </w:rPr>
        <w:t xml:space="preserve"> </w:t>
      </w:r>
      <w:r w:rsidRPr="00926FBB">
        <w:rPr>
          <w:rFonts w:cs="Times New Roman"/>
          <w:b/>
          <w:i/>
          <w:color w:val="002060"/>
        </w:rPr>
        <w:t>модули</w:t>
      </w:r>
    </w:p>
    <w:p w14:paraId="718DDC66" w14:textId="77777777" w:rsidR="0099579B" w:rsidRPr="00FF6558" w:rsidRDefault="0099579B" w:rsidP="00926FBB">
      <w:pPr>
        <w:pStyle w:val="af"/>
        <w:spacing w:before="2"/>
        <w:ind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2622"/>
        <w:gridCol w:w="5953"/>
        <w:gridCol w:w="25"/>
      </w:tblGrid>
      <w:tr w:rsidR="0099579B" w:rsidRPr="00926FBB" w14:paraId="63743B25" w14:textId="77777777" w:rsidTr="0071377B">
        <w:trPr>
          <w:trHeight w:val="251"/>
        </w:trPr>
        <w:tc>
          <w:tcPr>
            <w:tcW w:w="10348" w:type="dxa"/>
            <w:gridSpan w:val="3"/>
          </w:tcPr>
          <w:p w14:paraId="6A4D1A21" w14:textId="77777777" w:rsidR="0099579B" w:rsidRPr="00926FBB" w:rsidRDefault="0099579B" w:rsidP="00926FB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6FB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926FBB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926FB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«Классное</w:t>
            </w:r>
            <w:r w:rsidRPr="00926FBB">
              <w:rPr>
                <w:rFonts w:ascii="Times New Roman" w:hAnsi="Times New Roman"/>
                <w:b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926FB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руководство»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2AF0658A" w14:textId="77777777" w:rsidR="0099579B" w:rsidRPr="00926FBB" w:rsidRDefault="0099579B" w:rsidP="00926FB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579B" w:rsidRPr="00926FBB" w14:paraId="4901266D" w14:textId="77777777" w:rsidTr="0071377B">
        <w:trPr>
          <w:trHeight w:val="500"/>
        </w:trPr>
        <w:tc>
          <w:tcPr>
            <w:tcW w:w="10348" w:type="dxa"/>
            <w:gridSpan w:val="3"/>
          </w:tcPr>
          <w:p w14:paraId="16E61C36" w14:textId="2B5EF1A0" w:rsidR="0099579B" w:rsidRPr="0071377B" w:rsidRDefault="0099579B" w:rsidP="0071377B">
            <w:pPr>
              <w:pStyle w:val="TableParagraph"/>
              <w:ind w:right="5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</w:t>
            </w:r>
            <w:r w:rsidRPr="0071377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согласно</w:t>
            </w:r>
            <w:r w:rsidRPr="0071377B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индивидуальным</w:t>
            </w:r>
            <w:r w:rsidRPr="0071377B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планам</w:t>
            </w:r>
            <w:r w:rsidRPr="0071377B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воспитательной</w:t>
            </w:r>
            <w:r w:rsidRPr="0071377B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работы</w:t>
            </w:r>
            <w:r w:rsidRPr="0071377B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классных</w:t>
            </w:r>
            <w:r w:rsidR="0026792C"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руководителей</w:t>
            </w:r>
            <w:r w:rsidR="0026792C" w:rsidRPr="0071377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4D4F67F" w14:textId="77777777" w:rsidR="0099579B" w:rsidRPr="00926FBB" w:rsidRDefault="0099579B" w:rsidP="00926F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532B72FD" w14:textId="77777777" w:rsidTr="0071377B">
        <w:trPr>
          <w:trHeight w:val="298"/>
        </w:trPr>
        <w:tc>
          <w:tcPr>
            <w:tcW w:w="1773" w:type="dxa"/>
          </w:tcPr>
          <w:p w14:paraId="4C2BF798" w14:textId="77777777" w:rsidR="0099579B" w:rsidRPr="0071377B" w:rsidRDefault="0099579B" w:rsidP="0071377B">
            <w:pPr>
              <w:pStyle w:val="TableParagraph"/>
              <w:ind w:left="86" w:right="7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2622" w:type="dxa"/>
          </w:tcPr>
          <w:p w14:paraId="4DC64D72" w14:textId="77777777" w:rsidR="0099579B" w:rsidRPr="0071377B" w:rsidRDefault="0099579B" w:rsidP="0071377B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5953" w:type="dxa"/>
          </w:tcPr>
          <w:p w14:paraId="4B95F657" w14:textId="77C6A203" w:rsidR="00926FBB" w:rsidRPr="0071377B" w:rsidRDefault="00926FBB" w:rsidP="0071377B">
            <w:pPr>
              <w:pStyle w:val="TableParagraph"/>
              <w:ind w:left="141" w:right="1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формы</w:t>
            </w:r>
          </w:p>
          <w:p w14:paraId="53183EF9" w14:textId="18B7495F" w:rsidR="0099579B" w:rsidRPr="0071377B" w:rsidRDefault="0099579B" w:rsidP="0071377B">
            <w:pPr>
              <w:pStyle w:val="TableParagraph"/>
              <w:ind w:left="1638" w:right="16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434A85A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025BE347" w14:textId="77777777" w:rsidTr="0071377B">
        <w:trPr>
          <w:trHeight w:val="1766"/>
        </w:trPr>
        <w:tc>
          <w:tcPr>
            <w:tcW w:w="1773" w:type="dxa"/>
          </w:tcPr>
          <w:p w14:paraId="44E73C23" w14:textId="43C2CC47" w:rsidR="0099579B" w:rsidRPr="0071377B" w:rsidRDefault="00926FB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 –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гражданин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22" w:type="dxa"/>
          </w:tcPr>
          <w:p w14:paraId="75FAD797" w14:textId="2120CAA1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гражданственности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1377B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патриотизма,</w:t>
            </w:r>
          </w:p>
          <w:p w14:paraId="332DA3A2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правам, свободам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обязанностям человека</w:t>
            </w:r>
          </w:p>
        </w:tc>
        <w:tc>
          <w:tcPr>
            <w:tcW w:w="5953" w:type="dxa"/>
          </w:tcPr>
          <w:p w14:paraId="78EB475A" w14:textId="77777777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31AFD92C" w14:textId="454D353F" w:rsidR="00926FBB" w:rsidRPr="0071377B" w:rsidRDefault="00926FBB" w:rsidP="0071377B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</w:t>
            </w:r>
            <w:r w:rsidR="00504501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патриотического</w:t>
            </w:r>
            <w:r w:rsidR="00504501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="00504501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072E7B0" w14:textId="422B3F7B" w:rsidR="0099579B" w:rsidRPr="0071377B" w:rsidRDefault="0099579B" w:rsidP="0071377B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уроки-мужества;</w:t>
            </w:r>
          </w:p>
          <w:p w14:paraId="532EEDEE" w14:textId="77777777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  <w:r w:rsidRPr="007137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Победы;</w:t>
            </w:r>
          </w:p>
          <w:p w14:paraId="4A6A96A2" w14:textId="049703BC" w:rsidR="0099579B" w:rsidRPr="0071377B" w:rsidRDefault="00926FBB" w:rsidP="0071377B">
            <w:pPr>
              <w:pStyle w:val="TableParagraph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="00504501"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изучению</w:t>
            </w:r>
            <w:r w:rsid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04501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, края 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6219B9E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7EDCC18B" w14:textId="77777777" w:rsidTr="0071377B">
        <w:trPr>
          <w:trHeight w:val="1510"/>
        </w:trPr>
        <w:tc>
          <w:tcPr>
            <w:tcW w:w="1773" w:type="dxa"/>
          </w:tcPr>
          <w:p w14:paraId="1A2ADD68" w14:textId="77777777" w:rsidR="0099579B" w:rsidRPr="0071377B" w:rsidRDefault="0099579B" w:rsidP="0071377B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 -</w:t>
            </w:r>
          </w:p>
          <w:p w14:paraId="797CA49D" w14:textId="01FD23C8" w:rsidR="0099579B" w:rsidRPr="0071377B" w:rsidRDefault="0099579B" w:rsidP="0071377B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22" w:type="dxa"/>
          </w:tcPr>
          <w:p w14:paraId="3DC416F8" w14:textId="1A0B0B1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трудолюбия,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творческого отношения к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учению, жизни и выбору будущей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5953" w:type="dxa"/>
          </w:tcPr>
          <w:p w14:paraId="26B1EC5B" w14:textId="72F05DFB" w:rsidR="0099579B" w:rsidRPr="0071377B" w:rsidRDefault="00926FBB" w:rsidP="0071377B">
            <w:pPr>
              <w:pStyle w:val="TableParagraph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классные часы </w:t>
            </w:r>
            <w:r w:rsidR="0099579B"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</w:t>
            </w:r>
            <w:r w:rsidR="0099579B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профориентации;</w:t>
            </w:r>
          </w:p>
          <w:p w14:paraId="12C524BF" w14:textId="37FC9558" w:rsidR="0099579B" w:rsidRPr="0071377B" w:rsidRDefault="0099579B" w:rsidP="0071377B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</w:t>
            </w:r>
            <w:r w:rsidRPr="0071377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коллективно-творческие</w:t>
            </w:r>
            <w:r w:rsidR="00926FBB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мероприятия;</w:t>
            </w:r>
          </w:p>
          <w:p w14:paraId="3F8B065E" w14:textId="53801179" w:rsidR="00926FBB" w:rsidRPr="0071377B" w:rsidRDefault="00926FBB" w:rsidP="0071377B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учреждения (предприятия города);</w:t>
            </w:r>
          </w:p>
          <w:p w14:paraId="5360F303" w14:textId="5C63CDC7" w:rsidR="00926FB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 с выпускниками 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01F6404" w14:textId="7B36D65D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Лицеист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года»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F4CC2DF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6350CF76" w14:textId="77777777" w:rsidTr="0071377B">
        <w:trPr>
          <w:trHeight w:val="1154"/>
        </w:trPr>
        <w:tc>
          <w:tcPr>
            <w:tcW w:w="1773" w:type="dxa"/>
          </w:tcPr>
          <w:p w14:paraId="75F9FE35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человек»</w:t>
            </w:r>
          </w:p>
        </w:tc>
        <w:tc>
          <w:tcPr>
            <w:tcW w:w="2622" w:type="dxa"/>
          </w:tcPr>
          <w:p w14:paraId="129A3C41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</w:p>
          <w:p w14:paraId="42064CF9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чувств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этического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сознания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953" w:type="dxa"/>
          </w:tcPr>
          <w:p w14:paraId="06C3D19D" w14:textId="77777777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214D2FC1" w14:textId="301019BA" w:rsidR="0099579B" w:rsidRPr="0071377B" w:rsidRDefault="00926FBB" w:rsidP="0071377B">
            <w:pPr>
              <w:pStyle w:val="TableParagraph"/>
              <w:tabs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праздничным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141365" w:rsidRPr="0003792A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датам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292DD00A" w14:textId="5806DB58" w:rsidR="0099579B" w:rsidRPr="0071377B" w:rsidRDefault="00926FBB" w:rsidP="0071377B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в рамках 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D92C9B3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634F7DDC" w14:textId="77777777" w:rsidTr="00504501">
        <w:trPr>
          <w:trHeight w:val="1861"/>
        </w:trPr>
        <w:tc>
          <w:tcPr>
            <w:tcW w:w="1773" w:type="dxa"/>
          </w:tcPr>
          <w:p w14:paraId="2E33D03D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2622" w:type="dxa"/>
          </w:tcPr>
          <w:p w14:paraId="14C87CFE" w14:textId="45B3CFC3" w:rsidR="0099579B" w:rsidRPr="0071377B" w:rsidRDefault="0099579B" w:rsidP="0071377B">
            <w:pPr>
              <w:pStyle w:val="TableParagraph"/>
              <w:ind w:left="7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ценностного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к семье, 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здоровью </w:t>
            </w:r>
            <w:r w:rsidR="0071377B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>и</w:t>
            </w:r>
            <w:r w:rsidR="0071377B"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здоровому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образу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5953" w:type="dxa"/>
          </w:tcPr>
          <w:p w14:paraId="61B225B1" w14:textId="49CA77B9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фильмов о здоровом образе </w:t>
            </w:r>
            <w:r w:rsidR="00504501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  <w:r w:rsidR="00504501" w:rsidRPr="0071377B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504501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спортивные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мероприятия;</w:t>
            </w:r>
          </w:p>
          <w:p w14:paraId="0A5CE393" w14:textId="30E613F9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медицинского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работника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детьми;</w:t>
            </w:r>
          </w:p>
          <w:p w14:paraId="21995F02" w14:textId="7DD37E1B" w:rsidR="00926FBB" w:rsidRPr="0071377B" w:rsidRDefault="0099579B" w:rsidP="0071377B">
            <w:pPr>
              <w:pStyle w:val="TableParagraph"/>
              <w:tabs>
                <w:tab w:val="left" w:pos="2838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посвященные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26FBB"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щихся (дорожная, пожарная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информационная</w:t>
            </w:r>
            <w:r w:rsidR="0071377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4A2173E" w14:textId="1FA73B8B" w:rsidR="0099579B" w:rsidRPr="0071377B" w:rsidRDefault="0099579B" w:rsidP="0071377B">
            <w:pPr>
              <w:pStyle w:val="TableParagraph"/>
              <w:tabs>
                <w:tab w:val="left" w:pos="2838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7137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(плакатов, слоганов)</w:t>
            </w:r>
            <w:r w:rsidRPr="007137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377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здоровом</w:t>
            </w:r>
            <w:r w:rsidR="00926FB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образе</w:t>
            </w:r>
            <w:r w:rsidR="00926FBB" w:rsidRPr="0071377B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962832F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2971C4EA" w14:textId="77777777" w:rsidTr="0071377B">
        <w:trPr>
          <w:trHeight w:val="1604"/>
        </w:trPr>
        <w:tc>
          <w:tcPr>
            <w:tcW w:w="1773" w:type="dxa"/>
          </w:tcPr>
          <w:p w14:paraId="3DAC5E34" w14:textId="4609D6C5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 культура»</w:t>
            </w:r>
          </w:p>
        </w:tc>
        <w:tc>
          <w:tcPr>
            <w:tcW w:w="2622" w:type="dxa"/>
          </w:tcPr>
          <w:p w14:paraId="1FC4BC3E" w14:textId="301DDBC3" w:rsidR="0099579B" w:rsidRPr="0071377B" w:rsidRDefault="0099579B" w:rsidP="00504501">
            <w:pPr>
              <w:pStyle w:val="Table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  <w:proofErr w:type="spellStart"/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прекрас</w:t>
            </w:r>
            <w:proofErr w:type="spellEnd"/>
            <w:r w:rsidR="007137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ному,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71377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</w:t>
            </w:r>
            <w:r w:rsid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эстетических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идеалах</w:t>
            </w:r>
            <w:r w:rsidRPr="007137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5953" w:type="dxa"/>
          </w:tcPr>
          <w:p w14:paraId="46667C53" w14:textId="77777777" w:rsidR="0071377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часы;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9764A73" w14:textId="64BC5936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творческие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конкурсы,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проекты;</w:t>
            </w:r>
          </w:p>
          <w:p w14:paraId="2A12F2E6" w14:textId="1D86609B" w:rsidR="0099579B" w:rsidRPr="0071377B" w:rsidRDefault="0071377B" w:rsidP="0071377B">
            <w:pPr>
              <w:pStyle w:val="TableParagraph"/>
              <w:tabs>
                <w:tab w:val="left" w:pos="1999"/>
              </w:tabs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выставки </w:t>
            </w:r>
            <w:r w:rsidR="0099579B"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декоративно-прикладного</w:t>
            </w:r>
            <w:r w:rsidR="0099579B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творчества;</w:t>
            </w:r>
          </w:p>
          <w:p w14:paraId="33FD2238" w14:textId="77777777" w:rsidR="0099579B" w:rsidRPr="0071377B" w:rsidRDefault="0099579B" w:rsidP="0071377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71377B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коллективного</w:t>
            </w:r>
            <w:r w:rsidRPr="0071377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творческого</w:t>
            </w:r>
            <w:r w:rsidRPr="0071377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эстетической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и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1168ED2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5BE7B828" w14:textId="77777777" w:rsidTr="0071377B">
        <w:trPr>
          <w:trHeight w:val="1061"/>
        </w:trPr>
        <w:tc>
          <w:tcPr>
            <w:tcW w:w="1773" w:type="dxa"/>
          </w:tcPr>
          <w:p w14:paraId="73D84CF1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 природа»</w:t>
            </w:r>
          </w:p>
        </w:tc>
        <w:tc>
          <w:tcPr>
            <w:tcW w:w="2622" w:type="dxa"/>
          </w:tcPr>
          <w:p w14:paraId="1DF7419B" w14:textId="32B90CF4" w:rsidR="0099579B" w:rsidRPr="0071377B" w:rsidRDefault="00926FB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природе, окружа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ющей</w:t>
            </w:r>
            <w:r w:rsidR="0099579B"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5953" w:type="dxa"/>
          </w:tcPr>
          <w:p w14:paraId="319C9ABF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5FE95725" w14:textId="1A865BBF" w:rsidR="0099579B" w:rsidRPr="0071377B" w:rsidRDefault="0071377B" w:rsidP="0071377B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(виртуальные)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экскурсии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по 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местам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края;</w:t>
            </w:r>
          </w:p>
          <w:p w14:paraId="15C10468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конкурсы;</w:t>
            </w:r>
          </w:p>
          <w:p w14:paraId="28D2B4B8" w14:textId="2A9FD3C9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71377B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проектно-исследовательских</w:t>
            </w:r>
            <w:r w:rsidRPr="0071377B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1377B"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66BAD64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79B" w:rsidRPr="00926FBB" w14:paraId="0ADE9F74" w14:textId="77777777" w:rsidTr="0071377B">
        <w:trPr>
          <w:trHeight w:val="498"/>
        </w:trPr>
        <w:tc>
          <w:tcPr>
            <w:tcW w:w="1773" w:type="dxa"/>
          </w:tcPr>
          <w:p w14:paraId="6390C6C6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социум»</w:t>
            </w:r>
          </w:p>
        </w:tc>
        <w:tc>
          <w:tcPr>
            <w:tcW w:w="2622" w:type="dxa"/>
          </w:tcPr>
          <w:p w14:paraId="44267784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</w:t>
            </w:r>
          </w:p>
          <w:p w14:paraId="12C3D7C6" w14:textId="69B9E8D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чувств,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убеждений,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этического</w:t>
            </w:r>
            <w:r w:rsidR="0071377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сознания</w:t>
            </w:r>
          </w:p>
        </w:tc>
        <w:tc>
          <w:tcPr>
            <w:tcW w:w="5953" w:type="dxa"/>
          </w:tcPr>
          <w:p w14:paraId="7E399214" w14:textId="77777777" w:rsidR="0099579B" w:rsidRPr="0071377B" w:rsidRDefault="0099579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01A61097" w14:textId="5F534628" w:rsidR="0099579B" w:rsidRPr="0071377B" w:rsidRDefault="00926FBB" w:rsidP="0071377B">
            <w:pPr>
              <w:pStyle w:val="TableParagraph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посвященные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99579B"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раздничным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AD72621" w14:textId="77777777" w:rsidR="0099579B" w:rsidRPr="00926FBB" w:rsidRDefault="0099579B" w:rsidP="0099579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377B" w:rsidRPr="00926FBB" w14:paraId="6B502710" w14:textId="77777777" w:rsidTr="0071377B">
        <w:trPr>
          <w:trHeight w:val="498"/>
        </w:trPr>
        <w:tc>
          <w:tcPr>
            <w:tcW w:w="1773" w:type="dxa"/>
          </w:tcPr>
          <w:p w14:paraId="4E50ADD6" w14:textId="7E623D86" w:rsidR="0071377B" w:rsidRPr="0071377B" w:rsidRDefault="0071377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«Я и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творчество»</w:t>
            </w:r>
          </w:p>
        </w:tc>
        <w:tc>
          <w:tcPr>
            <w:tcW w:w="2622" w:type="dxa"/>
          </w:tcPr>
          <w:p w14:paraId="0829C350" w14:textId="164F0EA2" w:rsidR="0071377B" w:rsidRPr="0071377B" w:rsidRDefault="0071377B" w:rsidP="0071377B">
            <w:pPr>
              <w:pStyle w:val="TableParagraph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ценного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рекра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ному,</w:t>
            </w:r>
            <w:r w:rsidRPr="007137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71377B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>п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редставлений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эстетических</w:t>
            </w:r>
            <w:r w:rsidRPr="007137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идеалах</w:t>
            </w:r>
            <w:r w:rsidRPr="0071377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377B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ценностях</w:t>
            </w:r>
          </w:p>
        </w:tc>
        <w:tc>
          <w:tcPr>
            <w:tcW w:w="5953" w:type="dxa"/>
          </w:tcPr>
          <w:p w14:paraId="78EB801F" w14:textId="77777777" w:rsidR="0071377B" w:rsidRPr="0071377B" w:rsidRDefault="0071377B" w:rsidP="0071377B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7137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часы;</w:t>
            </w:r>
          </w:p>
          <w:p w14:paraId="7D9F16A0" w14:textId="76C7F368" w:rsidR="0071377B" w:rsidRPr="0071377B" w:rsidRDefault="0071377B" w:rsidP="0071377B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праздничным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датам;</w:t>
            </w:r>
          </w:p>
          <w:p w14:paraId="45367C00" w14:textId="5B33F195" w:rsidR="0071377B" w:rsidRPr="0071377B" w:rsidRDefault="0071377B" w:rsidP="0071377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7137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творческой направленности</w:t>
            </w:r>
            <w:r w:rsidRPr="007137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377B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563FDEB8" w14:textId="77777777" w:rsidR="0071377B" w:rsidRPr="0071377B" w:rsidRDefault="0071377B" w:rsidP="0071377B">
            <w:pPr>
              <w:rPr>
                <w:rFonts w:cs="Times New Roman"/>
                <w:lang w:val="ru-RU"/>
              </w:rPr>
            </w:pPr>
          </w:p>
        </w:tc>
      </w:tr>
    </w:tbl>
    <w:p w14:paraId="1997CD74" w14:textId="1EF0F8A2" w:rsidR="0099579B" w:rsidRPr="00926FBB" w:rsidRDefault="0099579B" w:rsidP="0099579B">
      <w:pPr>
        <w:spacing w:before="11"/>
        <w:ind w:left="622"/>
        <w:rPr>
          <w:rFonts w:cs="Times New Roman"/>
        </w:rPr>
      </w:pPr>
      <w:r w:rsidRPr="00926FBB">
        <w:rPr>
          <w:rFonts w:cs="Times New Roman"/>
          <w:strike/>
          <w:spacing w:val="1"/>
        </w:rPr>
        <w:t xml:space="preserve">                                            </w:t>
      </w:r>
      <w:r w:rsidRPr="00926FBB">
        <w:rPr>
          <w:rFonts w:cs="Times New Roman"/>
          <w:spacing w:val="-35"/>
        </w:rPr>
        <w:t xml:space="preserve"> </w:t>
      </w:r>
      <w:r w:rsidRPr="00926FBB">
        <w:rPr>
          <w:rFonts w:cs="Times New Roman"/>
        </w:rPr>
        <w:t xml:space="preserve"> </w:t>
      </w:r>
    </w:p>
    <w:p w14:paraId="6FB1AA56" w14:textId="77777777" w:rsidR="0099579B" w:rsidRPr="00926FBB" w:rsidRDefault="0099579B" w:rsidP="00504501">
      <w:pPr>
        <w:spacing w:before="1" w:line="229" w:lineRule="exact"/>
        <w:rPr>
          <w:rFonts w:cs="Times New Roman"/>
          <w:sz w:val="16"/>
          <w:szCs w:val="16"/>
        </w:rPr>
      </w:pPr>
      <w:r w:rsidRPr="00926FBB">
        <w:rPr>
          <w:rFonts w:cs="Times New Roman"/>
          <w:position w:val="6"/>
        </w:rPr>
        <w:t>1</w:t>
      </w:r>
      <w:r w:rsidRPr="00926FBB">
        <w:rPr>
          <w:rFonts w:cs="Times New Roman"/>
          <w:spacing w:val="13"/>
        </w:rPr>
        <w:t xml:space="preserve"> </w:t>
      </w:r>
      <w:r w:rsidRPr="00926FBB">
        <w:rPr>
          <w:rFonts w:cs="Times New Roman"/>
          <w:sz w:val="16"/>
          <w:szCs w:val="16"/>
        </w:rPr>
        <w:t>Каждым</w:t>
      </w:r>
      <w:r w:rsidRPr="00926FBB">
        <w:rPr>
          <w:rFonts w:cs="Times New Roman"/>
          <w:spacing w:val="-2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классным</w:t>
      </w:r>
      <w:r w:rsidRPr="00926FBB">
        <w:rPr>
          <w:rFonts w:cs="Times New Roman"/>
          <w:spacing w:val="-2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руководителем</w:t>
      </w:r>
      <w:r w:rsidRPr="00926FBB">
        <w:rPr>
          <w:rFonts w:cs="Times New Roman"/>
          <w:spacing w:val="-3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выбран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модуль,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в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соответствии</w:t>
      </w:r>
      <w:r w:rsidRPr="00926FBB">
        <w:rPr>
          <w:rFonts w:cs="Times New Roman"/>
          <w:spacing w:val="1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с</w:t>
      </w:r>
      <w:r w:rsidRPr="00926FBB">
        <w:rPr>
          <w:rFonts w:cs="Times New Roman"/>
          <w:spacing w:val="-3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которым</w:t>
      </w:r>
      <w:r w:rsidRPr="00926FBB">
        <w:rPr>
          <w:rFonts w:cs="Times New Roman"/>
          <w:spacing w:val="-2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осуществляется</w:t>
      </w:r>
      <w:r w:rsidRPr="00926FBB">
        <w:rPr>
          <w:rFonts w:cs="Times New Roman"/>
          <w:spacing w:val="-5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работа в</w:t>
      </w:r>
    </w:p>
    <w:p w14:paraId="7E2F3878" w14:textId="605100B5" w:rsidR="0099579B" w:rsidRPr="00FF6558" w:rsidRDefault="0099579B" w:rsidP="00504501">
      <w:pPr>
        <w:ind w:right="252"/>
        <w:rPr>
          <w:rFonts w:cs="Times New Roman"/>
          <w:sz w:val="16"/>
          <w:szCs w:val="16"/>
        </w:rPr>
        <w:sectPr w:rsidR="0099579B" w:rsidRPr="00FF6558">
          <w:footerReference w:type="default" r:id="rId11"/>
          <w:pgSz w:w="11900" w:h="16850"/>
          <w:pgMar w:top="1060" w:right="0" w:bottom="280" w:left="1080" w:header="0" w:footer="0" w:gutter="0"/>
          <w:cols w:space="720"/>
        </w:sectPr>
      </w:pPr>
      <w:r w:rsidRPr="00926FBB">
        <w:rPr>
          <w:rFonts w:cs="Times New Roman"/>
          <w:sz w:val="16"/>
          <w:szCs w:val="16"/>
        </w:rPr>
        <w:t>классном</w:t>
      </w:r>
      <w:r w:rsidRPr="00926FBB">
        <w:rPr>
          <w:rFonts w:cs="Times New Roman"/>
          <w:spacing w:val="-3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коллективе.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В</w:t>
      </w:r>
      <w:r w:rsidRPr="00926FBB">
        <w:rPr>
          <w:rFonts w:cs="Times New Roman"/>
          <w:spacing w:val="-3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таблице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показаны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некоторые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формы</w:t>
      </w:r>
      <w:r w:rsidRPr="00926FBB">
        <w:rPr>
          <w:rFonts w:cs="Times New Roman"/>
          <w:spacing w:val="-4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проведения</w:t>
      </w:r>
      <w:r w:rsidRPr="00926FBB">
        <w:rPr>
          <w:rFonts w:cs="Times New Roman"/>
          <w:spacing w:val="-5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мероприятий</w:t>
      </w:r>
      <w:r w:rsidRPr="00926FBB">
        <w:rPr>
          <w:rFonts w:cs="Times New Roman"/>
          <w:spacing w:val="-5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в</w:t>
      </w:r>
      <w:r w:rsidRPr="00926FBB">
        <w:rPr>
          <w:rFonts w:cs="Times New Roman"/>
          <w:spacing w:val="-5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рамках</w:t>
      </w:r>
      <w:r w:rsidRPr="00926FBB">
        <w:rPr>
          <w:rFonts w:cs="Times New Roman"/>
          <w:spacing w:val="-3"/>
          <w:sz w:val="16"/>
          <w:szCs w:val="16"/>
        </w:rPr>
        <w:t xml:space="preserve"> </w:t>
      </w:r>
      <w:r w:rsidRPr="00926FBB">
        <w:rPr>
          <w:rFonts w:cs="Times New Roman"/>
          <w:sz w:val="16"/>
          <w:szCs w:val="16"/>
        </w:rPr>
        <w:t>конк</w:t>
      </w:r>
      <w:r w:rsidRPr="00FF6558">
        <w:rPr>
          <w:rFonts w:cs="Times New Roman"/>
          <w:sz w:val="16"/>
          <w:szCs w:val="16"/>
        </w:rPr>
        <w:t>ретного</w:t>
      </w:r>
      <w:r w:rsidRPr="00FF6558">
        <w:rPr>
          <w:rFonts w:cs="Times New Roman"/>
          <w:spacing w:val="-47"/>
          <w:sz w:val="16"/>
          <w:szCs w:val="16"/>
        </w:rPr>
        <w:t xml:space="preserve"> </w:t>
      </w:r>
      <w:r w:rsidR="0071377B">
        <w:rPr>
          <w:rFonts w:cs="Times New Roman"/>
          <w:spacing w:val="-47"/>
          <w:sz w:val="16"/>
          <w:szCs w:val="16"/>
        </w:rPr>
        <w:t xml:space="preserve">                  </w:t>
      </w:r>
      <w:r w:rsidR="0071377B">
        <w:rPr>
          <w:rFonts w:cs="Times New Roman"/>
          <w:sz w:val="16"/>
          <w:szCs w:val="16"/>
        </w:rPr>
        <w:t xml:space="preserve"> </w:t>
      </w:r>
      <w:r w:rsidR="00141365">
        <w:rPr>
          <w:rFonts w:cs="Times New Roman"/>
          <w:sz w:val="16"/>
          <w:szCs w:val="16"/>
        </w:rPr>
        <w:t xml:space="preserve">модуля.  </w:t>
      </w:r>
      <w:r w:rsidR="0071377B">
        <w:rPr>
          <w:rFonts w:cs="Times New Roman"/>
          <w:sz w:val="16"/>
          <w:szCs w:val="16"/>
        </w:rPr>
        <w:t xml:space="preserve">                     </w:t>
      </w:r>
    </w:p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359"/>
        <w:gridCol w:w="1476"/>
        <w:gridCol w:w="3402"/>
        <w:gridCol w:w="25"/>
      </w:tblGrid>
      <w:tr w:rsidR="0099579B" w:rsidRPr="00504501" w14:paraId="6F68E57D" w14:textId="77777777" w:rsidTr="00A7539F">
        <w:trPr>
          <w:gridAfter w:val="1"/>
          <w:wAfter w:w="25" w:type="dxa"/>
          <w:trHeight w:val="251"/>
        </w:trPr>
        <w:tc>
          <w:tcPr>
            <w:tcW w:w="10206" w:type="dxa"/>
            <w:gridSpan w:val="4"/>
          </w:tcPr>
          <w:p w14:paraId="3549E87D" w14:textId="77777777" w:rsidR="0099579B" w:rsidRPr="00504501" w:rsidRDefault="0099579B" w:rsidP="00504501">
            <w:pPr>
              <w:pStyle w:val="TableParagraph"/>
              <w:spacing w:line="232" w:lineRule="exact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Модуль</w:t>
            </w:r>
            <w:r w:rsidRPr="00504501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«Школьный</w:t>
            </w:r>
            <w:r w:rsidRPr="00504501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урок»</w:t>
            </w:r>
          </w:p>
        </w:tc>
      </w:tr>
      <w:tr w:rsidR="0099579B" w:rsidRPr="00504501" w14:paraId="6F840418" w14:textId="77777777" w:rsidTr="00A7539F">
        <w:trPr>
          <w:gridAfter w:val="1"/>
          <w:wAfter w:w="25" w:type="dxa"/>
          <w:trHeight w:val="253"/>
        </w:trPr>
        <w:tc>
          <w:tcPr>
            <w:tcW w:w="10206" w:type="dxa"/>
            <w:gridSpan w:val="4"/>
          </w:tcPr>
          <w:p w14:paraId="2638E3B3" w14:textId="77777777" w:rsidR="0099579B" w:rsidRPr="00504501" w:rsidRDefault="0099579B" w:rsidP="00504501">
            <w:pPr>
              <w:pStyle w:val="TableParagraph"/>
              <w:spacing w:before="1" w:line="233" w:lineRule="exact"/>
              <w:ind w:right="-11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</w:t>
            </w:r>
            <w:r w:rsidRPr="00504501">
              <w:rPr>
                <w:rFonts w:ascii="Times New Roman" w:hAnsi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согласно</w:t>
            </w:r>
            <w:r w:rsidRPr="00504501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индивидуальным</w:t>
            </w:r>
            <w:r w:rsidRPr="00504501">
              <w:rPr>
                <w:rFonts w:ascii="Times New Roman" w:hAnsi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планам</w:t>
            </w:r>
            <w:r w:rsidRPr="00504501">
              <w:rPr>
                <w:rFonts w:ascii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работы</w:t>
            </w:r>
            <w:r w:rsidRPr="00504501">
              <w:rPr>
                <w:rFonts w:ascii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учителей-предметников</w:t>
            </w:r>
          </w:p>
        </w:tc>
      </w:tr>
      <w:tr w:rsidR="0099579B" w:rsidRPr="00504501" w14:paraId="67123AAF" w14:textId="77777777" w:rsidTr="00A7539F">
        <w:trPr>
          <w:gridAfter w:val="1"/>
          <w:wAfter w:w="25" w:type="dxa"/>
          <w:trHeight w:val="254"/>
        </w:trPr>
        <w:tc>
          <w:tcPr>
            <w:tcW w:w="10206" w:type="dxa"/>
            <w:gridSpan w:val="4"/>
          </w:tcPr>
          <w:p w14:paraId="369E0428" w14:textId="77777777" w:rsidR="0099579B" w:rsidRPr="00504501" w:rsidRDefault="0099579B" w:rsidP="00504501">
            <w:pPr>
              <w:pStyle w:val="TableParagraph"/>
              <w:spacing w:line="234" w:lineRule="exact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504501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«Курсы</w:t>
            </w:r>
            <w:r w:rsidRPr="00504501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внеурочной</w:t>
            </w:r>
            <w:r w:rsidRPr="00504501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деятельности»</w:t>
            </w:r>
          </w:p>
        </w:tc>
      </w:tr>
      <w:tr w:rsidR="0099579B" w:rsidRPr="00504501" w14:paraId="02AEBF0A" w14:textId="77777777" w:rsidTr="00A7539F">
        <w:trPr>
          <w:gridAfter w:val="1"/>
          <w:wAfter w:w="25" w:type="dxa"/>
          <w:trHeight w:val="505"/>
        </w:trPr>
        <w:tc>
          <w:tcPr>
            <w:tcW w:w="3969" w:type="dxa"/>
          </w:tcPr>
          <w:p w14:paraId="416248B4" w14:textId="77777777" w:rsidR="0099579B" w:rsidRPr="00504501" w:rsidRDefault="0099579B" w:rsidP="00504501">
            <w:pPr>
              <w:pStyle w:val="TableParagraph"/>
              <w:spacing w:line="251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  <w:r w:rsidRPr="00504501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359" w:type="dxa"/>
          </w:tcPr>
          <w:p w14:paraId="728C0844" w14:textId="77777777" w:rsidR="0099579B" w:rsidRPr="00504501" w:rsidRDefault="0099579B" w:rsidP="00504501">
            <w:pPr>
              <w:pStyle w:val="TableParagraph"/>
              <w:spacing w:line="251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476" w:type="dxa"/>
          </w:tcPr>
          <w:p w14:paraId="0126019B" w14:textId="00CEA570" w:rsidR="0099579B" w:rsidRPr="00504501" w:rsidRDefault="00A7539F" w:rsidP="00A7539F">
            <w:pPr>
              <w:pStyle w:val="TableParagraph"/>
              <w:spacing w:line="25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Кол-во часов/ </w:t>
            </w:r>
            <w:r w:rsidR="0099579B"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402" w:type="dxa"/>
          </w:tcPr>
          <w:p w14:paraId="2A18562D" w14:textId="77777777" w:rsidR="0099579B" w:rsidRPr="00504501" w:rsidRDefault="0099579B" w:rsidP="00504501">
            <w:pPr>
              <w:pStyle w:val="TableParagraph"/>
              <w:spacing w:line="251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9579B" w:rsidRPr="00504501" w14:paraId="0F0592CF" w14:textId="77777777" w:rsidTr="00A7539F">
        <w:trPr>
          <w:gridAfter w:val="1"/>
          <w:wAfter w:w="25" w:type="dxa"/>
          <w:trHeight w:val="758"/>
        </w:trPr>
        <w:tc>
          <w:tcPr>
            <w:tcW w:w="3969" w:type="dxa"/>
          </w:tcPr>
          <w:p w14:paraId="04E39494" w14:textId="695664B9" w:rsidR="0099579B" w:rsidRPr="00504501" w:rsidRDefault="00504501" w:rsidP="00504501">
            <w:pPr>
              <w:pStyle w:val="TableParagraph"/>
              <w:ind w:left="142" w:right="11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Осуществляется с</w:t>
            </w:r>
            <w:r w:rsidR="0099579B"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огласно плану внеурочной</w:t>
            </w:r>
            <w:r w:rsidR="0099579B" w:rsidRPr="00504501">
              <w:rPr>
                <w:rFonts w:ascii="Times New Roman" w:hAnsi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52"/>
                <w:sz w:val="24"/>
                <w:szCs w:val="24"/>
                <w:lang w:val="ru-RU"/>
              </w:rPr>
              <w:t xml:space="preserve">        </w:t>
            </w:r>
            <w:r w:rsidR="0099579B" w:rsidRPr="00504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59" w:type="dxa"/>
          </w:tcPr>
          <w:p w14:paraId="29C79480" w14:textId="313AF9FD" w:rsidR="0099579B" w:rsidRPr="00504501" w:rsidRDefault="0099579B" w:rsidP="00504501">
            <w:pPr>
              <w:pStyle w:val="TableParagraph"/>
              <w:spacing w:line="251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 w:rsidR="0050450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76" w:type="dxa"/>
          </w:tcPr>
          <w:p w14:paraId="6898B117" w14:textId="77777777" w:rsidR="0099579B" w:rsidRPr="00504501" w:rsidRDefault="0099579B" w:rsidP="00504501">
            <w:pPr>
              <w:pStyle w:val="TableParagraph"/>
              <w:spacing w:line="251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14:paraId="44CEBA50" w14:textId="0ACA90D1" w:rsidR="0099579B" w:rsidRPr="00504501" w:rsidRDefault="00504501" w:rsidP="00504501">
            <w:pPr>
              <w:pStyle w:val="TableParagraph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ам.директора</w:t>
            </w:r>
            <w:proofErr w:type="spellEnd"/>
            <w:r w:rsidR="0099579B" w:rsidRPr="005045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9579B" w:rsidRPr="0050450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У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</w:t>
            </w:r>
          </w:p>
          <w:p w14:paraId="49CE6BAC" w14:textId="40F0F2CA" w:rsidR="0099579B" w:rsidRPr="00504501" w:rsidRDefault="00504501" w:rsidP="00504501">
            <w:pPr>
              <w:pStyle w:val="TableParagraph"/>
              <w:spacing w:line="233" w:lineRule="exact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r w:rsidR="0099579B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99579B" w:rsidRPr="00504501" w14:paraId="4D96579D" w14:textId="77777777" w:rsidTr="00A7539F">
        <w:trPr>
          <w:gridAfter w:val="1"/>
          <w:wAfter w:w="25" w:type="dxa"/>
          <w:trHeight w:val="254"/>
        </w:trPr>
        <w:tc>
          <w:tcPr>
            <w:tcW w:w="10206" w:type="dxa"/>
            <w:gridSpan w:val="4"/>
          </w:tcPr>
          <w:p w14:paraId="63DDC333" w14:textId="77777777" w:rsidR="0099579B" w:rsidRPr="00504501" w:rsidRDefault="0099579B" w:rsidP="00504501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504501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«Самоуправление»</w:t>
            </w:r>
          </w:p>
        </w:tc>
      </w:tr>
      <w:tr w:rsidR="00504501" w:rsidRPr="00504501" w14:paraId="7819DC4B" w14:textId="77777777" w:rsidTr="00A7539F">
        <w:trPr>
          <w:gridAfter w:val="1"/>
          <w:wAfter w:w="25" w:type="dxa"/>
          <w:trHeight w:val="251"/>
        </w:trPr>
        <w:tc>
          <w:tcPr>
            <w:tcW w:w="3969" w:type="dxa"/>
          </w:tcPr>
          <w:p w14:paraId="1BAC04F1" w14:textId="77777777" w:rsidR="00504501" w:rsidRPr="00504501" w:rsidRDefault="00504501" w:rsidP="00504501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835" w:type="dxa"/>
            <w:gridSpan w:val="2"/>
          </w:tcPr>
          <w:p w14:paraId="7439BC84" w14:textId="39059A25" w:rsidR="00504501" w:rsidRPr="00504501" w:rsidRDefault="00A901D1" w:rsidP="00504501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14:paraId="66020F82" w14:textId="77777777" w:rsidR="00504501" w:rsidRPr="00504501" w:rsidRDefault="00504501" w:rsidP="00504501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04501" w:rsidRPr="00504501" w14:paraId="0319A0EF" w14:textId="77777777" w:rsidTr="00A7539F">
        <w:trPr>
          <w:gridAfter w:val="1"/>
          <w:wAfter w:w="25" w:type="dxa"/>
          <w:trHeight w:val="505"/>
        </w:trPr>
        <w:tc>
          <w:tcPr>
            <w:tcW w:w="3969" w:type="dxa"/>
          </w:tcPr>
          <w:p w14:paraId="132522EF" w14:textId="77777777" w:rsidR="00504501" w:rsidRPr="00504501" w:rsidRDefault="00504501" w:rsidP="00504501">
            <w:pPr>
              <w:pStyle w:val="TableParagraph"/>
              <w:spacing w:line="254" w:lineRule="exact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Выбор актива класса.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</w:t>
            </w:r>
            <w:r w:rsidRPr="0050450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2835" w:type="dxa"/>
            <w:gridSpan w:val="2"/>
          </w:tcPr>
          <w:p w14:paraId="248F398F" w14:textId="77777777" w:rsidR="00504501" w:rsidRPr="00504501" w:rsidRDefault="00504501" w:rsidP="00504501">
            <w:pPr>
              <w:pStyle w:val="TableParagraph"/>
              <w:spacing w:before="1" w:line="233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259FEB7B" w14:textId="4B2F440A" w:rsidR="00504501" w:rsidRPr="00504501" w:rsidRDefault="00504501" w:rsidP="00A7539F">
            <w:pPr>
              <w:pStyle w:val="TableParagraph"/>
              <w:ind w:left="14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504501" w:rsidRPr="00504501" w14:paraId="6C94114F" w14:textId="77777777" w:rsidTr="00A7539F">
        <w:trPr>
          <w:gridAfter w:val="1"/>
          <w:wAfter w:w="25" w:type="dxa"/>
          <w:trHeight w:val="505"/>
        </w:trPr>
        <w:tc>
          <w:tcPr>
            <w:tcW w:w="3969" w:type="dxa"/>
          </w:tcPr>
          <w:p w14:paraId="0E14E75C" w14:textId="52503459" w:rsidR="00504501" w:rsidRPr="00A7539F" w:rsidRDefault="00C432D6" w:rsidP="00C432D6">
            <w:pPr>
              <w:pStyle w:val="TableParagraph"/>
              <w:spacing w:line="254" w:lineRule="exact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Делегирование</w:t>
            </w:r>
            <w:r w:rsidR="00504501"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классных коллективов для работ </w:t>
            </w:r>
            <w:r w:rsidR="00504501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в Дум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04501"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4501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ЛИТа</w:t>
            </w:r>
            <w:proofErr w:type="spellEnd"/>
          </w:p>
        </w:tc>
        <w:tc>
          <w:tcPr>
            <w:tcW w:w="2835" w:type="dxa"/>
            <w:gridSpan w:val="2"/>
          </w:tcPr>
          <w:p w14:paraId="52FC7921" w14:textId="5327CBAF" w:rsidR="00504501" w:rsidRPr="00504501" w:rsidRDefault="00504501" w:rsidP="00504501">
            <w:pPr>
              <w:pStyle w:val="TableParagraph"/>
              <w:spacing w:before="1" w:line="233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3ABFD67B" w14:textId="2E012D60" w:rsidR="00504501" w:rsidRPr="00504501" w:rsidRDefault="00A7539F" w:rsidP="00A7539F">
            <w:pPr>
              <w:pStyle w:val="TableParagraph"/>
              <w:ind w:left="142" w:right="113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504501" w:rsidRPr="00504501" w14:paraId="122E4153" w14:textId="77777777" w:rsidTr="00A7539F">
        <w:trPr>
          <w:gridAfter w:val="1"/>
          <w:wAfter w:w="25" w:type="dxa"/>
          <w:trHeight w:val="758"/>
        </w:trPr>
        <w:tc>
          <w:tcPr>
            <w:tcW w:w="3969" w:type="dxa"/>
          </w:tcPr>
          <w:p w14:paraId="686C9CB5" w14:textId="20169C2E" w:rsidR="00504501" w:rsidRPr="00A7539F" w:rsidRDefault="00504501" w:rsidP="00504501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>Участие актива класса в подготовке</w:t>
            </w:r>
            <w:r w:rsidRPr="00A7539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753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проведении классных мероприятий</w:t>
            </w:r>
          </w:p>
        </w:tc>
        <w:tc>
          <w:tcPr>
            <w:tcW w:w="2835" w:type="dxa"/>
            <w:gridSpan w:val="2"/>
          </w:tcPr>
          <w:p w14:paraId="43B68F8A" w14:textId="7DDD5752" w:rsidR="00504501" w:rsidRPr="00504501" w:rsidRDefault="00504501" w:rsidP="00A7539F">
            <w:pPr>
              <w:pStyle w:val="TableParagraph"/>
              <w:ind w:left="142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r w:rsidR="00A7539F"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учебного</w:t>
            </w:r>
            <w:r w:rsid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4DAD7354" w14:textId="3899BB1D" w:rsidR="00504501" w:rsidRPr="00504501" w:rsidRDefault="00504501" w:rsidP="00A7539F">
            <w:pPr>
              <w:pStyle w:val="TableParagraph"/>
              <w:ind w:left="142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504501" w:rsidRPr="00504501" w14:paraId="753E2186" w14:textId="77777777" w:rsidTr="00A7539F">
        <w:trPr>
          <w:gridAfter w:val="1"/>
          <w:wAfter w:w="25" w:type="dxa"/>
          <w:trHeight w:val="758"/>
        </w:trPr>
        <w:tc>
          <w:tcPr>
            <w:tcW w:w="3969" w:type="dxa"/>
          </w:tcPr>
          <w:p w14:paraId="3B507C43" w14:textId="1DD29CB6" w:rsidR="00504501" w:rsidRPr="00A7539F" w:rsidRDefault="00504501" w:rsidP="00A7539F">
            <w:pPr>
              <w:pStyle w:val="TableParagraph"/>
              <w:spacing w:line="242" w:lineRule="auto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Думы </w:t>
            </w:r>
            <w:proofErr w:type="spellStart"/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ЛИТа</w:t>
            </w:r>
            <w:proofErr w:type="spellEnd"/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A7539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A7539F" w:rsidRPr="00A7539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7539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проведении </w:t>
            </w:r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общелицейских 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="00A7539F" w:rsidRPr="00A7539F">
              <w:rPr>
                <w:rFonts w:ascii="Times New Roman" w:hAnsi="Times New Roman"/>
                <w:sz w:val="24"/>
                <w:szCs w:val="24"/>
                <w:lang w:val="ru-RU"/>
              </w:rPr>
              <w:t>, акций, конкурсов</w:t>
            </w:r>
          </w:p>
        </w:tc>
        <w:tc>
          <w:tcPr>
            <w:tcW w:w="2835" w:type="dxa"/>
            <w:gridSpan w:val="2"/>
          </w:tcPr>
          <w:p w14:paraId="19BBDCA0" w14:textId="17A49B65" w:rsidR="00504501" w:rsidRPr="00504501" w:rsidRDefault="00A7539F" w:rsidP="00A7539F">
            <w:pPr>
              <w:pStyle w:val="TableParagraph"/>
              <w:spacing w:before="1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A75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402" w:type="dxa"/>
          </w:tcPr>
          <w:p w14:paraId="799905F2" w14:textId="5B5A3A27" w:rsidR="00A7539F" w:rsidRPr="00504501" w:rsidRDefault="00A7539F" w:rsidP="00A7539F">
            <w:pPr>
              <w:pStyle w:val="TableParagraph"/>
              <w:ind w:left="14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ам.директора</w:t>
            </w:r>
            <w:proofErr w:type="spellEnd"/>
            <w:r w:rsidRPr="005045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ВР</w:t>
            </w:r>
          </w:p>
          <w:p w14:paraId="570BA823" w14:textId="7A690042" w:rsidR="00504501" w:rsidRPr="00504501" w:rsidRDefault="00504501" w:rsidP="00A7539F">
            <w:pPr>
              <w:pStyle w:val="TableParagraph"/>
              <w:spacing w:before="123"/>
              <w:ind w:left="142" w:right="112"/>
              <w:rPr>
                <w:sz w:val="24"/>
                <w:szCs w:val="24"/>
                <w:lang w:val="ru-RU"/>
              </w:rPr>
            </w:pPr>
          </w:p>
        </w:tc>
      </w:tr>
      <w:tr w:rsidR="0099579B" w:rsidRPr="00504501" w14:paraId="22C50112" w14:textId="77777777" w:rsidTr="00A7539F">
        <w:trPr>
          <w:trHeight w:val="203"/>
        </w:trPr>
        <w:tc>
          <w:tcPr>
            <w:tcW w:w="10206" w:type="dxa"/>
            <w:gridSpan w:val="4"/>
          </w:tcPr>
          <w:p w14:paraId="197635C9" w14:textId="77777777" w:rsidR="0099579B" w:rsidRPr="00504501" w:rsidRDefault="0099579B" w:rsidP="00504501">
            <w:pPr>
              <w:pStyle w:val="TableParagraph"/>
              <w:spacing w:before="1" w:line="231" w:lineRule="exact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539F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A7539F">
              <w:rPr>
                <w:rFonts w:ascii="Times New Roman" w:hAnsi="Times New Roman"/>
                <w:b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A7539F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66FA1358" w14:textId="77777777" w:rsidR="0099579B" w:rsidRPr="00504501" w:rsidRDefault="0099579B" w:rsidP="00504501">
            <w:pPr>
              <w:pStyle w:val="TableParagraph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5BC5" w:rsidRPr="00504501" w14:paraId="3C1141A1" w14:textId="77777777" w:rsidTr="00A901D1">
        <w:trPr>
          <w:trHeight w:val="753"/>
        </w:trPr>
        <w:tc>
          <w:tcPr>
            <w:tcW w:w="3969" w:type="dxa"/>
          </w:tcPr>
          <w:p w14:paraId="228CCA42" w14:textId="0D5E9C67" w:rsidR="00695BC5" w:rsidRPr="00C432D6" w:rsidRDefault="00695BC5" w:rsidP="00695BC5">
            <w:pPr>
              <w:pStyle w:val="TableParagraph"/>
              <w:spacing w:line="271" w:lineRule="exact"/>
              <w:ind w:left="115"/>
              <w:rPr>
                <w:rFonts w:ascii="Times New Roman" w:hAnsi="Times New Roman"/>
                <w:sz w:val="24"/>
                <w:lang w:val="ru-RU"/>
              </w:rPr>
            </w:pPr>
            <w:r w:rsidRPr="00C432D6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C432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32D6">
              <w:rPr>
                <w:rFonts w:ascii="Times New Roman" w:hAnsi="Times New Roman"/>
                <w:sz w:val="24"/>
                <w:lang w:val="ru-RU"/>
              </w:rPr>
              <w:t>уроков</w:t>
            </w:r>
            <w:r w:rsidRPr="00C432D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432D6">
              <w:rPr>
                <w:rFonts w:ascii="Times New Roman" w:hAnsi="Times New Roman"/>
                <w:sz w:val="24"/>
                <w:lang w:val="ru-RU"/>
              </w:rPr>
              <w:t xml:space="preserve">с использованием </w:t>
            </w:r>
            <w:r w:rsidR="00C432D6" w:rsidRPr="00C432D6">
              <w:rPr>
                <w:rFonts w:ascii="Times New Roman" w:hAnsi="Times New Roman"/>
                <w:sz w:val="24"/>
                <w:lang w:val="ru-RU"/>
              </w:rPr>
              <w:t>платформы</w:t>
            </w:r>
          </w:p>
          <w:p w14:paraId="717EEF00" w14:textId="14A47D3D" w:rsidR="00695BC5" w:rsidRPr="00695BC5" w:rsidRDefault="00C432D6" w:rsidP="00C432D6">
            <w:pPr>
              <w:pStyle w:val="TableParagraph"/>
              <w:ind w:right="-11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95BC5" w:rsidRPr="00C432D6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="00695BC5" w:rsidRPr="00C432D6">
              <w:rPr>
                <w:rFonts w:ascii="Times New Roman" w:hAnsi="Times New Roman"/>
                <w:sz w:val="24"/>
                <w:lang w:val="ru-RU"/>
              </w:rPr>
              <w:t>Прое</w:t>
            </w:r>
            <w:r w:rsidRPr="00C432D6">
              <w:rPr>
                <w:rFonts w:ascii="Times New Roman" w:hAnsi="Times New Roman"/>
                <w:sz w:val="24"/>
                <w:lang w:val="ru-RU"/>
              </w:rPr>
              <w:t>К</w:t>
            </w:r>
            <w:r w:rsidR="00695BC5" w:rsidRPr="00C432D6">
              <w:rPr>
                <w:rFonts w:ascii="Times New Roman" w:hAnsi="Times New Roman"/>
                <w:sz w:val="24"/>
                <w:lang w:val="ru-RU"/>
              </w:rPr>
              <w:t>тори</w:t>
            </w:r>
            <w:r w:rsidRPr="00C432D6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spellEnd"/>
            <w:r w:rsidR="00695BC5" w:rsidRPr="00C432D6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835" w:type="dxa"/>
            <w:gridSpan w:val="2"/>
          </w:tcPr>
          <w:p w14:paraId="3371BF6B" w14:textId="77777777" w:rsidR="00C432D6" w:rsidRDefault="00C432D6" w:rsidP="00C432D6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2DA3D407" w14:textId="2DC94D94" w:rsidR="00695BC5" w:rsidRPr="00695BC5" w:rsidRDefault="00C432D6" w:rsidP="00C432D6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3402" w:type="dxa"/>
          </w:tcPr>
          <w:p w14:paraId="0109E24B" w14:textId="10421B45" w:rsidR="00695BC5" w:rsidRPr="00695BC5" w:rsidRDefault="00C432D6" w:rsidP="00A901D1">
            <w:pPr>
              <w:pStyle w:val="TableParagraph"/>
              <w:ind w:left="189" w:right="-189" w:hanging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33B113D" w14:textId="77777777" w:rsidR="00695BC5" w:rsidRPr="00695BC5" w:rsidRDefault="00695BC5" w:rsidP="00A901D1">
            <w:pPr>
              <w:ind w:right="-189"/>
              <w:rPr>
                <w:rFonts w:cs="Times New Roman"/>
                <w:lang w:val="ru-RU"/>
              </w:rPr>
            </w:pPr>
          </w:p>
        </w:tc>
      </w:tr>
      <w:tr w:rsidR="00A7539F" w:rsidRPr="00504501" w14:paraId="7FB8C481" w14:textId="77777777" w:rsidTr="00A901D1">
        <w:trPr>
          <w:trHeight w:val="753"/>
        </w:trPr>
        <w:tc>
          <w:tcPr>
            <w:tcW w:w="3969" w:type="dxa"/>
          </w:tcPr>
          <w:p w14:paraId="42D2C2F5" w14:textId="3E867913" w:rsidR="00A7539F" w:rsidRPr="00504501" w:rsidRDefault="00A7539F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«Успешность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успешность в профессии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>в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будущем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gridSpan w:val="2"/>
          </w:tcPr>
          <w:p w14:paraId="28313BE6" w14:textId="77777777" w:rsidR="00A7539F" w:rsidRPr="00504501" w:rsidRDefault="00A7539F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380F9F7A" w14:textId="77777777" w:rsidR="00A7539F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 директора по ВР,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3D3ADAA" w14:textId="4A65ECA7" w:rsidR="00A7539F" w:rsidRPr="00504501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ABA14B1" w14:textId="77777777" w:rsidR="00A7539F" w:rsidRPr="00504501" w:rsidRDefault="00A7539F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539F" w:rsidRPr="00504501" w14:paraId="647E916D" w14:textId="77777777" w:rsidTr="00A901D1">
        <w:trPr>
          <w:trHeight w:val="500"/>
        </w:trPr>
        <w:tc>
          <w:tcPr>
            <w:tcW w:w="3969" w:type="dxa"/>
          </w:tcPr>
          <w:p w14:paraId="6E5792E1" w14:textId="77777777" w:rsidR="00A7539F" w:rsidRPr="00504501" w:rsidRDefault="00A7539F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Конкурс плакатов «Спасибо вам,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2835" w:type="dxa"/>
            <w:gridSpan w:val="2"/>
          </w:tcPr>
          <w:p w14:paraId="1F7DA7B8" w14:textId="77777777" w:rsidR="00A7539F" w:rsidRPr="00504501" w:rsidRDefault="00A7539F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14:paraId="2D07893A" w14:textId="74F9A026" w:rsidR="00A7539F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 директора по ВР,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297EF26" w14:textId="152852D6" w:rsidR="00A7539F" w:rsidRPr="00504501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9BE4C37" w14:textId="77777777" w:rsidR="00A7539F" w:rsidRPr="00504501" w:rsidRDefault="00A7539F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539F" w:rsidRPr="00504501" w14:paraId="4CE5064A" w14:textId="77777777" w:rsidTr="00A901D1">
        <w:trPr>
          <w:trHeight w:val="498"/>
        </w:trPr>
        <w:tc>
          <w:tcPr>
            <w:tcW w:w="3969" w:type="dxa"/>
          </w:tcPr>
          <w:p w14:paraId="537FEAF1" w14:textId="1A9F4738" w:rsidR="00A7539F" w:rsidRPr="00504501" w:rsidRDefault="00A7539F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Выпускники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лицея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2835" w:type="dxa"/>
            <w:gridSpan w:val="2"/>
          </w:tcPr>
          <w:p w14:paraId="56FC74C6" w14:textId="462B21D8" w:rsidR="00A7539F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402" w:type="dxa"/>
          </w:tcPr>
          <w:p w14:paraId="2E18B05D" w14:textId="367735AF" w:rsidR="00A7539F" w:rsidRPr="00504501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0432B0DD" w14:textId="77777777" w:rsidR="00A7539F" w:rsidRPr="00504501" w:rsidRDefault="00A7539F" w:rsidP="00A901D1">
            <w:pPr>
              <w:pStyle w:val="TableParagraph"/>
              <w:ind w:left="189" w:right="-189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7B7AFEE" w14:textId="77777777" w:rsidR="00A7539F" w:rsidRPr="00504501" w:rsidRDefault="00A7539F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539F" w:rsidRPr="00504501" w14:paraId="26A2A1A0" w14:textId="77777777" w:rsidTr="00A901D1">
        <w:trPr>
          <w:trHeight w:val="580"/>
        </w:trPr>
        <w:tc>
          <w:tcPr>
            <w:tcW w:w="3969" w:type="dxa"/>
          </w:tcPr>
          <w:p w14:paraId="72EACC26" w14:textId="73675F74" w:rsidR="00A7539F" w:rsidRPr="00504501" w:rsidRDefault="00A7539F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беседа «Славься,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труд!»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ED056FB" w14:textId="02102EDB" w:rsidR="00A7539F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14:paraId="2B7FC232" w14:textId="77777777" w:rsidR="00A7539F" w:rsidRDefault="00A7539F" w:rsidP="00A901D1">
            <w:pPr>
              <w:pStyle w:val="TableParagraph"/>
              <w:ind w:left="47" w:right="-189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 директора по ВР,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9A5CA27" w14:textId="5F49C5B7" w:rsidR="00A7539F" w:rsidRPr="00504501" w:rsidRDefault="00A7539F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8491474" w14:textId="77777777" w:rsidR="00A7539F" w:rsidRPr="00504501" w:rsidRDefault="00A7539F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7B0BEBDF" w14:textId="77777777" w:rsidTr="00A901D1">
        <w:trPr>
          <w:trHeight w:val="500"/>
        </w:trPr>
        <w:tc>
          <w:tcPr>
            <w:tcW w:w="3969" w:type="dxa"/>
          </w:tcPr>
          <w:p w14:paraId="70AC10DA" w14:textId="1DFFF577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«Угадай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профессию»</w:t>
            </w:r>
          </w:p>
        </w:tc>
        <w:tc>
          <w:tcPr>
            <w:tcW w:w="2835" w:type="dxa"/>
            <w:gridSpan w:val="2"/>
          </w:tcPr>
          <w:p w14:paraId="2AC0FD3D" w14:textId="2C77DF09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14:paraId="48BFE700" w14:textId="35785697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50DBCAD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51FA1FAD" w14:textId="77777777" w:rsidTr="00A901D1">
        <w:trPr>
          <w:trHeight w:val="753"/>
        </w:trPr>
        <w:tc>
          <w:tcPr>
            <w:tcW w:w="3969" w:type="dxa"/>
          </w:tcPr>
          <w:p w14:paraId="1364BE9A" w14:textId="77777777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«Выявление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14:paraId="1AF0E5B3" w14:textId="77777777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направленности»</w:t>
            </w:r>
          </w:p>
        </w:tc>
        <w:tc>
          <w:tcPr>
            <w:tcW w:w="2835" w:type="dxa"/>
            <w:gridSpan w:val="2"/>
          </w:tcPr>
          <w:p w14:paraId="3540973F" w14:textId="0DB42C26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14:paraId="09F72069" w14:textId="38AD3000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A30B6C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60EC8E6D" w14:textId="77777777" w:rsidTr="00A901D1">
        <w:trPr>
          <w:trHeight w:val="500"/>
        </w:trPr>
        <w:tc>
          <w:tcPr>
            <w:tcW w:w="3969" w:type="dxa"/>
          </w:tcPr>
          <w:p w14:paraId="65E7B001" w14:textId="77777777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Ток-шоу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«Профессии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 большой</w:t>
            </w:r>
          </w:p>
          <w:p w14:paraId="6E512890" w14:textId="0457FF6B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перспективой»</w:t>
            </w:r>
          </w:p>
        </w:tc>
        <w:tc>
          <w:tcPr>
            <w:tcW w:w="2835" w:type="dxa"/>
            <w:gridSpan w:val="2"/>
          </w:tcPr>
          <w:p w14:paraId="758A6C7F" w14:textId="3850E07A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14:paraId="57D88181" w14:textId="77777777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42DF5764" w14:textId="27ED25C7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D285FB6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1A221E2F" w14:textId="77777777" w:rsidTr="00A901D1">
        <w:trPr>
          <w:trHeight w:val="758"/>
        </w:trPr>
        <w:tc>
          <w:tcPr>
            <w:tcW w:w="3969" w:type="dxa"/>
          </w:tcPr>
          <w:p w14:paraId="4FCF1D0E" w14:textId="7F82ABD8" w:rsidR="001A4F0D" w:rsidRPr="00504501" w:rsidRDefault="001A4F0D" w:rsidP="00A901D1">
            <w:pPr>
              <w:pStyle w:val="TableParagraph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  <w:r w:rsidRPr="0050450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«Проблемы</w:t>
            </w:r>
          </w:p>
          <w:p w14:paraId="7A5D0A31" w14:textId="0BB0E835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r w:rsidRPr="0050450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определению»</w:t>
            </w:r>
          </w:p>
        </w:tc>
        <w:tc>
          <w:tcPr>
            <w:tcW w:w="2835" w:type="dxa"/>
            <w:gridSpan w:val="2"/>
          </w:tcPr>
          <w:p w14:paraId="3012488F" w14:textId="5F34969B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14:paraId="01FC11F3" w14:textId="306313B1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E493925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7F4A4027" w14:textId="77777777" w:rsidTr="00A901D1">
        <w:trPr>
          <w:trHeight w:val="825"/>
        </w:trPr>
        <w:tc>
          <w:tcPr>
            <w:tcW w:w="3969" w:type="dxa"/>
          </w:tcPr>
          <w:p w14:paraId="757A5203" w14:textId="7BC2EE15" w:rsidR="001A4F0D" w:rsidRPr="00504501" w:rsidRDefault="001A4F0D" w:rsidP="00A901D1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Конкурс проектов «Профессии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моих родителей»</w:t>
            </w:r>
          </w:p>
        </w:tc>
        <w:tc>
          <w:tcPr>
            <w:tcW w:w="2835" w:type="dxa"/>
            <w:gridSpan w:val="2"/>
          </w:tcPr>
          <w:p w14:paraId="28EEA8FE" w14:textId="1D1AFB66" w:rsidR="001A4F0D" w:rsidRPr="00504501" w:rsidRDefault="001A4F0D" w:rsidP="00FA027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14:paraId="370CA759" w14:textId="00DA76FE" w:rsidR="001A4F0D" w:rsidRPr="00504501" w:rsidRDefault="001A4F0D" w:rsidP="00A901D1">
            <w:pPr>
              <w:pStyle w:val="TableParagraph"/>
              <w:ind w:left="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 индивидуальным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планам воспитательной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B7CD6D2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0F63E5BE" w14:textId="77777777" w:rsidTr="00A901D1">
        <w:trPr>
          <w:trHeight w:val="501"/>
        </w:trPr>
        <w:tc>
          <w:tcPr>
            <w:tcW w:w="3969" w:type="dxa"/>
          </w:tcPr>
          <w:p w14:paraId="40D1B7C6" w14:textId="7C4D74AA" w:rsidR="001A4F0D" w:rsidRPr="00504501" w:rsidRDefault="001A4F0D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Выходы на экскурсии в учреждения и на предприятия города</w:t>
            </w:r>
          </w:p>
        </w:tc>
        <w:tc>
          <w:tcPr>
            <w:tcW w:w="2835" w:type="dxa"/>
            <w:gridSpan w:val="2"/>
          </w:tcPr>
          <w:p w14:paraId="0BEA6E0F" w14:textId="5BEA837E" w:rsidR="001A4F0D" w:rsidRPr="00504501" w:rsidRDefault="001A4F0D" w:rsidP="00FA027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402" w:type="dxa"/>
          </w:tcPr>
          <w:p w14:paraId="032DE5C1" w14:textId="77777777" w:rsidR="001A4F0D" w:rsidRPr="00504501" w:rsidRDefault="001A4F0D" w:rsidP="00A901D1">
            <w:pPr>
              <w:pStyle w:val="TableParagraph"/>
              <w:ind w:left="47"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29E465D9" w14:textId="12D3CD5F" w:rsidR="001A4F0D" w:rsidRPr="00504501" w:rsidRDefault="001A4F0D" w:rsidP="00A901D1">
            <w:pPr>
              <w:pStyle w:val="TableParagraph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A23EDBB" w14:textId="77777777" w:rsidR="001A4F0D" w:rsidRPr="00504501" w:rsidRDefault="001A4F0D" w:rsidP="00A901D1">
            <w:pPr>
              <w:ind w:right="-18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4F0D" w:rsidRPr="00504501" w14:paraId="2802DD6F" w14:textId="77777777" w:rsidTr="00A901D1">
        <w:trPr>
          <w:trHeight w:val="501"/>
        </w:trPr>
        <w:tc>
          <w:tcPr>
            <w:tcW w:w="3969" w:type="dxa"/>
          </w:tcPr>
          <w:p w14:paraId="419BE612" w14:textId="73CBF9A9" w:rsidR="001A4F0D" w:rsidRPr="001A4F0D" w:rsidRDefault="001A4F0D" w:rsidP="00A901D1">
            <w:pPr>
              <w:pStyle w:val="TableParagraph"/>
              <w:ind w:left="142" w:right="73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профессиональному</w:t>
            </w:r>
            <w:r w:rsidRPr="005045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определению</w:t>
            </w:r>
          </w:p>
        </w:tc>
        <w:tc>
          <w:tcPr>
            <w:tcW w:w="2835" w:type="dxa"/>
            <w:gridSpan w:val="2"/>
          </w:tcPr>
          <w:p w14:paraId="14D616A2" w14:textId="561B6F9F" w:rsidR="001A4F0D" w:rsidRPr="001A4F0D" w:rsidRDefault="001A4F0D" w:rsidP="00FA02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14:paraId="742F1360" w14:textId="3824B8A2" w:rsidR="001A4F0D" w:rsidRPr="001A4F0D" w:rsidRDefault="001A4F0D" w:rsidP="00A901D1">
            <w:pPr>
              <w:pStyle w:val="TableParagraph"/>
              <w:ind w:left="47" w:right="-189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едагог-психолог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D073180" w14:textId="77777777" w:rsidR="001A4F0D" w:rsidRPr="001A4F0D" w:rsidRDefault="001A4F0D" w:rsidP="00A901D1">
            <w:pPr>
              <w:ind w:right="-189"/>
              <w:rPr>
                <w:rFonts w:cs="Times New Roman"/>
                <w:lang w:val="ru-RU"/>
              </w:rPr>
            </w:pPr>
          </w:p>
        </w:tc>
      </w:tr>
    </w:tbl>
    <w:p w14:paraId="407B484D" w14:textId="77777777" w:rsidR="0099579B" w:rsidRPr="00504501" w:rsidRDefault="0099579B" w:rsidP="00A901D1">
      <w:pPr>
        <w:ind w:right="-111"/>
        <w:rPr>
          <w:rFonts w:cs="Times New Roman"/>
        </w:rPr>
        <w:sectPr w:rsidR="0099579B" w:rsidRPr="00504501" w:rsidSect="00504501">
          <w:footerReference w:type="default" r:id="rId12"/>
          <w:pgSz w:w="11900" w:h="16850"/>
          <w:pgMar w:top="1140" w:right="707" w:bottom="280" w:left="1080" w:header="0" w:footer="0" w:gutter="0"/>
          <w:cols w:space="720"/>
        </w:sect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788"/>
        <w:gridCol w:w="3449"/>
      </w:tblGrid>
      <w:tr w:rsidR="001A4F0D" w:rsidRPr="00504501" w14:paraId="69BD78DA" w14:textId="77777777" w:rsidTr="00DC024D">
        <w:trPr>
          <w:trHeight w:val="506"/>
        </w:trPr>
        <w:tc>
          <w:tcPr>
            <w:tcW w:w="3969" w:type="dxa"/>
          </w:tcPr>
          <w:p w14:paraId="013DF9F5" w14:textId="77777777" w:rsidR="001A4F0D" w:rsidRPr="00504501" w:rsidRDefault="001A4F0D" w:rsidP="00A901D1">
            <w:pPr>
              <w:pStyle w:val="TableParagraph"/>
              <w:ind w:left="7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</w:p>
          <w:p w14:paraId="5423D9A8" w14:textId="77777777" w:rsidR="001A4F0D" w:rsidRDefault="001A4F0D" w:rsidP="00A901D1">
            <w:pPr>
              <w:pStyle w:val="TableParagraph"/>
              <w:ind w:left="7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классных часов по </w:t>
            </w:r>
          </w:p>
          <w:p w14:paraId="7FD6F09B" w14:textId="73D6B6E1" w:rsidR="001A4F0D" w:rsidRPr="00504501" w:rsidRDefault="001A4F0D" w:rsidP="00A901D1">
            <w:pPr>
              <w:pStyle w:val="TableParagraph"/>
              <w:ind w:left="7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ционной</w:t>
            </w:r>
            <w:proofErr w:type="spellEnd"/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2788" w:type="dxa"/>
          </w:tcPr>
          <w:p w14:paraId="190454FD" w14:textId="155D90F4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49" w:type="dxa"/>
          </w:tcPr>
          <w:p w14:paraId="0264A292" w14:textId="675AA18F" w:rsidR="001A4F0D" w:rsidRPr="00504501" w:rsidRDefault="001A4F0D" w:rsidP="00A901D1">
            <w:pPr>
              <w:pStyle w:val="TableParagraph"/>
              <w:ind w:left="119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 индивидуальным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планам воспитательной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руководителей</w:t>
            </w:r>
          </w:p>
        </w:tc>
      </w:tr>
      <w:tr w:rsidR="001A4F0D" w:rsidRPr="00504501" w14:paraId="2262CBBF" w14:textId="77777777" w:rsidTr="001A4F0D">
        <w:trPr>
          <w:trHeight w:val="254"/>
        </w:trPr>
        <w:tc>
          <w:tcPr>
            <w:tcW w:w="10206" w:type="dxa"/>
            <w:gridSpan w:val="3"/>
          </w:tcPr>
          <w:p w14:paraId="4FB308BB" w14:textId="77777777" w:rsidR="001A4F0D" w:rsidRPr="00504501" w:rsidRDefault="001A4F0D" w:rsidP="00A901D1">
            <w:pPr>
              <w:pStyle w:val="TableParagraph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4F0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1A4F0D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1A4F0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«Работа</w:t>
            </w:r>
            <w:r w:rsidRPr="001A4F0D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1A4F0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</w:t>
            </w:r>
            <w:r w:rsidRPr="001A4F0D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1A4F0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родителями»</w:t>
            </w:r>
          </w:p>
        </w:tc>
      </w:tr>
      <w:tr w:rsidR="00A901D1" w:rsidRPr="00504501" w14:paraId="3514C613" w14:textId="77777777" w:rsidTr="00DC024D">
        <w:trPr>
          <w:trHeight w:val="1012"/>
        </w:trPr>
        <w:tc>
          <w:tcPr>
            <w:tcW w:w="3969" w:type="dxa"/>
          </w:tcPr>
          <w:p w14:paraId="00B57BE2" w14:textId="538A5AD4" w:rsidR="00A901D1" w:rsidRPr="00A901D1" w:rsidRDefault="00A901D1" w:rsidP="00141365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(законных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работе Наблюдательного и Попечительского советов лицея</w:t>
            </w:r>
          </w:p>
        </w:tc>
        <w:tc>
          <w:tcPr>
            <w:tcW w:w="2788" w:type="dxa"/>
          </w:tcPr>
          <w:p w14:paraId="4D5E3F87" w14:textId="46B040E3" w:rsidR="00A901D1" w:rsidRPr="00A901D1" w:rsidRDefault="00A901D1" w:rsidP="00514196">
            <w:pPr>
              <w:pStyle w:val="TableParagraph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449" w:type="dxa"/>
          </w:tcPr>
          <w:p w14:paraId="33B80140" w14:textId="300D346F" w:rsidR="00A901D1" w:rsidRPr="00A901D1" w:rsidRDefault="00A901D1" w:rsidP="00A901D1">
            <w:pPr>
              <w:pStyle w:val="TableParagraph"/>
              <w:ind w:left="47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</w:t>
            </w:r>
          </w:p>
        </w:tc>
      </w:tr>
      <w:tr w:rsidR="00A901D1" w:rsidRPr="00504501" w14:paraId="0D0819D8" w14:textId="77777777" w:rsidTr="00DC024D">
        <w:trPr>
          <w:trHeight w:val="864"/>
        </w:trPr>
        <w:tc>
          <w:tcPr>
            <w:tcW w:w="3969" w:type="dxa"/>
          </w:tcPr>
          <w:p w14:paraId="09987A1F" w14:textId="5599325D" w:rsidR="00A901D1" w:rsidRPr="00A901D1" w:rsidRDefault="00A901D1" w:rsidP="00141365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(законных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городских и краевых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2788" w:type="dxa"/>
          </w:tcPr>
          <w:p w14:paraId="39919D53" w14:textId="3BEE2BF0" w:rsidR="00A901D1" w:rsidRPr="00A901D1" w:rsidRDefault="00A901D1" w:rsidP="00514196">
            <w:pPr>
              <w:pStyle w:val="TableParagraph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3449" w:type="dxa"/>
          </w:tcPr>
          <w:p w14:paraId="224D5D7C" w14:textId="5EACC82F" w:rsidR="00A901D1" w:rsidRDefault="00A901D1" w:rsidP="00A901D1">
            <w:pPr>
              <w:pStyle w:val="TableParagraph"/>
              <w:ind w:left="47" w:right="1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901D1" w:rsidRPr="00504501" w14:paraId="5A65AB10" w14:textId="77777777" w:rsidTr="00DC024D">
        <w:trPr>
          <w:trHeight w:val="1305"/>
        </w:trPr>
        <w:tc>
          <w:tcPr>
            <w:tcW w:w="3969" w:type="dxa"/>
          </w:tcPr>
          <w:p w14:paraId="432F21BF" w14:textId="7D0A5AC4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информации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родителям (законным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представителям)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щихся через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 сайт образовательной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</w:p>
        </w:tc>
        <w:tc>
          <w:tcPr>
            <w:tcW w:w="2788" w:type="dxa"/>
          </w:tcPr>
          <w:p w14:paraId="14625312" w14:textId="40E73CBD" w:rsidR="00A901D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</w:t>
            </w:r>
          </w:p>
          <w:p w14:paraId="3C66A7E8" w14:textId="2373617A" w:rsidR="00A901D1" w:rsidRPr="0050450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3449" w:type="dxa"/>
          </w:tcPr>
          <w:p w14:paraId="442A3C62" w14:textId="77777777" w:rsidR="00A901D1" w:rsidRPr="0050450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</w:t>
            </w:r>
          </w:p>
          <w:p w14:paraId="4944405A" w14:textId="327B6482" w:rsidR="00A901D1" w:rsidRPr="0050450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01D1" w:rsidRPr="00504501" w14:paraId="277395D1" w14:textId="77777777" w:rsidTr="00DC024D">
        <w:trPr>
          <w:trHeight w:val="1012"/>
        </w:trPr>
        <w:tc>
          <w:tcPr>
            <w:tcW w:w="3969" w:type="dxa"/>
          </w:tcPr>
          <w:p w14:paraId="09607402" w14:textId="47B95105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  <w:r w:rsidRPr="00504501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2788" w:type="dxa"/>
          </w:tcPr>
          <w:p w14:paraId="2B660FB9" w14:textId="77777777" w:rsidR="00A901D1" w:rsidRPr="0050450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</w:t>
            </w:r>
          </w:p>
          <w:p w14:paraId="529BD6A6" w14:textId="0575FD0F" w:rsidR="00A901D1" w:rsidRPr="0050450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3449" w:type="dxa"/>
          </w:tcPr>
          <w:p w14:paraId="3F868A47" w14:textId="1A79DB8E" w:rsidR="00A901D1" w:rsidRPr="0050450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901D1" w:rsidRPr="00504501" w14:paraId="3E01646F" w14:textId="77777777" w:rsidTr="00DC024D">
        <w:trPr>
          <w:trHeight w:val="1090"/>
        </w:trPr>
        <w:tc>
          <w:tcPr>
            <w:tcW w:w="3969" w:type="dxa"/>
          </w:tcPr>
          <w:p w14:paraId="24F3AE45" w14:textId="77777777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индивидуальных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консультаций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 родителями</w:t>
            </w:r>
          </w:p>
          <w:p w14:paraId="6A9EDF33" w14:textId="3371567F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(законными представителями)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788" w:type="dxa"/>
          </w:tcPr>
          <w:p w14:paraId="27582D7B" w14:textId="77777777" w:rsidR="00A901D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5D2082F1" w14:textId="6A5EDF95" w:rsidR="00A901D1" w:rsidRPr="0050450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3449" w:type="dxa"/>
          </w:tcPr>
          <w:p w14:paraId="1109E972" w14:textId="77777777" w:rsidR="00A901D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263E97E" w14:textId="3BBE7EA3" w:rsidR="00A901D1" w:rsidRPr="0050450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901D1" w:rsidRPr="00504501" w14:paraId="0A83C6DB" w14:textId="77777777" w:rsidTr="00DC024D">
        <w:trPr>
          <w:trHeight w:val="1010"/>
        </w:trPr>
        <w:tc>
          <w:tcPr>
            <w:tcW w:w="3969" w:type="dxa"/>
          </w:tcPr>
          <w:p w14:paraId="0D05B605" w14:textId="3002D36A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профилактики с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неблагополучными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семьями</w:t>
            </w:r>
          </w:p>
          <w:p w14:paraId="27676992" w14:textId="2F249BB5" w:rsidR="00A901D1" w:rsidRPr="00504501" w:rsidRDefault="00A901D1" w:rsidP="00141365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щихся по вопросам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 обучения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788" w:type="dxa"/>
          </w:tcPr>
          <w:p w14:paraId="348E73D1" w14:textId="77777777" w:rsidR="00A901D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397E41B1" w14:textId="54B44978" w:rsidR="00A901D1" w:rsidRPr="00504501" w:rsidRDefault="00A901D1" w:rsidP="00514196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3449" w:type="dxa"/>
          </w:tcPr>
          <w:p w14:paraId="20E8DA90" w14:textId="77777777" w:rsidR="00A901D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BAB0695" w14:textId="20157FEF" w:rsidR="00A901D1" w:rsidRPr="00504501" w:rsidRDefault="00A901D1" w:rsidP="00A901D1">
            <w:pPr>
              <w:pStyle w:val="TableParagraph"/>
              <w:ind w:left="4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14:paraId="447D005D" w14:textId="73D9C172" w:rsidR="00A901D1" w:rsidRPr="00504501" w:rsidRDefault="00A901D1" w:rsidP="00A901D1">
            <w:pPr>
              <w:pStyle w:val="TableParagraph"/>
              <w:ind w:left="47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6422FE7" w14:textId="2B1C3BC8" w:rsidR="0099579B" w:rsidRPr="00504501" w:rsidRDefault="0099579B" w:rsidP="00504501">
      <w:pPr>
        <w:pStyle w:val="af"/>
        <w:spacing w:before="9"/>
        <w:ind w:right="-111" w:firstLine="0"/>
        <w:jc w:val="left"/>
        <w:rPr>
          <w:sz w:val="24"/>
          <w:szCs w:val="24"/>
        </w:rPr>
      </w:pPr>
    </w:p>
    <w:p w14:paraId="34346B37" w14:textId="77777777" w:rsidR="0099579B" w:rsidRPr="001A4F0D" w:rsidRDefault="0099579B" w:rsidP="00504501">
      <w:pPr>
        <w:pStyle w:val="3"/>
        <w:spacing w:before="92"/>
        <w:ind w:right="-111"/>
        <w:jc w:val="center"/>
        <w:rPr>
          <w:rFonts w:ascii="Times New Roman" w:hAnsi="Times New Roman" w:cs="Times New Roman"/>
          <w:color w:val="002060"/>
        </w:rPr>
      </w:pPr>
      <w:bookmarkStart w:id="6" w:name="_bookmark28"/>
      <w:bookmarkEnd w:id="6"/>
      <w:r w:rsidRPr="001A4F0D">
        <w:rPr>
          <w:rFonts w:ascii="Times New Roman" w:hAnsi="Times New Roman" w:cs="Times New Roman"/>
          <w:color w:val="002060"/>
        </w:rPr>
        <w:t>Вариативные</w:t>
      </w:r>
      <w:r w:rsidRPr="001A4F0D">
        <w:rPr>
          <w:rFonts w:ascii="Times New Roman" w:hAnsi="Times New Roman" w:cs="Times New Roman"/>
          <w:color w:val="002060"/>
          <w:spacing w:val="-4"/>
        </w:rPr>
        <w:t xml:space="preserve"> </w:t>
      </w:r>
      <w:r w:rsidRPr="001A4F0D">
        <w:rPr>
          <w:rFonts w:ascii="Times New Roman" w:hAnsi="Times New Roman" w:cs="Times New Roman"/>
          <w:color w:val="002060"/>
        </w:rPr>
        <w:t>модули</w:t>
      </w:r>
    </w:p>
    <w:p w14:paraId="5A01DC98" w14:textId="77777777" w:rsidR="0099579B" w:rsidRPr="00504501" w:rsidRDefault="0099579B" w:rsidP="00504501">
      <w:pPr>
        <w:pStyle w:val="af"/>
        <w:spacing w:before="8"/>
        <w:ind w:right="-111" w:firstLine="0"/>
        <w:jc w:val="left"/>
        <w:rPr>
          <w:b/>
          <w:sz w:val="24"/>
          <w:szCs w:val="24"/>
        </w:rPr>
      </w:pPr>
    </w:p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402"/>
        <w:gridCol w:w="25"/>
      </w:tblGrid>
      <w:tr w:rsidR="0099579B" w:rsidRPr="00504501" w14:paraId="65CB76BB" w14:textId="77777777" w:rsidTr="00D574D4">
        <w:trPr>
          <w:trHeight w:val="309"/>
        </w:trPr>
        <w:tc>
          <w:tcPr>
            <w:tcW w:w="10206" w:type="dxa"/>
            <w:gridSpan w:val="3"/>
          </w:tcPr>
          <w:p w14:paraId="1478953A" w14:textId="7CDA6D4B" w:rsidR="0099579B" w:rsidRPr="00504501" w:rsidRDefault="0099579B" w:rsidP="00A901D1">
            <w:pPr>
              <w:pStyle w:val="TableParagraph"/>
              <w:spacing w:line="194" w:lineRule="exact"/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01D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A901D1">
              <w:rPr>
                <w:rFonts w:ascii="Times New Roman" w:hAnsi="Times New Roman"/>
                <w:b/>
                <w:color w:val="002060"/>
                <w:spacing w:val="-3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«Ключевые</w:t>
            </w:r>
            <w:r w:rsidRPr="00A901D1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обще</w:t>
            </w:r>
            <w:r w:rsidR="00A901D1" w:rsidRPr="00A901D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лицейские</w:t>
            </w:r>
            <w:r w:rsidRPr="00A901D1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A901D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дела»</w:t>
            </w:r>
            <w:r w:rsidR="00BA716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(КД)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14:paraId="71019C06" w14:textId="77777777" w:rsidR="0099579B" w:rsidRPr="00504501" w:rsidRDefault="0099579B" w:rsidP="00504501">
            <w:pPr>
              <w:pStyle w:val="TableParagraph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01D1" w:rsidRPr="00504501" w14:paraId="2D60AD21" w14:textId="77777777" w:rsidTr="00D574D4">
        <w:trPr>
          <w:trHeight w:val="262"/>
        </w:trPr>
        <w:tc>
          <w:tcPr>
            <w:tcW w:w="3969" w:type="dxa"/>
          </w:tcPr>
          <w:p w14:paraId="4996DB25" w14:textId="77777777" w:rsidR="00A901D1" w:rsidRPr="00504501" w:rsidRDefault="00A901D1" w:rsidP="000F063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835" w:type="dxa"/>
          </w:tcPr>
          <w:p w14:paraId="496E6FF4" w14:textId="2B2C6088" w:rsidR="00A901D1" w:rsidRPr="00504501" w:rsidRDefault="00A901D1" w:rsidP="000F063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14:paraId="2CC9AFFE" w14:textId="77777777" w:rsidR="00A901D1" w:rsidRPr="00504501" w:rsidRDefault="00A901D1" w:rsidP="000F063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07180A2" w14:textId="77777777" w:rsidR="00A901D1" w:rsidRPr="00504501" w:rsidRDefault="00A901D1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0635" w:rsidRPr="00504501" w14:paraId="0D0FD329" w14:textId="77777777" w:rsidTr="00D574D4">
        <w:trPr>
          <w:trHeight w:val="131"/>
        </w:trPr>
        <w:tc>
          <w:tcPr>
            <w:tcW w:w="10206" w:type="dxa"/>
            <w:gridSpan w:val="3"/>
          </w:tcPr>
          <w:p w14:paraId="568FCBA1" w14:textId="645ACCBB" w:rsidR="000F0635" w:rsidRPr="000F0635" w:rsidRDefault="000F0635" w:rsidP="000F0635">
            <w:pPr>
              <w:pStyle w:val="TableParagraph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«Золотая осень»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6583D1AD" w14:textId="77777777" w:rsidR="000F0635" w:rsidRPr="00504501" w:rsidRDefault="000F0635" w:rsidP="00504501">
            <w:pPr>
              <w:ind w:right="-111"/>
              <w:rPr>
                <w:rFonts w:cs="Times New Roman"/>
              </w:rPr>
            </w:pPr>
          </w:p>
        </w:tc>
      </w:tr>
      <w:tr w:rsidR="00A901D1" w:rsidRPr="00504501" w14:paraId="60917129" w14:textId="77777777" w:rsidTr="00D574D4">
        <w:trPr>
          <w:trHeight w:val="498"/>
        </w:trPr>
        <w:tc>
          <w:tcPr>
            <w:tcW w:w="3969" w:type="dxa"/>
          </w:tcPr>
          <w:p w14:paraId="280D0EB3" w14:textId="16099C76" w:rsidR="00A901D1" w:rsidRPr="00504501" w:rsidRDefault="00A901D1" w:rsidP="000F0635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лицей!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5FCD3D53" w14:textId="77777777" w:rsidR="00A901D1" w:rsidRPr="00504501" w:rsidRDefault="00A901D1" w:rsidP="000F0635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3402" w:type="dxa"/>
          </w:tcPr>
          <w:p w14:paraId="5FB6813A" w14:textId="41027C2B" w:rsidR="00A901D1" w:rsidRPr="00504501" w:rsidRDefault="00A901D1" w:rsidP="000F0635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7788735F" w14:textId="77777777" w:rsidR="00A901D1" w:rsidRPr="00504501" w:rsidRDefault="00A901D1" w:rsidP="000F0635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48BEF388" w14:textId="77777777" w:rsidR="00A901D1" w:rsidRPr="00504501" w:rsidRDefault="00A901D1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1D1" w:rsidRPr="00504501" w14:paraId="259D2C24" w14:textId="77777777" w:rsidTr="00D574D4">
        <w:trPr>
          <w:trHeight w:val="431"/>
        </w:trPr>
        <w:tc>
          <w:tcPr>
            <w:tcW w:w="3969" w:type="dxa"/>
          </w:tcPr>
          <w:p w14:paraId="46870444" w14:textId="66BEB43F" w:rsidR="00A901D1" w:rsidRPr="00504501" w:rsidRDefault="00483C30" w:rsidP="000F0635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слет «Золотая осень</w:t>
            </w:r>
            <w:r w:rsidR="00DC02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6AA72D00" w14:textId="58927B09" w:rsidR="00A901D1" w:rsidRPr="00504501" w:rsidRDefault="00A901D1" w:rsidP="000F0635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2A7636A9" w14:textId="6C18A101" w:rsidR="00A901D1" w:rsidRPr="00504501" w:rsidRDefault="00A901D1" w:rsidP="000F0635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141BCD2F" w14:textId="77777777" w:rsidR="00A901D1" w:rsidRPr="00504501" w:rsidRDefault="00A901D1" w:rsidP="000F0635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099B4B1C" w14:textId="77777777" w:rsidR="00A901D1" w:rsidRPr="00504501" w:rsidRDefault="00A901D1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446" w:rsidRPr="00504501" w14:paraId="39F8D6BD" w14:textId="77777777" w:rsidTr="00D574D4">
        <w:trPr>
          <w:trHeight w:val="431"/>
        </w:trPr>
        <w:tc>
          <w:tcPr>
            <w:tcW w:w="3969" w:type="dxa"/>
          </w:tcPr>
          <w:p w14:paraId="3EA143A1" w14:textId="04712A53" w:rsidR="00D64446" w:rsidRPr="00D64446" w:rsidRDefault="00D64446" w:rsidP="00D64446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446">
              <w:rPr>
                <w:rFonts w:ascii="Times New Roman" w:hAnsi="Times New Roman"/>
                <w:sz w:val="24"/>
                <w:szCs w:val="24"/>
                <w:lang w:val="ru-RU"/>
              </w:rPr>
              <w:t>Месячник «Мы выбираем ЗОЖ!»</w:t>
            </w:r>
          </w:p>
        </w:tc>
        <w:tc>
          <w:tcPr>
            <w:tcW w:w="2835" w:type="dxa"/>
          </w:tcPr>
          <w:p w14:paraId="4BAC5ED0" w14:textId="2FA52352" w:rsidR="00D64446" w:rsidRPr="00D64446" w:rsidRDefault="00D64446" w:rsidP="000F0635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60E20BB1" w14:textId="77777777" w:rsidR="00D64446" w:rsidRPr="00504501" w:rsidRDefault="00D64446" w:rsidP="00D64446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ам.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директора по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 w14:paraId="2EBE3DE9" w14:textId="5AE75F70" w:rsidR="00D64446" w:rsidRPr="0003792A" w:rsidRDefault="00D64446" w:rsidP="00D64446">
            <w:pPr>
              <w:pStyle w:val="TableParagraph"/>
              <w:ind w:left="142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5359E025" w14:textId="77777777" w:rsidR="00D64446" w:rsidRPr="0003792A" w:rsidRDefault="00D64446" w:rsidP="00504501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0F0635" w:rsidRPr="00504501" w14:paraId="77535E65" w14:textId="77777777" w:rsidTr="00A72AB7">
        <w:trPr>
          <w:trHeight w:val="20"/>
        </w:trPr>
        <w:tc>
          <w:tcPr>
            <w:tcW w:w="10206" w:type="dxa"/>
            <w:gridSpan w:val="3"/>
          </w:tcPr>
          <w:p w14:paraId="5FA6A5C3" w14:textId="59E094AC" w:rsidR="000F0635" w:rsidRPr="00BA716C" w:rsidRDefault="000F0635" w:rsidP="000F0635">
            <w:pPr>
              <w:pStyle w:val="TableParagraph"/>
              <w:ind w:left="142" w:right="-113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КД «Виват, лицей!»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173214C4" w14:textId="77777777" w:rsidR="000F0635" w:rsidRPr="000F0635" w:rsidRDefault="000F0635" w:rsidP="00504501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0F0635" w:rsidRPr="00504501" w14:paraId="62FCD0D2" w14:textId="77777777" w:rsidTr="00D574D4">
        <w:trPr>
          <w:trHeight w:val="430"/>
        </w:trPr>
        <w:tc>
          <w:tcPr>
            <w:tcW w:w="3969" w:type="dxa"/>
          </w:tcPr>
          <w:p w14:paraId="29894D7F" w14:textId="0AFB19D5" w:rsidR="000F0635" w:rsidRPr="00BA716C" w:rsidRDefault="000F0635" w:rsidP="00DC024D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Общелицейский</w:t>
            </w:r>
            <w:proofErr w:type="spellEnd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праздник «Посвящение в лицеисты»</w:t>
            </w:r>
          </w:p>
        </w:tc>
        <w:tc>
          <w:tcPr>
            <w:tcW w:w="2835" w:type="dxa"/>
          </w:tcPr>
          <w:p w14:paraId="136ECE8A" w14:textId="63F93E48" w:rsidR="000F0635" w:rsidRPr="00BA716C" w:rsidRDefault="00D64446" w:rsidP="00DC024D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1CF64FF6" w14:textId="7945393B" w:rsidR="000F0635" w:rsidRPr="00BA716C" w:rsidRDefault="00D64446" w:rsidP="00D64446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0666350" w14:textId="77777777" w:rsidR="000F0635" w:rsidRPr="00D64446" w:rsidRDefault="000F0635" w:rsidP="00504501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A901D1" w:rsidRPr="00504501" w14:paraId="08CD848E" w14:textId="77777777" w:rsidTr="00D574D4">
        <w:trPr>
          <w:trHeight w:val="430"/>
        </w:trPr>
        <w:tc>
          <w:tcPr>
            <w:tcW w:w="3969" w:type="dxa"/>
          </w:tcPr>
          <w:p w14:paraId="0BA03E48" w14:textId="598D2253" w:rsidR="00A901D1" w:rsidRPr="00BA716C" w:rsidRDefault="00A901D1" w:rsidP="00DC024D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матери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2835" w:type="dxa"/>
          </w:tcPr>
          <w:p w14:paraId="1DF22520" w14:textId="77777777" w:rsidR="00A901D1" w:rsidRPr="00BA716C" w:rsidRDefault="00A901D1" w:rsidP="00DC024D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14:paraId="6C4B8BE6" w14:textId="12000A91" w:rsidR="00A901D1" w:rsidRPr="00BA716C" w:rsidRDefault="00483C30" w:rsidP="000F0635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</w:t>
            </w:r>
            <w:r w:rsidR="00A901D1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лассные</w:t>
            </w:r>
            <w:r w:rsidR="00A901D1"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="00A901D1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2942F569" w14:textId="77777777" w:rsidR="00A901D1" w:rsidRPr="00504501" w:rsidRDefault="00A901D1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3C30" w:rsidRPr="00504501" w14:paraId="071286A6" w14:textId="77777777" w:rsidTr="00D574D4">
        <w:trPr>
          <w:trHeight w:val="430"/>
        </w:trPr>
        <w:tc>
          <w:tcPr>
            <w:tcW w:w="3969" w:type="dxa"/>
          </w:tcPr>
          <w:p w14:paraId="221263A2" w14:textId="30267219" w:rsidR="00483C30" w:rsidRPr="00BA716C" w:rsidRDefault="00483C30" w:rsidP="000F0635">
            <w:pPr>
              <w:pStyle w:val="TableParagraph"/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Народного</w:t>
            </w:r>
            <w:r w:rsidR="000F0635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Единства «Единство в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нас»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(04.11)</w:t>
            </w:r>
          </w:p>
        </w:tc>
        <w:tc>
          <w:tcPr>
            <w:tcW w:w="2835" w:type="dxa"/>
          </w:tcPr>
          <w:p w14:paraId="26DD01A9" w14:textId="77777777" w:rsidR="00483C30" w:rsidRPr="00BA716C" w:rsidRDefault="00483C30" w:rsidP="00DC024D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14:paraId="07958152" w14:textId="06E37831" w:rsidR="00483C30" w:rsidRPr="00BA716C" w:rsidRDefault="00D64446" w:rsidP="000F0635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ам.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="00483C30"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ВР,</w:t>
            </w:r>
          </w:p>
          <w:p w14:paraId="0D8EE0DD" w14:textId="77777777" w:rsidR="00483C30" w:rsidRPr="00BA716C" w:rsidRDefault="00483C30" w:rsidP="000F0635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D5528FF" w14:textId="77777777" w:rsidR="00483C30" w:rsidRPr="00504501" w:rsidRDefault="00483C30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3C30" w:rsidRPr="00504501" w14:paraId="6A1CA210" w14:textId="77777777" w:rsidTr="00D574D4">
        <w:trPr>
          <w:trHeight w:val="431"/>
        </w:trPr>
        <w:tc>
          <w:tcPr>
            <w:tcW w:w="3969" w:type="dxa"/>
          </w:tcPr>
          <w:p w14:paraId="3D8FE4AF" w14:textId="4546D4B5" w:rsidR="00483C30" w:rsidRPr="00BA716C" w:rsidRDefault="00483C30" w:rsidP="00DC024D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 посвященное Дню героев Отечества,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«Место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подвигу...»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74968659" w14:textId="77777777" w:rsidR="00483C30" w:rsidRPr="00BA716C" w:rsidRDefault="00483C30" w:rsidP="00DC024D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3402" w:type="dxa"/>
          </w:tcPr>
          <w:p w14:paraId="4DACEC1B" w14:textId="3E085D09" w:rsidR="00483C30" w:rsidRPr="00BA716C" w:rsidRDefault="00483C30" w:rsidP="000F0635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ВР,</w:t>
            </w:r>
          </w:p>
          <w:p w14:paraId="7DEAB7AC" w14:textId="77777777" w:rsidR="00483C30" w:rsidRPr="00BA716C" w:rsidRDefault="00483C30" w:rsidP="000F0635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14:paraId="309548F5" w14:textId="77777777" w:rsidR="00483C30" w:rsidRPr="00504501" w:rsidRDefault="00483C30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3C30" w:rsidRPr="00504501" w14:paraId="5E646662" w14:textId="77777777" w:rsidTr="00D574D4">
        <w:trPr>
          <w:trHeight w:val="176"/>
        </w:trPr>
        <w:tc>
          <w:tcPr>
            <w:tcW w:w="3969" w:type="dxa"/>
          </w:tcPr>
          <w:p w14:paraId="7BC5E0F6" w14:textId="77777777" w:rsidR="00483C30" w:rsidRPr="00BA716C" w:rsidRDefault="00483C30" w:rsidP="00DC024D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 посвященное Дню</w:t>
            </w:r>
          </w:p>
          <w:p w14:paraId="67822F74" w14:textId="3F8673E0" w:rsidR="00483C30" w:rsidRPr="00BA716C" w:rsidRDefault="00483C30" w:rsidP="00DC024D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Конституции: «Мы - граждане  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6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835" w:type="dxa"/>
          </w:tcPr>
          <w:p w14:paraId="688E5A2D" w14:textId="77777777" w:rsidR="00483C30" w:rsidRPr="00BA716C" w:rsidRDefault="00483C30" w:rsidP="00DC024D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590BE391" w14:textId="77777777" w:rsidR="00483C30" w:rsidRPr="00BA716C" w:rsidRDefault="00483C30" w:rsidP="000F0635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ВР, </w:t>
            </w:r>
          </w:p>
          <w:p w14:paraId="38265EDE" w14:textId="38260FC9" w:rsidR="00483C30" w:rsidRPr="00BA716C" w:rsidRDefault="00483C30" w:rsidP="000F0635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312416B" w14:textId="77777777" w:rsidR="00483C30" w:rsidRPr="00504501" w:rsidRDefault="00483C30" w:rsidP="00504501">
            <w:pPr>
              <w:ind w:right="-1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446" w:rsidRPr="00504501" w14:paraId="5BA0D193" w14:textId="77777777" w:rsidTr="00D574D4">
        <w:trPr>
          <w:gridAfter w:val="1"/>
          <w:wAfter w:w="25" w:type="dxa"/>
          <w:trHeight w:val="176"/>
        </w:trPr>
        <w:tc>
          <w:tcPr>
            <w:tcW w:w="10206" w:type="dxa"/>
            <w:gridSpan w:val="3"/>
          </w:tcPr>
          <w:p w14:paraId="2EF3D78C" w14:textId="6DD2BFC8" w:rsidR="00D64446" w:rsidRPr="00BA716C" w:rsidRDefault="00D64446" w:rsidP="00D64446">
            <w:pPr>
              <w:ind w:right="-111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</w:pPr>
            <w:r w:rsidRPr="00BA716C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  <w:t>КД «Новогодний дивертисмент»</w:t>
            </w:r>
          </w:p>
        </w:tc>
      </w:tr>
      <w:tr w:rsidR="00483C30" w:rsidRPr="00504501" w14:paraId="149938BD" w14:textId="77777777" w:rsidTr="00D574D4">
        <w:trPr>
          <w:trHeight w:val="176"/>
        </w:trPr>
        <w:tc>
          <w:tcPr>
            <w:tcW w:w="3969" w:type="dxa"/>
          </w:tcPr>
          <w:p w14:paraId="1930B9BB" w14:textId="77777777" w:rsidR="00483C30" w:rsidRPr="00BA716C" w:rsidRDefault="00483C30" w:rsidP="00DC024D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Мероприятия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9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«Чудеса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8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под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7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Новый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8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год»</w:t>
            </w:r>
          </w:p>
          <w:p w14:paraId="120DF67F" w14:textId="27ADB839" w:rsidR="000F0635" w:rsidRPr="00BA716C" w:rsidRDefault="000F0635" w:rsidP="00DC024D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CB61B7C" w14:textId="54FEEDFD" w:rsidR="00483C30" w:rsidRPr="00BA716C" w:rsidRDefault="00483C30" w:rsidP="00DC024D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5727F377" w14:textId="77777777" w:rsidR="00483C30" w:rsidRPr="00BA716C" w:rsidRDefault="00483C30" w:rsidP="000F0635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директора по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ВР, </w:t>
            </w:r>
          </w:p>
          <w:p w14:paraId="31494A7A" w14:textId="32B404AF" w:rsidR="00483C30" w:rsidRPr="00BA716C" w:rsidRDefault="00483C30" w:rsidP="000F0635">
            <w:pPr>
              <w:pStyle w:val="TableParagraph"/>
              <w:ind w:left="142" w:right="-11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3BAE968" w14:textId="77777777" w:rsidR="00483C30" w:rsidRPr="00483C30" w:rsidRDefault="00483C30" w:rsidP="00504501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64446" w:rsidRPr="00504501" w14:paraId="38214E96" w14:textId="77777777" w:rsidTr="00D574D4">
        <w:trPr>
          <w:trHeight w:val="176"/>
        </w:trPr>
        <w:tc>
          <w:tcPr>
            <w:tcW w:w="3969" w:type="dxa"/>
          </w:tcPr>
          <w:p w14:paraId="7D078A39" w14:textId="3B7DDA8A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Выездное </w:t>
            </w:r>
            <w:proofErr w:type="spellStart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общелицейское</w:t>
            </w:r>
            <w:proofErr w:type="spellEnd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мероприятие «</w:t>
            </w:r>
            <w:proofErr w:type="spellStart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КЛАССный</w:t>
            </w:r>
            <w:proofErr w:type="spellEnd"/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тур в «Созвездии»</w:t>
            </w:r>
          </w:p>
        </w:tc>
        <w:tc>
          <w:tcPr>
            <w:tcW w:w="2835" w:type="dxa"/>
          </w:tcPr>
          <w:p w14:paraId="254EA38C" w14:textId="65F9F5E4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69C7A65E" w14:textId="77777777" w:rsidR="00D64446" w:rsidRPr="00BA716C" w:rsidRDefault="00D64446" w:rsidP="00D64446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</w:t>
            </w:r>
          </w:p>
          <w:p w14:paraId="54E4E8A2" w14:textId="41E177C7" w:rsidR="00D64446" w:rsidRPr="00BA716C" w:rsidRDefault="00D64446" w:rsidP="00D64446">
            <w:pPr>
              <w:pStyle w:val="TableParagraph"/>
              <w:ind w:left="142" w:right="-11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CBD6039" w14:textId="77777777" w:rsidR="00D64446" w:rsidRPr="00D64446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64446" w:rsidRPr="00504501" w14:paraId="058EC208" w14:textId="77777777" w:rsidTr="00D574D4">
        <w:trPr>
          <w:gridAfter w:val="1"/>
          <w:wAfter w:w="25" w:type="dxa"/>
          <w:trHeight w:val="176"/>
        </w:trPr>
        <w:tc>
          <w:tcPr>
            <w:tcW w:w="10206" w:type="dxa"/>
            <w:gridSpan w:val="3"/>
          </w:tcPr>
          <w:p w14:paraId="1836B371" w14:textId="2FFB5961" w:rsidR="00D64446" w:rsidRPr="00BA716C" w:rsidRDefault="00D64446" w:rsidP="00D64446">
            <w:pPr>
              <w:ind w:right="-111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</w:pPr>
            <w:r w:rsidRPr="00BA716C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  <w:t>КД «Мое Отечество – Россия!»</w:t>
            </w:r>
          </w:p>
        </w:tc>
      </w:tr>
      <w:tr w:rsidR="00D64446" w:rsidRPr="00504501" w14:paraId="2D7E6849" w14:textId="77777777" w:rsidTr="00D574D4">
        <w:trPr>
          <w:trHeight w:val="176"/>
        </w:trPr>
        <w:tc>
          <w:tcPr>
            <w:tcW w:w="3969" w:type="dxa"/>
          </w:tcPr>
          <w:p w14:paraId="5F274432" w14:textId="2B464568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Мероприятие, посвященное 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Дню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5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защитников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27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Отечества,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28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«Есть такая профессия»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007016CC" w14:textId="73F27BD4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14:paraId="67274169" w14:textId="388558B8" w:rsidR="00D64446" w:rsidRPr="00BA716C" w:rsidRDefault="00D64446" w:rsidP="00D64446">
            <w:pPr>
              <w:pStyle w:val="TableParagraph"/>
              <w:ind w:left="142" w:right="14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80546EA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64446" w:rsidRPr="00504501" w14:paraId="000CC51A" w14:textId="77777777" w:rsidTr="00D574D4">
        <w:trPr>
          <w:trHeight w:val="176"/>
        </w:trPr>
        <w:tc>
          <w:tcPr>
            <w:tcW w:w="3969" w:type="dxa"/>
          </w:tcPr>
          <w:p w14:paraId="6EA9697A" w14:textId="2993143B" w:rsidR="00D64446" w:rsidRPr="00BA716C" w:rsidRDefault="00D64446" w:rsidP="00D64446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 Мероприятие, посвященное</w:t>
            </w:r>
          </w:p>
          <w:p w14:paraId="151BFE42" w14:textId="744056F7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Международному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7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женскому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7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2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«Весенний праздник»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DF5F773" w14:textId="6355466D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14:paraId="1022EFF1" w14:textId="597BB7CF" w:rsidR="00D64446" w:rsidRPr="00BA716C" w:rsidRDefault="00D64446" w:rsidP="00D64446">
            <w:pPr>
              <w:pStyle w:val="TableParagraph"/>
              <w:ind w:left="142" w:right="14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75B9917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65429714" w14:textId="77777777" w:rsidTr="00D574D4">
        <w:trPr>
          <w:gridAfter w:val="1"/>
          <w:wAfter w:w="25" w:type="dxa"/>
          <w:trHeight w:val="176"/>
        </w:trPr>
        <w:tc>
          <w:tcPr>
            <w:tcW w:w="10206" w:type="dxa"/>
            <w:gridSpan w:val="3"/>
          </w:tcPr>
          <w:p w14:paraId="5A46B2B4" w14:textId="5E029C27" w:rsidR="00BA716C" w:rsidRPr="00BA716C" w:rsidRDefault="00BA716C" w:rsidP="00BA716C">
            <w:pPr>
              <w:ind w:right="-111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</w:pPr>
            <w:r w:rsidRPr="00BA716C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  <w:t>КД «Виват, лицей!»</w:t>
            </w:r>
          </w:p>
        </w:tc>
      </w:tr>
      <w:tr w:rsidR="00BA716C" w:rsidRPr="00504501" w14:paraId="5454DEAA" w14:textId="77777777" w:rsidTr="00D574D4">
        <w:trPr>
          <w:trHeight w:val="176"/>
        </w:trPr>
        <w:tc>
          <w:tcPr>
            <w:tcW w:w="3969" w:type="dxa"/>
          </w:tcPr>
          <w:p w14:paraId="630663A3" w14:textId="322B15A2" w:rsidR="00BA716C" w:rsidRPr="00BA716C" w:rsidRDefault="00BA716C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Мероприятия, посвященные Дню рождения лицея</w:t>
            </w:r>
          </w:p>
        </w:tc>
        <w:tc>
          <w:tcPr>
            <w:tcW w:w="2835" w:type="dxa"/>
          </w:tcPr>
          <w:p w14:paraId="072948B3" w14:textId="292A83C9" w:rsidR="00BA716C" w:rsidRPr="00BA716C" w:rsidRDefault="00BA716C" w:rsidP="00BA716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3402" w:type="dxa"/>
          </w:tcPr>
          <w:p w14:paraId="55D69E64" w14:textId="602B648C" w:rsidR="00BA716C" w:rsidRPr="00BA716C" w:rsidRDefault="00BA716C" w:rsidP="00D64446">
            <w:pPr>
              <w:pStyle w:val="TableParagraph"/>
              <w:ind w:left="142" w:right="141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5875858" w14:textId="77777777" w:rsidR="00BA716C" w:rsidRPr="00BA716C" w:rsidRDefault="00BA716C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64446" w:rsidRPr="00504501" w14:paraId="147950FD" w14:textId="77777777" w:rsidTr="00D574D4">
        <w:trPr>
          <w:trHeight w:val="176"/>
        </w:trPr>
        <w:tc>
          <w:tcPr>
            <w:tcW w:w="3969" w:type="dxa"/>
          </w:tcPr>
          <w:p w14:paraId="04F21D56" w14:textId="7A4775D5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  <w:lang w:val="ru-RU"/>
              </w:rPr>
              <w:t>Дню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5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космонавтики,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«Шаг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Вселенную»</w:t>
            </w:r>
          </w:p>
        </w:tc>
        <w:tc>
          <w:tcPr>
            <w:tcW w:w="2835" w:type="dxa"/>
          </w:tcPr>
          <w:p w14:paraId="575C2A22" w14:textId="22807354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14:paraId="05C94333" w14:textId="34D5163D" w:rsidR="00D64446" w:rsidRPr="00BA716C" w:rsidRDefault="00D64446" w:rsidP="00D64446">
            <w:pPr>
              <w:pStyle w:val="TableParagraph"/>
              <w:ind w:left="142" w:right="14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523AB8F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27D3A893" w14:textId="77777777" w:rsidTr="00D574D4">
        <w:trPr>
          <w:gridAfter w:val="1"/>
          <w:wAfter w:w="25" w:type="dxa"/>
          <w:trHeight w:val="176"/>
        </w:trPr>
        <w:tc>
          <w:tcPr>
            <w:tcW w:w="10206" w:type="dxa"/>
            <w:gridSpan w:val="3"/>
          </w:tcPr>
          <w:p w14:paraId="31F890B1" w14:textId="27BDDE39" w:rsidR="00BA716C" w:rsidRPr="00BA716C" w:rsidRDefault="00BA716C" w:rsidP="00BA716C">
            <w:pPr>
              <w:ind w:right="-111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</w:pPr>
            <w:r w:rsidRPr="00BA716C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  <w:t>КД «Память»</w:t>
            </w:r>
          </w:p>
        </w:tc>
      </w:tr>
      <w:tr w:rsidR="00D64446" w:rsidRPr="00504501" w14:paraId="544A683D" w14:textId="77777777" w:rsidTr="00D574D4">
        <w:trPr>
          <w:trHeight w:val="176"/>
        </w:trPr>
        <w:tc>
          <w:tcPr>
            <w:tcW w:w="3969" w:type="dxa"/>
          </w:tcPr>
          <w:p w14:paraId="0D24AAB1" w14:textId="6DC2E8E4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посвященное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празднованию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Дню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Победы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52B5054B" w14:textId="696D5EA6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14:paraId="0598E28B" w14:textId="23D4EED5" w:rsidR="00D64446" w:rsidRPr="00BA716C" w:rsidRDefault="00D64446" w:rsidP="00D64446">
            <w:pPr>
              <w:pStyle w:val="TableParagraph"/>
              <w:ind w:left="142" w:right="14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537AF3C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1256C997" w14:textId="77777777" w:rsidTr="00D574D4">
        <w:trPr>
          <w:gridAfter w:val="1"/>
          <w:wAfter w:w="25" w:type="dxa"/>
          <w:trHeight w:val="176"/>
        </w:trPr>
        <w:tc>
          <w:tcPr>
            <w:tcW w:w="10206" w:type="dxa"/>
            <w:gridSpan w:val="3"/>
          </w:tcPr>
          <w:p w14:paraId="081B173A" w14:textId="1D0BE423" w:rsidR="00BA716C" w:rsidRPr="00BA716C" w:rsidRDefault="00BA716C" w:rsidP="00BA716C">
            <w:pPr>
              <w:ind w:right="-111"/>
              <w:jc w:val="center"/>
              <w:rPr>
                <w:rFonts w:cs="Times New Roman"/>
                <w:color w:val="0D0D0D" w:themeColor="text1" w:themeTint="F2"/>
                <w:lang w:val="ru-RU"/>
              </w:rPr>
            </w:pPr>
            <w:r w:rsidRPr="00BA716C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ru-RU"/>
              </w:rPr>
              <w:t>КД «Прощай, лицей!»</w:t>
            </w:r>
          </w:p>
        </w:tc>
      </w:tr>
      <w:tr w:rsidR="00D64446" w:rsidRPr="00504501" w14:paraId="49CE7961" w14:textId="77777777" w:rsidTr="00D574D4">
        <w:trPr>
          <w:trHeight w:val="176"/>
        </w:trPr>
        <w:tc>
          <w:tcPr>
            <w:tcW w:w="3969" w:type="dxa"/>
          </w:tcPr>
          <w:p w14:paraId="3CFC0E78" w14:textId="5824212F" w:rsidR="00D64446" w:rsidRPr="00BA716C" w:rsidRDefault="00D64446" w:rsidP="00D6444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Торжественное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мероприятие,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посвященная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окончанию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основного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общего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образования «Последний звонок»</w:t>
            </w:r>
          </w:p>
        </w:tc>
        <w:tc>
          <w:tcPr>
            <w:tcW w:w="2835" w:type="dxa"/>
          </w:tcPr>
          <w:p w14:paraId="2CC3E43E" w14:textId="03F7ED80" w:rsidR="00D64446" w:rsidRPr="00BA716C" w:rsidRDefault="00D64446" w:rsidP="00D64446">
            <w:pPr>
              <w:pStyle w:val="TableParagraph"/>
              <w:ind w:right="-111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14:paraId="7217DF69" w14:textId="595EEC10" w:rsidR="00D64446" w:rsidRPr="00BA716C" w:rsidRDefault="00D64446" w:rsidP="00D64446">
            <w:pPr>
              <w:pStyle w:val="TableParagraph"/>
              <w:ind w:left="142" w:right="141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Зам. директора по ВР,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классные</w:t>
            </w:r>
            <w:r w:rsidRPr="00BA716C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BA716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8E2A486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540E938C" w14:textId="77777777" w:rsidTr="00D574D4">
        <w:trPr>
          <w:trHeight w:val="176"/>
        </w:trPr>
        <w:tc>
          <w:tcPr>
            <w:tcW w:w="10206" w:type="dxa"/>
            <w:gridSpan w:val="3"/>
          </w:tcPr>
          <w:p w14:paraId="5A6E7776" w14:textId="41D9228B" w:rsidR="00BA716C" w:rsidRPr="00BA716C" w:rsidRDefault="00BA716C" w:rsidP="00BA716C">
            <w:pPr>
              <w:pStyle w:val="TableParagraph"/>
              <w:ind w:left="142" w:right="-111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b/>
                <w:i/>
                <w:color w:val="0D0D0D" w:themeColor="text1" w:themeTint="F2"/>
                <w:lang w:val="ru-RU"/>
              </w:rPr>
              <w:t>КД «Лето и труд»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AE9BD43" w14:textId="77777777" w:rsidR="00BA716C" w:rsidRPr="000F0635" w:rsidRDefault="00BA716C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64446" w:rsidRPr="00504501" w14:paraId="0BBD8796" w14:textId="77777777" w:rsidTr="00D574D4">
        <w:trPr>
          <w:trHeight w:val="176"/>
        </w:trPr>
        <w:tc>
          <w:tcPr>
            <w:tcW w:w="3969" w:type="dxa"/>
          </w:tcPr>
          <w:p w14:paraId="4E3F4464" w14:textId="0D5B27EB" w:rsidR="00D64446" w:rsidRP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>отдыха и оздоровлени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2835" w:type="dxa"/>
          </w:tcPr>
          <w:p w14:paraId="6C2F84B2" w14:textId="65B77566" w:rsidR="00D64446" w:rsidRPr="00BA716C" w:rsidRDefault="00BA716C" w:rsidP="00D64446">
            <w:pPr>
              <w:pStyle w:val="TableParagraph"/>
              <w:ind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>юнь-август</w:t>
            </w:r>
          </w:p>
        </w:tc>
        <w:tc>
          <w:tcPr>
            <w:tcW w:w="3402" w:type="dxa"/>
          </w:tcPr>
          <w:p w14:paraId="76028EBB" w14:textId="290B8DEC" w:rsidR="00D64446" w:rsidRPr="000F0635" w:rsidRDefault="00BA716C" w:rsidP="00D64446">
            <w:pPr>
              <w:pStyle w:val="TableParagraph"/>
              <w:ind w:left="142" w:right="-111"/>
              <w:rPr>
                <w:sz w:val="24"/>
                <w:szCs w:val="24"/>
                <w:lang w:val="ru-RU"/>
              </w:rPr>
            </w:pPr>
            <w:r w:rsidRPr="00BA71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лицея, 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B2A95B1" w14:textId="77777777" w:rsidR="00D64446" w:rsidRPr="000F0635" w:rsidRDefault="00D64446" w:rsidP="00D64446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1E91637A" w14:textId="77777777" w:rsidTr="00D574D4">
        <w:trPr>
          <w:trHeight w:val="176"/>
        </w:trPr>
        <w:tc>
          <w:tcPr>
            <w:tcW w:w="10206" w:type="dxa"/>
            <w:gridSpan w:val="3"/>
          </w:tcPr>
          <w:p w14:paraId="3BAD37C9" w14:textId="22E1A5EC" w:rsidR="00BA716C" w:rsidRPr="00BA716C" w:rsidRDefault="00BA716C" w:rsidP="00BA716C">
            <w:pPr>
              <w:pStyle w:val="TableParagraph"/>
              <w:ind w:left="142" w:right="-111"/>
              <w:jc w:val="center"/>
              <w:rPr>
                <w:sz w:val="24"/>
                <w:szCs w:val="24"/>
              </w:rPr>
            </w:pPr>
            <w:r w:rsidRPr="00DC024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DC024D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DC024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«Лицейские медиа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. СМИ</w:t>
            </w:r>
            <w:r w:rsidRPr="00DC024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F41E8EA" w14:textId="77777777" w:rsidR="00BA716C" w:rsidRPr="000F0635" w:rsidRDefault="00BA716C" w:rsidP="00D64446">
            <w:pPr>
              <w:ind w:right="-111"/>
              <w:rPr>
                <w:rFonts w:cs="Times New Roman"/>
              </w:rPr>
            </w:pPr>
          </w:p>
        </w:tc>
      </w:tr>
      <w:tr w:rsidR="00BA716C" w:rsidRPr="00504501" w14:paraId="4E16FB23" w14:textId="77777777" w:rsidTr="00D574D4">
        <w:trPr>
          <w:trHeight w:val="176"/>
        </w:trPr>
        <w:tc>
          <w:tcPr>
            <w:tcW w:w="3969" w:type="dxa"/>
          </w:tcPr>
          <w:p w14:paraId="7EDD022D" w14:textId="47E13A02" w:rsidR="00BA716C" w:rsidRP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Работа редакционного совета журнала «Хабар»</w:t>
            </w:r>
          </w:p>
        </w:tc>
        <w:tc>
          <w:tcPr>
            <w:tcW w:w="2835" w:type="dxa"/>
          </w:tcPr>
          <w:p w14:paraId="267B2982" w14:textId="77777777" w:rsidR="00BA716C" w:rsidRDefault="00BA716C" w:rsidP="00BA716C">
            <w:pPr>
              <w:pStyle w:val="TableParagraph"/>
              <w:spacing w:line="243" w:lineRule="exact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14196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7FA973C0" w14:textId="5DF41E57" w:rsidR="00BA716C" w:rsidRPr="00BA716C" w:rsidRDefault="00BA716C" w:rsidP="00BA716C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402" w:type="dxa"/>
          </w:tcPr>
          <w:p w14:paraId="22CA9340" w14:textId="793CDFB2" w:rsidR="00BA716C" w:rsidRPr="00BA716C" w:rsidRDefault="00BA716C" w:rsidP="00BA716C">
            <w:pPr>
              <w:pStyle w:val="TableParagraph"/>
              <w:ind w:left="142" w:right="-1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07FB386" w14:textId="77777777" w:rsidR="00BA716C" w:rsidRPr="000F0635" w:rsidRDefault="00BA716C" w:rsidP="00BA716C">
            <w:pPr>
              <w:ind w:right="-111"/>
              <w:rPr>
                <w:rFonts w:cs="Times New Roman"/>
              </w:rPr>
            </w:pPr>
          </w:p>
        </w:tc>
      </w:tr>
      <w:tr w:rsidR="00BA716C" w:rsidRPr="00504501" w14:paraId="6046871D" w14:textId="77777777" w:rsidTr="00D574D4">
        <w:trPr>
          <w:trHeight w:val="176"/>
        </w:trPr>
        <w:tc>
          <w:tcPr>
            <w:tcW w:w="3969" w:type="dxa"/>
          </w:tcPr>
          <w:p w14:paraId="62AD5749" w14:textId="2F5EA5AD" w:rsidR="00BA716C" w:rsidRP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Выпуск и презентация журнала «Хабар»</w:t>
            </w:r>
          </w:p>
        </w:tc>
        <w:tc>
          <w:tcPr>
            <w:tcW w:w="2835" w:type="dxa"/>
          </w:tcPr>
          <w:p w14:paraId="2EFA891A" w14:textId="5D06BAFB" w:rsidR="00BA716C" w:rsidRDefault="00BA716C" w:rsidP="00BA716C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раз / полугодие</w:t>
            </w:r>
          </w:p>
        </w:tc>
        <w:tc>
          <w:tcPr>
            <w:tcW w:w="3402" w:type="dxa"/>
          </w:tcPr>
          <w:p w14:paraId="5C6A6E67" w14:textId="664026EB" w:rsidR="00BA716C" w:rsidRPr="00BA716C" w:rsidRDefault="00BA716C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A1A5BF4" w14:textId="77777777" w:rsidR="00BA716C" w:rsidRPr="000F0635" w:rsidRDefault="00BA716C" w:rsidP="00BA716C">
            <w:pPr>
              <w:ind w:right="-111"/>
              <w:rPr>
                <w:rFonts w:cs="Times New Roman"/>
              </w:rPr>
            </w:pPr>
          </w:p>
        </w:tc>
      </w:tr>
      <w:tr w:rsidR="00BA716C" w:rsidRPr="00504501" w14:paraId="6413A0CB" w14:textId="77777777" w:rsidTr="00D574D4">
        <w:trPr>
          <w:trHeight w:val="561"/>
        </w:trPr>
        <w:tc>
          <w:tcPr>
            <w:tcW w:w="3969" w:type="dxa"/>
          </w:tcPr>
          <w:p w14:paraId="0BBF285F" w14:textId="4621E940" w:rsid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уроков</w:t>
            </w:r>
            <w:r w:rsidRPr="00514196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2835" w:type="dxa"/>
          </w:tcPr>
          <w:p w14:paraId="3F7C7404" w14:textId="1DFE1AF6" w:rsidR="00BA716C" w:rsidRDefault="00BA716C" w:rsidP="00BA716C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1 раз/четверть</w:t>
            </w:r>
          </w:p>
        </w:tc>
        <w:tc>
          <w:tcPr>
            <w:tcW w:w="3402" w:type="dxa"/>
          </w:tcPr>
          <w:p w14:paraId="247B9D70" w14:textId="00971B0C" w:rsidR="00BA716C" w:rsidRPr="00BA716C" w:rsidRDefault="00BA716C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5539F50" w14:textId="77777777" w:rsidR="00BA716C" w:rsidRPr="00BA716C" w:rsidRDefault="00BA716C" w:rsidP="00BA716C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BA716C" w:rsidRPr="00504501" w14:paraId="2F491F54" w14:textId="77777777" w:rsidTr="00D574D4">
        <w:trPr>
          <w:trHeight w:val="176"/>
        </w:trPr>
        <w:tc>
          <w:tcPr>
            <w:tcW w:w="3969" w:type="dxa"/>
          </w:tcPr>
          <w:p w14:paraId="66ACC2D3" w14:textId="77777777" w:rsidR="00BA716C" w:rsidRPr="00504501" w:rsidRDefault="00BA716C" w:rsidP="00BA716C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Видео- и фотосьемка проведения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классных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</w:p>
          <w:p w14:paraId="600C78B1" w14:textId="0CBAFF3C" w:rsid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создания</w:t>
            </w:r>
            <w:r w:rsidRPr="005045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835" w:type="dxa"/>
          </w:tcPr>
          <w:p w14:paraId="597EFC2F" w14:textId="7CDE4775" w:rsidR="00BA716C" w:rsidRDefault="00BA716C" w:rsidP="00BA716C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779D87C3" w14:textId="76684937" w:rsidR="00BA716C" w:rsidRPr="00BA716C" w:rsidRDefault="00BA716C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16E4B3C" w14:textId="77777777" w:rsidR="00BA716C" w:rsidRPr="000F0635" w:rsidRDefault="00BA716C" w:rsidP="00BA716C">
            <w:pPr>
              <w:ind w:right="-111"/>
              <w:rPr>
                <w:rFonts w:cs="Times New Roman"/>
              </w:rPr>
            </w:pPr>
          </w:p>
        </w:tc>
      </w:tr>
      <w:tr w:rsidR="00BA716C" w:rsidRPr="00504501" w14:paraId="6B69A64B" w14:textId="77777777" w:rsidTr="00D574D4">
        <w:trPr>
          <w:trHeight w:val="176"/>
        </w:trPr>
        <w:tc>
          <w:tcPr>
            <w:tcW w:w="3969" w:type="dxa"/>
          </w:tcPr>
          <w:p w14:paraId="19CDAA9C" w14:textId="77777777" w:rsidR="00BA716C" w:rsidRPr="00504501" w:rsidRDefault="00BA716C" w:rsidP="00BA716C">
            <w:pPr>
              <w:pStyle w:val="TableParagraph"/>
              <w:tabs>
                <w:tab w:val="left" w:pos="3828"/>
              </w:tabs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Интернет и 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04501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D87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дистанционного 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учебно-</w:t>
            </w:r>
          </w:p>
          <w:p w14:paraId="2343ADF6" w14:textId="0216DE3E" w:rsidR="00BA716C" w:rsidRPr="00BA716C" w:rsidRDefault="00BA716C" w:rsidP="00BA716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воспитательного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  </w:t>
            </w:r>
            <w:r w:rsidRPr="0050450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0450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</w:t>
            </w:r>
            <w:r w:rsidRPr="00504501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руководителем</w:t>
            </w:r>
          </w:p>
        </w:tc>
        <w:tc>
          <w:tcPr>
            <w:tcW w:w="2835" w:type="dxa"/>
          </w:tcPr>
          <w:p w14:paraId="7675850A" w14:textId="4258B382" w:rsidR="00BA716C" w:rsidRDefault="00BA716C" w:rsidP="00BA716C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238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5FEB6AE7" w14:textId="77777777" w:rsidR="00BA716C" w:rsidRDefault="00BA716C" w:rsidP="00D574D4">
            <w:pPr>
              <w:pStyle w:val="TableParagraph"/>
              <w:spacing w:line="242" w:lineRule="auto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57DC633" w14:textId="6571073E" w:rsidR="00BA716C" w:rsidRPr="00BA716C" w:rsidRDefault="00BA716C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52945DB" w14:textId="77777777" w:rsidR="00BA716C" w:rsidRPr="000F0635" w:rsidRDefault="00BA716C" w:rsidP="00BA716C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7D637E3C" w14:textId="77777777" w:rsidTr="0003792A">
        <w:trPr>
          <w:trHeight w:val="176"/>
        </w:trPr>
        <w:tc>
          <w:tcPr>
            <w:tcW w:w="10206" w:type="dxa"/>
            <w:gridSpan w:val="3"/>
          </w:tcPr>
          <w:p w14:paraId="4D920DA5" w14:textId="6645D3D6" w:rsidR="00D574D4" w:rsidRPr="00BA716C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</w:rPr>
            </w:pPr>
            <w:r w:rsidRPr="00D8757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Модуль «Безопасность»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7226401" w14:textId="77777777" w:rsidR="00D574D4" w:rsidRPr="000F0635" w:rsidRDefault="00D574D4" w:rsidP="00BA716C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7F77585D" w14:textId="77777777" w:rsidTr="00D574D4">
        <w:trPr>
          <w:trHeight w:val="176"/>
        </w:trPr>
        <w:tc>
          <w:tcPr>
            <w:tcW w:w="3969" w:type="dxa"/>
          </w:tcPr>
          <w:p w14:paraId="66B28E65" w14:textId="77777777" w:rsidR="00D574D4" w:rsidRPr="00504501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месячников безопасности (по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 детского дорожно-транспортного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травматизма, пожарной</w:t>
            </w:r>
          </w:p>
          <w:p w14:paraId="6D2A71E6" w14:textId="6B0DB991" w:rsid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правовых знаний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14:paraId="0894D9B4" w14:textId="77777777" w:rsidR="00D574D4" w:rsidRDefault="00D574D4" w:rsidP="00D574D4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14196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0607F4A" w14:textId="517082C4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402" w:type="dxa"/>
          </w:tcPr>
          <w:p w14:paraId="645571C4" w14:textId="77777777" w:rsidR="00D574D4" w:rsidRDefault="00D574D4" w:rsidP="00D574D4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CFA60DE" w14:textId="77777777" w:rsidR="00D574D4" w:rsidRDefault="00D574D4" w:rsidP="00D574D4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преподаватель-организатор ОБЖ,</w:t>
            </w:r>
          </w:p>
          <w:p w14:paraId="610001BD" w14:textId="6C62F75E" w:rsidR="00D574D4" w:rsidRPr="00BA716C" w:rsidRDefault="00D574D4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84F90EA" w14:textId="77777777" w:rsidR="00D574D4" w:rsidRPr="000F0635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73D5C509" w14:textId="77777777" w:rsidTr="00D574D4">
        <w:trPr>
          <w:trHeight w:val="176"/>
        </w:trPr>
        <w:tc>
          <w:tcPr>
            <w:tcW w:w="3969" w:type="dxa"/>
          </w:tcPr>
          <w:p w14:paraId="2085F58D" w14:textId="171FF617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«Когда мы вместе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</w:t>
            </w:r>
            <w:r w:rsidRPr="005045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непобедимы» (профилактика экстремизма и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терроризма)</w:t>
            </w:r>
          </w:p>
        </w:tc>
        <w:tc>
          <w:tcPr>
            <w:tcW w:w="2835" w:type="dxa"/>
          </w:tcPr>
          <w:p w14:paraId="4E29EF2C" w14:textId="69925A7A" w:rsid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39C959BB" w14:textId="2EA5F8A7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преподаватель-организатор ОБЖ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C84203D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27D81F81" w14:textId="77777777" w:rsidTr="00D574D4">
        <w:trPr>
          <w:trHeight w:val="176"/>
        </w:trPr>
        <w:tc>
          <w:tcPr>
            <w:tcW w:w="3969" w:type="dxa"/>
          </w:tcPr>
          <w:p w14:paraId="6AF4D44A" w14:textId="3040DB96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695BC5">
              <w:rPr>
                <w:rFonts w:ascii="Times New Roman" w:hAnsi="Times New Roman"/>
                <w:sz w:val="24"/>
                <w:lang w:val="ru-RU"/>
              </w:rPr>
              <w:t>Всероссийский</w:t>
            </w:r>
            <w:r w:rsidRPr="00695B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урок,</w:t>
            </w:r>
            <w:r w:rsidRPr="00695BC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приуроченный</w:t>
            </w:r>
            <w:r w:rsidRPr="00695BC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ко</w:t>
            </w:r>
            <w:r w:rsidRPr="00695BC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ДНЮ</w:t>
            </w:r>
            <w:r w:rsidRPr="00695BC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гражданской</w:t>
            </w:r>
            <w:r w:rsidRPr="00695BC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обороны РФ, с проведением тренировок по защите детей</w:t>
            </w:r>
            <w:r w:rsidRPr="00695BC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BC5">
              <w:rPr>
                <w:rFonts w:ascii="Times New Roman" w:hAnsi="Times New Roman"/>
                <w:sz w:val="24"/>
                <w:lang w:val="ru-RU"/>
              </w:rPr>
              <w:t>ЧС</w:t>
            </w:r>
          </w:p>
        </w:tc>
        <w:tc>
          <w:tcPr>
            <w:tcW w:w="2835" w:type="dxa"/>
          </w:tcPr>
          <w:p w14:paraId="4D811BFC" w14:textId="4334D6D1" w:rsid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402" w:type="dxa"/>
          </w:tcPr>
          <w:p w14:paraId="6D1B6B2F" w14:textId="5D21FB26" w:rsidR="00D574D4" w:rsidRPr="00BA716C" w:rsidRDefault="00D574D4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 w:rsidRPr="00695BC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преподаватель-организатор ОБЖ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FEBE5B5" w14:textId="77777777" w:rsidR="00D574D4" w:rsidRPr="000F0635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2FF45592" w14:textId="77777777" w:rsidTr="00D574D4">
        <w:trPr>
          <w:trHeight w:val="176"/>
        </w:trPr>
        <w:tc>
          <w:tcPr>
            <w:tcW w:w="3969" w:type="dxa"/>
          </w:tcPr>
          <w:p w14:paraId="293D6E08" w14:textId="7BACB7DE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месячника популяризации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образа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2835" w:type="dxa"/>
          </w:tcPr>
          <w:p w14:paraId="34B2FE67" w14:textId="2C16C266" w:rsid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14:paraId="002C9B8D" w14:textId="77777777" w:rsidR="00D574D4" w:rsidRDefault="00D574D4" w:rsidP="00D574D4">
            <w:pPr>
              <w:pStyle w:val="TableParagraph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1D6728F" w14:textId="4A581131" w:rsidR="00D574D4" w:rsidRPr="00BA716C" w:rsidRDefault="00D574D4" w:rsidP="00D574D4">
            <w:pPr>
              <w:pStyle w:val="TableParagraph"/>
              <w:ind w:left="142" w:right="1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AF5BA2F" w14:textId="77777777" w:rsidR="00D574D4" w:rsidRPr="000F0635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2D4B9646" w14:textId="77777777" w:rsidTr="00D574D4">
        <w:trPr>
          <w:trHeight w:val="176"/>
        </w:trPr>
        <w:tc>
          <w:tcPr>
            <w:tcW w:w="3969" w:type="dxa"/>
          </w:tcPr>
          <w:p w14:paraId="2F985BA5" w14:textId="77777777" w:rsidR="00D574D4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576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87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цифры </w:t>
            </w:r>
          </w:p>
          <w:p w14:paraId="03009ED0" w14:textId="7D9DF857" w:rsidR="00D574D4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576">
              <w:rPr>
                <w:rFonts w:ascii="Times New Roman" w:hAnsi="Times New Roman"/>
                <w:sz w:val="24"/>
                <w:szCs w:val="24"/>
                <w:lang w:val="ru-RU"/>
              </w:rPr>
              <w:t>«Основы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кибербезопасности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</w:p>
          <w:p w14:paraId="4B839A3B" w14:textId="49D94B2F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2835" w:type="dxa"/>
          </w:tcPr>
          <w:p w14:paraId="302617B4" w14:textId="77777777" w:rsidR="00D574D4" w:rsidRDefault="00D574D4" w:rsidP="00D574D4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14196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2C09B42" w14:textId="77777777" w:rsid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825C3" w14:textId="77777777" w:rsidR="00D574D4" w:rsidRDefault="00D574D4" w:rsidP="00D574D4">
            <w:pPr>
              <w:pStyle w:val="TableParagraph"/>
              <w:ind w:left="159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</w:p>
          <w:p w14:paraId="0210F3F2" w14:textId="767D8DB7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информатизации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F6B2A88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4458BD5D" w14:textId="77777777" w:rsidTr="0003792A">
        <w:trPr>
          <w:trHeight w:val="176"/>
        </w:trPr>
        <w:tc>
          <w:tcPr>
            <w:tcW w:w="10206" w:type="dxa"/>
            <w:gridSpan w:val="3"/>
          </w:tcPr>
          <w:p w14:paraId="6D6E85FC" w14:textId="13B4A6EA" w:rsidR="00D574D4" w:rsidRPr="00D574D4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B430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B43001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B430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«Организация</w:t>
            </w:r>
            <w:r w:rsidRPr="00B43001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B430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предметно-эстетической</w:t>
            </w:r>
            <w:r w:rsidRPr="00B43001">
              <w:rPr>
                <w:rFonts w:ascii="Times New Roman" w:hAnsi="Times New Roman"/>
                <w:b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B4300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среды»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41713A0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2478CCAE" w14:textId="77777777" w:rsidTr="00D574D4">
        <w:trPr>
          <w:trHeight w:val="176"/>
        </w:trPr>
        <w:tc>
          <w:tcPr>
            <w:tcW w:w="3969" w:type="dxa"/>
          </w:tcPr>
          <w:p w14:paraId="1B656344" w14:textId="26988840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обновление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уголков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проведение ежегодного конкурса классных уголков «Отражение»</w:t>
            </w:r>
          </w:p>
        </w:tc>
        <w:tc>
          <w:tcPr>
            <w:tcW w:w="2835" w:type="dxa"/>
          </w:tcPr>
          <w:p w14:paraId="1B9DF050" w14:textId="4B068236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1518E0EA" w14:textId="53BE3C64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6793F28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25D53E15" w14:textId="77777777" w:rsidTr="00D574D4">
        <w:trPr>
          <w:trHeight w:val="176"/>
        </w:trPr>
        <w:tc>
          <w:tcPr>
            <w:tcW w:w="3969" w:type="dxa"/>
          </w:tcPr>
          <w:p w14:paraId="441F9BF3" w14:textId="77777777" w:rsidR="00D574D4" w:rsidRPr="00504501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 рисунков,</w:t>
            </w:r>
            <w:r w:rsidRPr="00504501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фотографий,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50450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работ,</w:t>
            </w:r>
          </w:p>
          <w:p w14:paraId="4950FF75" w14:textId="0BAE8808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посвященных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событиям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045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амятным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2835" w:type="dxa"/>
          </w:tcPr>
          <w:p w14:paraId="436519F3" w14:textId="41A54AB6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18A14F14" w14:textId="7D2FFD9B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F6376E5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713450EF" w14:textId="77777777" w:rsidTr="00D574D4">
        <w:trPr>
          <w:trHeight w:val="176"/>
        </w:trPr>
        <w:tc>
          <w:tcPr>
            <w:tcW w:w="3969" w:type="dxa"/>
          </w:tcPr>
          <w:p w14:paraId="532028B8" w14:textId="44AFC036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Украшение кабинетов перед праздничными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датами</w:t>
            </w:r>
          </w:p>
        </w:tc>
        <w:tc>
          <w:tcPr>
            <w:tcW w:w="2835" w:type="dxa"/>
          </w:tcPr>
          <w:p w14:paraId="13C702B3" w14:textId="54CEF994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54BF3710" w14:textId="234981A0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6B036D5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3F3034F9" w14:textId="77777777" w:rsidTr="0003792A">
        <w:trPr>
          <w:trHeight w:val="176"/>
        </w:trPr>
        <w:tc>
          <w:tcPr>
            <w:tcW w:w="10206" w:type="dxa"/>
            <w:gridSpan w:val="3"/>
          </w:tcPr>
          <w:p w14:paraId="3C283A09" w14:textId="5BB070AB" w:rsidR="00D574D4" w:rsidRPr="00D574D4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72238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</w:t>
            </w:r>
            <w:r w:rsidRPr="00722386">
              <w:rPr>
                <w:rFonts w:ascii="Times New Roman" w:hAnsi="Times New Roman"/>
                <w:b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722386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«Социальные практики. Волонтерство»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E474508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C0A7F11" w14:textId="77777777" w:rsidTr="00D574D4">
        <w:trPr>
          <w:trHeight w:val="176"/>
        </w:trPr>
        <w:tc>
          <w:tcPr>
            <w:tcW w:w="3969" w:type="dxa"/>
          </w:tcPr>
          <w:p w14:paraId="5DE31D45" w14:textId="77777777" w:rsidR="00D574D4" w:rsidRPr="00504501" w:rsidRDefault="00D574D4" w:rsidP="00D574D4">
            <w:pPr>
              <w:pStyle w:val="TableParagraph"/>
              <w:spacing w:line="249" w:lineRule="exact"/>
              <w:ind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Участие</w:t>
            </w:r>
            <w:r w:rsidRPr="00504501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504501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акциях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CE6CCB6" w14:textId="77777777" w:rsidR="00D574D4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Помоги собраться в школу»,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Добрый дом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84DD5F0" w14:textId="77777777" w:rsid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«Новогодний подарок»</w:t>
            </w:r>
            <w:r w:rsidRPr="0050450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376D120B" w14:textId="6D1534CC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(социально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-ориентированное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направление)</w:t>
            </w:r>
          </w:p>
        </w:tc>
        <w:tc>
          <w:tcPr>
            <w:tcW w:w="2835" w:type="dxa"/>
          </w:tcPr>
          <w:p w14:paraId="095E9EAA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ентябрь</w:t>
            </w:r>
          </w:p>
          <w:p w14:paraId="0DF99FFA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14:paraId="6E5A04D0" w14:textId="3C7AE07C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0E779115" w14:textId="5102C465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C058D4D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3D221FB6" w14:textId="77777777" w:rsidTr="00D574D4">
        <w:trPr>
          <w:trHeight w:val="176"/>
        </w:trPr>
        <w:tc>
          <w:tcPr>
            <w:tcW w:w="3969" w:type="dxa"/>
          </w:tcPr>
          <w:p w14:paraId="51B39591" w14:textId="77777777" w:rsid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«Открытка для пожилого человека»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</w:t>
            </w:r>
          </w:p>
          <w:p w14:paraId="59B97C93" w14:textId="23B74138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(творческое</w:t>
            </w:r>
            <w:r w:rsidRPr="005045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14:paraId="3BED0598" w14:textId="7FA1AB68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0EFC6B2B" w14:textId="7839C1B8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4A80706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70B604C8" w14:textId="77777777" w:rsidTr="00D574D4">
        <w:trPr>
          <w:trHeight w:val="176"/>
        </w:trPr>
        <w:tc>
          <w:tcPr>
            <w:tcW w:w="3969" w:type="dxa"/>
          </w:tcPr>
          <w:p w14:paraId="5AC9A34F" w14:textId="77777777" w:rsidR="00D574D4" w:rsidRDefault="00D574D4" w:rsidP="00D574D4">
            <w:pPr>
              <w:pStyle w:val="TableParagraph"/>
              <w:spacing w:line="248" w:lineRule="exact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Сохрани дерево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048AE418" w14:textId="77777777" w:rsidR="00D574D4" w:rsidRDefault="00D574D4" w:rsidP="00D574D4">
            <w:pPr>
              <w:pStyle w:val="TableParagraph"/>
              <w:spacing w:line="248" w:lineRule="exact"/>
              <w:ind w:left="142" w:right="141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«Батарейка»</w:t>
            </w:r>
            <w:r w:rsidRPr="005045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5F5D30C1" w14:textId="77777777" w:rsidR="00D574D4" w:rsidRDefault="00D574D4" w:rsidP="00D574D4">
            <w:pPr>
              <w:pStyle w:val="TableParagraph"/>
              <w:spacing w:line="248" w:lineRule="exact"/>
              <w:ind w:left="142" w:right="141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«Вторая жизнь книге»</w:t>
            </w:r>
          </w:p>
          <w:p w14:paraId="61275B3D" w14:textId="15243342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2835" w:type="dxa"/>
          </w:tcPr>
          <w:p w14:paraId="28CF27F8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май</w:t>
            </w:r>
          </w:p>
          <w:p w14:paraId="3DE40FFF" w14:textId="2E3D2964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7146857F" w14:textId="7B69A210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97C4D80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61591C3E" w14:textId="77777777" w:rsidTr="00D574D4">
        <w:trPr>
          <w:trHeight w:val="176"/>
        </w:trPr>
        <w:tc>
          <w:tcPr>
            <w:tcW w:w="3969" w:type="dxa"/>
          </w:tcPr>
          <w:p w14:paraId="1E7B3D9F" w14:textId="77777777" w:rsidR="00D574D4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386">
              <w:rPr>
                <w:rFonts w:ascii="Times New Roman" w:hAnsi="Times New Roman"/>
                <w:sz w:val="24"/>
                <w:szCs w:val="24"/>
                <w:lang w:val="ru-RU"/>
              </w:rPr>
              <w:t>«Дорога к обелиску»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8F7AF56" w14:textId="77777777" w:rsidR="00D574D4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«Сад Памяти»</w:t>
            </w:r>
          </w:p>
          <w:p w14:paraId="510E6762" w14:textId="77777777" w:rsidR="00D574D4" w:rsidRPr="004E2D6A" w:rsidRDefault="00D574D4" w:rsidP="00D574D4">
            <w:pPr>
              <w:pStyle w:val="TableParagraph"/>
              <w:ind w:left="14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своихнебросаем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11E27255" w14:textId="30A0FF3B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72238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гражданско-</w:t>
            </w:r>
            <w:r w:rsidRPr="00722386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 направление)</w:t>
            </w:r>
          </w:p>
        </w:tc>
        <w:tc>
          <w:tcPr>
            <w:tcW w:w="2835" w:type="dxa"/>
          </w:tcPr>
          <w:p w14:paraId="2B6C521A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сентябрь, май</w:t>
            </w:r>
          </w:p>
          <w:p w14:paraId="759676D9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48DC27" w14:textId="77777777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132A3A1" w14:textId="285A6702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EBC1AB4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D88B60C" w14:textId="77777777" w:rsidTr="00D574D4">
        <w:trPr>
          <w:trHeight w:val="176"/>
        </w:trPr>
        <w:tc>
          <w:tcPr>
            <w:tcW w:w="3969" w:type="dxa"/>
          </w:tcPr>
          <w:p w14:paraId="6197636E" w14:textId="77777777" w:rsid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Добрый дом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14:paraId="329D6C59" w14:textId="107C251D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(экологическое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направление)</w:t>
            </w:r>
          </w:p>
        </w:tc>
        <w:tc>
          <w:tcPr>
            <w:tcW w:w="2835" w:type="dxa"/>
          </w:tcPr>
          <w:p w14:paraId="5C527131" w14:textId="2534E026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3402" w:type="dxa"/>
          </w:tcPr>
          <w:p w14:paraId="61CD3CFD" w14:textId="7887CD85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9A9AE19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58C2278D" w14:textId="77777777" w:rsidTr="00D574D4">
        <w:trPr>
          <w:trHeight w:val="176"/>
        </w:trPr>
        <w:tc>
          <w:tcPr>
            <w:tcW w:w="3969" w:type="dxa"/>
          </w:tcPr>
          <w:p w14:paraId="20BCB058" w14:textId="0CE45E9B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4E2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отряда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E2D6A">
              <w:rPr>
                <w:rFonts w:ascii="Times New Roman" w:hAnsi="Times New Roman"/>
                <w:sz w:val="24"/>
                <w:szCs w:val="24"/>
                <w:lang w:val="ru-RU"/>
              </w:rPr>
              <w:t>Волонтеры информационного пространства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300E1A61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01C5EC7A" w14:textId="2816CC50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402" w:type="dxa"/>
          </w:tcPr>
          <w:p w14:paraId="210DA2E5" w14:textId="0DA8E112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32EE2DE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6254FBDF" w14:textId="77777777" w:rsidTr="00D574D4">
        <w:trPr>
          <w:trHeight w:val="176"/>
        </w:trPr>
        <w:tc>
          <w:tcPr>
            <w:tcW w:w="3969" w:type="dxa"/>
          </w:tcPr>
          <w:p w14:paraId="2B744250" w14:textId="22CF385F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4E2D6A">
              <w:rPr>
                <w:rFonts w:ascii="Times New Roman" w:hAnsi="Times New Roman"/>
                <w:sz w:val="24"/>
                <w:szCs w:val="24"/>
                <w:lang w:val="ru-RU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2835" w:type="dxa"/>
          </w:tcPr>
          <w:p w14:paraId="02B25D45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2620B4BB" w14:textId="77777777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FC23037" w14:textId="0FB0E1DB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7C0965A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465B5D80" w14:textId="77777777" w:rsidTr="00D574D4">
        <w:trPr>
          <w:trHeight w:val="176"/>
        </w:trPr>
        <w:tc>
          <w:tcPr>
            <w:tcW w:w="3969" w:type="dxa"/>
          </w:tcPr>
          <w:p w14:paraId="714F798B" w14:textId="0FD55479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4E2D6A">
              <w:rPr>
                <w:rFonts w:ascii="Times New Roman" w:hAnsi="Times New Roman"/>
                <w:sz w:val="24"/>
                <w:szCs w:val="24"/>
                <w:lang w:val="ru-RU"/>
              </w:rPr>
              <w:t>Акции, работа волонтеров в классных коллективах</w:t>
            </w:r>
          </w:p>
        </w:tc>
        <w:tc>
          <w:tcPr>
            <w:tcW w:w="2835" w:type="dxa"/>
          </w:tcPr>
          <w:p w14:paraId="06165C22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0F6BA0B" w14:textId="22D94458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3402" w:type="dxa"/>
          </w:tcPr>
          <w:p w14:paraId="644BE4E0" w14:textId="041F9C18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E985E02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51F16419" w14:textId="77777777" w:rsidTr="0003792A">
        <w:trPr>
          <w:trHeight w:val="176"/>
        </w:trPr>
        <w:tc>
          <w:tcPr>
            <w:tcW w:w="10206" w:type="dxa"/>
            <w:gridSpan w:val="3"/>
          </w:tcPr>
          <w:p w14:paraId="5AA8D042" w14:textId="3B92E459" w:rsidR="00D574D4" w:rsidRPr="00D574D4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695BC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94A4979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A2FE8B3" w14:textId="77777777" w:rsidTr="00D574D4">
        <w:trPr>
          <w:trHeight w:val="176"/>
        </w:trPr>
        <w:tc>
          <w:tcPr>
            <w:tcW w:w="3969" w:type="dxa"/>
          </w:tcPr>
          <w:p w14:paraId="3499F550" w14:textId="54CA84F8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партнерами, реализация плановых мероприятий</w:t>
            </w:r>
          </w:p>
        </w:tc>
        <w:tc>
          <w:tcPr>
            <w:tcW w:w="2835" w:type="dxa"/>
          </w:tcPr>
          <w:p w14:paraId="785BEFD6" w14:textId="77777777" w:rsidR="00D574D4" w:rsidRDefault="00D574D4" w:rsidP="00D574D4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164DCED" w14:textId="7A0CEB76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3402" w:type="dxa"/>
          </w:tcPr>
          <w:p w14:paraId="657C21EC" w14:textId="5CB1FE7C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62E52EB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5D409928" w14:textId="77777777" w:rsidTr="00D574D4">
        <w:trPr>
          <w:trHeight w:val="176"/>
        </w:trPr>
        <w:tc>
          <w:tcPr>
            <w:tcW w:w="3969" w:type="dxa"/>
          </w:tcPr>
          <w:p w14:paraId="3AFEE103" w14:textId="337CB530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2835" w:type="dxa"/>
          </w:tcPr>
          <w:p w14:paraId="5F0AFC97" w14:textId="523FB99E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43891827" w14:textId="227D17E8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D706E33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66C4B9D4" w14:textId="77777777" w:rsidTr="00D574D4">
        <w:trPr>
          <w:trHeight w:val="176"/>
        </w:trPr>
        <w:tc>
          <w:tcPr>
            <w:tcW w:w="3969" w:type="dxa"/>
          </w:tcPr>
          <w:p w14:paraId="12406C79" w14:textId="0D385CD9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 результатах деятельности.</w:t>
            </w:r>
          </w:p>
        </w:tc>
        <w:tc>
          <w:tcPr>
            <w:tcW w:w="2835" w:type="dxa"/>
          </w:tcPr>
          <w:p w14:paraId="4C8E28BC" w14:textId="464EAE7F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04BD98C8" w14:textId="2368B2EB" w:rsidR="00D574D4" w:rsidRPr="00D574D4" w:rsidRDefault="00D574D4" w:rsidP="00D574D4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89AD405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22C65BB" w14:textId="77777777" w:rsidTr="0003792A">
        <w:trPr>
          <w:trHeight w:val="176"/>
        </w:trPr>
        <w:tc>
          <w:tcPr>
            <w:tcW w:w="10206" w:type="dxa"/>
            <w:gridSpan w:val="3"/>
          </w:tcPr>
          <w:p w14:paraId="0B03C604" w14:textId="49739774" w:rsidR="00D574D4" w:rsidRPr="00D574D4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695BC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Модуль «</w:t>
            </w:r>
            <w:r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Экскурсии, походы</w:t>
            </w:r>
            <w:r w:rsidRPr="00695BC5">
              <w:rPr>
                <w:rFonts w:ascii="Times New Roman" w:hAnsi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AD03FCD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1C114F9" w14:textId="77777777" w:rsidTr="00D574D4">
        <w:trPr>
          <w:trHeight w:val="176"/>
        </w:trPr>
        <w:tc>
          <w:tcPr>
            <w:tcW w:w="3969" w:type="dxa"/>
          </w:tcPr>
          <w:p w14:paraId="1C187CD1" w14:textId="456FAC76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общелицейского</w:t>
            </w:r>
            <w:proofErr w:type="spellEnd"/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туристического слета «Золотая осень»</w:t>
            </w:r>
          </w:p>
        </w:tc>
        <w:tc>
          <w:tcPr>
            <w:tcW w:w="2835" w:type="dxa"/>
          </w:tcPr>
          <w:p w14:paraId="72792CF9" w14:textId="68380381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47EB677F" w14:textId="77777777" w:rsidR="00D574D4" w:rsidRPr="00FA027D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14:paraId="2CEE41BD" w14:textId="749F72FC" w:rsidR="00D574D4" w:rsidRPr="00FA027D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A027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DBF3E80" w14:textId="4B5CB7E4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FA027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CCD79A9" w14:textId="77777777" w:rsidR="00D574D4" w:rsidRPr="00D574D4" w:rsidRDefault="00D574D4" w:rsidP="00D574D4">
            <w:pPr>
              <w:ind w:right="-111"/>
              <w:rPr>
                <w:rFonts w:cs="Times New Roman"/>
                <w:lang w:val="ru-RU"/>
              </w:rPr>
            </w:pPr>
          </w:p>
        </w:tc>
      </w:tr>
      <w:tr w:rsidR="00D574D4" w:rsidRPr="00504501" w14:paraId="1460741D" w14:textId="77777777" w:rsidTr="00D574D4">
        <w:trPr>
          <w:trHeight w:val="176"/>
        </w:trPr>
        <w:tc>
          <w:tcPr>
            <w:tcW w:w="3969" w:type="dxa"/>
          </w:tcPr>
          <w:p w14:paraId="374E605C" w14:textId="3F078390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однодневных походов </w:t>
            </w:r>
          </w:p>
        </w:tc>
        <w:tc>
          <w:tcPr>
            <w:tcW w:w="2835" w:type="dxa"/>
          </w:tcPr>
          <w:p w14:paraId="54D38356" w14:textId="1E4F0E12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сентябрь-октябрь, апрель</w:t>
            </w:r>
          </w:p>
        </w:tc>
        <w:tc>
          <w:tcPr>
            <w:tcW w:w="3402" w:type="dxa"/>
          </w:tcPr>
          <w:p w14:paraId="516252E2" w14:textId="59DB8B73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лассные</w:t>
            </w:r>
            <w:r w:rsidRPr="005045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4127D5F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1578BF5D" w14:textId="77777777" w:rsidTr="00D574D4">
        <w:trPr>
          <w:trHeight w:val="176"/>
        </w:trPr>
        <w:tc>
          <w:tcPr>
            <w:tcW w:w="3969" w:type="dxa"/>
          </w:tcPr>
          <w:p w14:paraId="535344C4" w14:textId="56819C7C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2835" w:type="dxa"/>
          </w:tcPr>
          <w:p w14:paraId="3C81F0F0" w14:textId="455D157E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14:paraId="1F0E5173" w14:textId="77777777" w:rsidR="00D574D4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00509F1" w14:textId="035777FB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C5B4BD3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4C73CDD4" w14:textId="77777777" w:rsidTr="00D574D4">
        <w:trPr>
          <w:trHeight w:val="176"/>
        </w:trPr>
        <w:tc>
          <w:tcPr>
            <w:tcW w:w="3969" w:type="dxa"/>
          </w:tcPr>
          <w:p w14:paraId="545200DD" w14:textId="5B0C7A53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многодневного похода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о территории Приморского края (осень), сплава по горным рекам (лето)</w:t>
            </w:r>
          </w:p>
        </w:tc>
        <w:tc>
          <w:tcPr>
            <w:tcW w:w="2835" w:type="dxa"/>
          </w:tcPr>
          <w:p w14:paraId="6FCC0474" w14:textId="77777777" w:rsidR="00D574D4" w:rsidRPr="00FA027D" w:rsidRDefault="00D574D4" w:rsidP="00D574D4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D3BBE6" w14:textId="77777777" w:rsidR="00D574D4" w:rsidRPr="00FA027D" w:rsidRDefault="00D574D4" w:rsidP="00D574D4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осенние каникулы</w:t>
            </w:r>
          </w:p>
          <w:p w14:paraId="68F81352" w14:textId="55DC0D71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14:paraId="100A265B" w14:textId="75FC8C4E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чителя физической культуры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06E244F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60D38087" w14:textId="77777777" w:rsidTr="0003792A">
        <w:trPr>
          <w:trHeight w:val="176"/>
        </w:trPr>
        <w:tc>
          <w:tcPr>
            <w:tcW w:w="10206" w:type="dxa"/>
            <w:gridSpan w:val="3"/>
          </w:tcPr>
          <w:p w14:paraId="42F72554" w14:textId="3B8DE4FF" w:rsidR="00D574D4" w:rsidRPr="00D574D4" w:rsidRDefault="00D574D4" w:rsidP="00D574D4">
            <w:pPr>
              <w:pStyle w:val="TableParagraph"/>
              <w:ind w:left="142" w:right="-111"/>
              <w:jc w:val="center"/>
              <w:rPr>
                <w:sz w:val="24"/>
                <w:szCs w:val="24"/>
              </w:rPr>
            </w:pPr>
            <w:r w:rsidRPr="00FA027D">
              <w:rPr>
                <w:rFonts w:ascii="Times New Roman" w:hAnsi="Times New Roman"/>
                <w:b/>
                <w:color w:val="002060"/>
                <w:lang w:val="ru-RU"/>
              </w:rPr>
              <w:t>Модуль «Цифровая среда воспитания»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E5FEB53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1458CEAE" w14:textId="77777777" w:rsidTr="00D574D4">
        <w:trPr>
          <w:trHeight w:val="176"/>
        </w:trPr>
        <w:tc>
          <w:tcPr>
            <w:tcW w:w="3969" w:type="dxa"/>
          </w:tcPr>
          <w:p w14:paraId="2CF6AFC8" w14:textId="3BC6F829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>телемост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>, онлайн-встречи, видеоконференци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и т.п.</w:t>
            </w:r>
          </w:p>
        </w:tc>
        <w:tc>
          <w:tcPr>
            <w:tcW w:w="2835" w:type="dxa"/>
          </w:tcPr>
          <w:p w14:paraId="5B2B165C" w14:textId="77777777" w:rsidR="00D574D4" w:rsidRDefault="00D574D4" w:rsidP="00D574D4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0EC26559" w14:textId="1F059C9E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3402" w:type="dxa"/>
          </w:tcPr>
          <w:p w14:paraId="35562108" w14:textId="4FB23209" w:rsidR="00D574D4" w:rsidRPr="00FA027D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 w:rsidR="00026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лицея</w:t>
            </w:r>
          </w:p>
          <w:p w14:paraId="52B6CB11" w14:textId="77777777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9992CCF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355FD592" w14:textId="77777777" w:rsidTr="00D574D4">
        <w:trPr>
          <w:trHeight w:val="176"/>
        </w:trPr>
        <w:tc>
          <w:tcPr>
            <w:tcW w:w="3969" w:type="dxa"/>
          </w:tcPr>
          <w:p w14:paraId="2DFD95A5" w14:textId="443DFC42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культуры информационной безопасно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сти, информационной грамотности, проведение уроков Цифры, классных часов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9034D57" w14:textId="77777777" w:rsidR="00D574D4" w:rsidRDefault="00D574D4" w:rsidP="00D574D4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7462A9C3" w14:textId="77777777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BAC285" w14:textId="77777777" w:rsidR="00D574D4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817A158" w14:textId="4DC53FD5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D95580E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  <w:tr w:rsidR="00D574D4" w:rsidRPr="00504501" w14:paraId="77EC0213" w14:textId="77777777" w:rsidTr="00D574D4">
        <w:trPr>
          <w:trHeight w:val="176"/>
        </w:trPr>
        <w:tc>
          <w:tcPr>
            <w:tcW w:w="3969" w:type="dxa"/>
          </w:tcPr>
          <w:p w14:paraId="38911CA1" w14:textId="232EAE37" w:rsidR="00D574D4" w:rsidRPr="00D574D4" w:rsidRDefault="00D574D4" w:rsidP="00D574D4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свещение 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C656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официальных группах в социальных сетях 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835" w:type="dxa"/>
          </w:tcPr>
          <w:p w14:paraId="50DE33AB" w14:textId="77777777" w:rsidR="00D574D4" w:rsidRDefault="00D574D4" w:rsidP="00D574D4">
            <w:pPr>
              <w:pStyle w:val="TableParagraph"/>
              <w:ind w:right="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3204171E" w14:textId="77777777" w:rsidR="00D574D4" w:rsidRPr="00D574D4" w:rsidRDefault="00D574D4" w:rsidP="00D574D4">
            <w:pPr>
              <w:pStyle w:val="TableParagraph"/>
              <w:ind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711018" w14:textId="77777777" w:rsidR="00D574D4" w:rsidRPr="00FA027D" w:rsidRDefault="00D574D4" w:rsidP="00D574D4">
            <w:pPr>
              <w:pStyle w:val="TableParagraph"/>
              <w:ind w:left="159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27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1F7B070" w14:textId="478354EA" w:rsidR="00D574D4" w:rsidRPr="00D574D4" w:rsidRDefault="00D574D4" w:rsidP="00D574D4">
            <w:pPr>
              <w:pStyle w:val="TableParagraph"/>
              <w:ind w:left="142" w:right="-111"/>
              <w:rPr>
                <w:sz w:val="24"/>
                <w:szCs w:val="24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638B105" w14:textId="77777777" w:rsidR="00D574D4" w:rsidRPr="00D574D4" w:rsidRDefault="00D574D4" w:rsidP="00D574D4">
            <w:pPr>
              <w:ind w:right="-111"/>
              <w:rPr>
                <w:rFonts w:cs="Times New Roman"/>
              </w:rPr>
            </w:pPr>
          </w:p>
        </w:tc>
      </w:tr>
    </w:tbl>
    <w:p w14:paraId="4CB8A680" w14:textId="77777777" w:rsidR="0099579B" w:rsidRDefault="0099579B" w:rsidP="00504501">
      <w:pPr>
        <w:ind w:right="-111"/>
        <w:rPr>
          <w:rFonts w:cs="Times New Roman"/>
        </w:rPr>
      </w:pPr>
    </w:p>
    <w:p w14:paraId="1A9DD465" w14:textId="77777777" w:rsidR="000266F7" w:rsidRDefault="000266F7" w:rsidP="00504501">
      <w:pPr>
        <w:ind w:right="-111"/>
        <w:rPr>
          <w:rFonts w:cs="Times New Roman"/>
        </w:rPr>
      </w:pPr>
    </w:p>
    <w:p w14:paraId="33E9F1EC" w14:textId="77777777" w:rsidR="000266F7" w:rsidRDefault="000266F7" w:rsidP="00504501">
      <w:pPr>
        <w:ind w:right="-111"/>
        <w:rPr>
          <w:rFonts w:cs="Times New Roman"/>
        </w:rPr>
      </w:pPr>
    </w:p>
    <w:p w14:paraId="772066B7" w14:textId="77777777" w:rsidR="000266F7" w:rsidRDefault="000266F7" w:rsidP="00504501">
      <w:pPr>
        <w:ind w:right="-111"/>
        <w:rPr>
          <w:rFonts w:cs="Times New Roman"/>
        </w:rPr>
      </w:pPr>
    </w:p>
    <w:p w14:paraId="43F53768" w14:textId="77777777" w:rsidR="000266F7" w:rsidRDefault="000266F7" w:rsidP="00504501">
      <w:pPr>
        <w:ind w:right="-111"/>
        <w:rPr>
          <w:rFonts w:cs="Times New Roman"/>
        </w:rPr>
      </w:pPr>
    </w:p>
    <w:p w14:paraId="5B1C9660" w14:textId="7A8BB61C" w:rsidR="000266F7" w:rsidRPr="005E707D" w:rsidRDefault="004E2304" w:rsidP="00A72AB7">
      <w:pPr>
        <w:ind w:right="-111"/>
        <w:jc w:val="center"/>
        <w:rPr>
          <w:rFonts w:cs="Times New Roman"/>
          <w:b/>
          <w:color w:val="002060"/>
        </w:rPr>
      </w:pPr>
      <w:r w:rsidRPr="005E707D">
        <w:rPr>
          <w:rFonts w:cs="Times New Roman"/>
          <w:b/>
          <w:color w:val="002060"/>
        </w:rPr>
        <w:lastRenderedPageBreak/>
        <w:t>Результаты реализации Программы воспитания обучающихся</w:t>
      </w:r>
      <w:r w:rsidR="005E707D" w:rsidRPr="005E707D">
        <w:rPr>
          <w:rFonts w:cs="Times New Roman"/>
          <w:b/>
          <w:color w:val="002060"/>
        </w:rPr>
        <w:t xml:space="preserve"> лицея</w:t>
      </w:r>
    </w:p>
    <w:p w14:paraId="27D70672" w14:textId="77777777" w:rsidR="004E2304" w:rsidRDefault="004E2304" w:rsidP="00504501">
      <w:pPr>
        <w:ind w:right="-111"/>
        <w:rPr>
          <w:rFonts w:cs="Times New Roman"/>
        </w:rPr>
      </w:pPr>
    </w:p>
    <w:tbl>
      <w:tblPr>
        <w:tblStyle w:val="af7"/>
        <w:tblW w:w="10201" w:type="dxa"/>
        <w:tblLayout w:type="fixed"/>
        <w:tblLook w:val="04A0" w:firstRow="1" w:lastRow="0" w:firstColumn="1" w:lastColumn="0" w:noHBand="0" w:noVBand="1"/>
      </w:tblPr>
      <w:tblGrid>
        <w:gridCol w:w="2086"/>
        <w:gridCol w:w="1737"/>
        <w:gridCol w:w="2126"/>
        <w:gridCol w:w="4252"/>
      </w:tblGrid>
      <w:tr w:rsidR="000266F7" w14:paraId="4C68ABD3" w14:textId="77777777" w:rsidTr="00EB5E1F">
        <w:tc>
          <w:tcPr>
            <w:tcW w:w="2086" w:type="dxa"/>
          </w:tcPr>
          <w:p w14:paraId="17D43F6C" w14:textId="048461C2" w:rsidR="000266F7" w:rsidRPr="0003792A" w:rsidRDefault="0003792A" w:rsidP="00037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Параметры анализа</w:t>
            </w:r>
          </w:p>
        </w:tc>
        <w:tc>
          <w:tcPr>
            <w:tcW w:w="1737" w:type="dxa"/>
          </w:tcPr>
          <w:p w14:paraId="4491CCFA" w14:textId="0D8B1B76" w:rsidR="000266F7" w:rsidRPr="0003792A" w:rsidRDefault="000266F7" w:rsidP="00037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Критерии анализа и</w:t>
            </w:r>
            <w:r w:rsidRPr="0003792A">
              <w:rPr>
                <w:b/>
                <w:spacing w:val="-57"/>
              </w:rPr>
              <w:t xml:space="preserve"> </w:t>
            </w:r>
            <w:r w:rsidRPr="0003792A">
              <w:rPr>
                <w:b/>
              </w:rPr>
              <w:t>оценки</w:t>
            </w:r>
          </w:p>
        </w:tc>
        <w:tc>
          <w:tcPr>
            <w:tcW w:w="2126" w:type="dxa"/>
          </w:tcPr>
          <w:p w14:paraId="4D4AB152" w14:textId="77777777" w:rsidR="005E707D" w:rsidRDefault="000266F7" w:rsidP="00037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b/>
                <w:spacing w:val="-57"/>
              </w:rPr>
            </w:pPr>
            <w:r w:rsidRPr="0003792A">
              <w:rPr>
                <w:b/>
              </w:rPr>
              <w:t>Показатели анализа и</w:t>
            </w:r>
            <w:r w:rsidRPr="0003792A">
              <w:rPr>
                <w:b/>
                <w:spacing w:val="-57"/>
              </w:rPr>
              <w:t xml:space="preserve"> </w:t>
            </w:r>
            <w:r w:rsidR="005E707D">
              <w:rPr>
                <w:b/>
                <w:spacing w:val="-57"/>
              </w:rPr>
              <w:t xml:space="preserve">     </w:t>
            </w:r>
          </w:p>
          <w:p w14:paraId="28717C3F" w14:textId="2CA93431" w:rsidR="000266F7" w:rsidRPr="0003792A" w:rsidRDefault="000266F7" w:rsidP="00037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оценки</w:t>
            </w:r>
          </w:p>
        </w:tc>
        <w:tc>
          <w:tcPr>
            <w:tcW w:w="4252" w:type="dxa"/>
          </w:tcPr>
          <w:p w14:paraId="24B8462B" w14:textId="5E1F8705" w:rsidR="000266F7" w:rsidRPr="0003792A" w:rsidRDefault="000266F7" w:rsidP="005E7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Методики</w:t>
            </w:r>
            <w:r w:rsidRPr="0003792A">
              <w:rPr>
                <w:b/>
                <w:spacing w:val="-1"/>
              </w:rPr>
              <w:t xml:space="preserve"> </w:t>
            </w:r>
            <w:r w:rsidR="005E707D">
              <w:rPr>
                <w:b/>
              </w:rPr>
              <w:t>мониторинга</w:t>
            </w:r>
            <w:r w:rsidRPr="0003792A">
              <w:rPr>
                <w:b/>
                <w:spacing w:val="-3"/>
              </w:rPr>
              <w:t xml:space="preserve"> </w:t>
            </w:r>
            <w:r w:rsidRPr="0003792A">
              <w:rPr>
                <w:b/>
              </w:rPr>
              <w:t>и</w:t>
            </w:r>
            <w:r w:rsidRPr="0003792A">
              <w:rPr>
                <w:b/>
                <w:spacing w:val="-6"/>
              </w:rPr>
              <w:t xml:space="preserve"> </w:t>
            </w:r>
            <w:r w:rsidRPr="0003792A">
              <w:rPr>
                <w:b/>
              </w:rPr>
              <w:t>анализа</w:t>
            </w:r>
          </w:p>
        </w:tc>
      </w:tr>
      <w:tr w:rsidR="00EB5E1F" w14:paraId="0E087E05" w14:textId="77777777" w:rsidTr="00EB5E1F">
        <w:trPr>
          <w:trHeight w:val="2854"/>
        </w:trPr>
        <w:tc>
          <w:tcPr>
            <w:tcW w:w="2086" w:type="dxa"/>
            <w:vMerge w:val="restart"/>
          </w:tcPr>
          <w:p w14:paraId="66948D13" w14:textId="45816EFB" w:rsidR="00EB5E1F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1"/>
              </w:rPr>
              <w:t>1. Продуктивность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737" w:type="dxa"/>
            <w:vMerge w:val="restart"/>
          </w:tcPr>
          <w:p w14:paraId="6BF5006B" w14:textId="39D82D36" w:rsidR="00EB5E1F" w:rsidRPr="0003792A" w:rsidRDefault="005E0A2E" w:rsidP="005E0A2E">
            <w:pPr>
              <w:pStyle w:val="TableParagraph"/>
              <w:tabs>
                <w:tab w:val="left" w:pos="240"/>
              </w:tabs>
              <w:spacing w:before="40"/>
              <w:ind w:left="69" w:right="34"/>
            </w:pPr>
            <w:r>
              <w:rPr>
                <w:spacing w:val="-2"/>
                <w:sz w:val="24"/>
              </w:rPr>
              <w:t>1.1.</w:t>
            </w:r>
            <w:r w:rsidR="00EB5E1F" w:rsidRPr="00EB5E1F">
              <w:rPr>
                <w:spacing w:val="-2"/>
                <w:sz w:val="24"/>
              </w:rPr>
              <w:t xml:space="preserve">Уровень </w:t>
            </w:r>
            <w:r w:rsidR="00EB5E1F" w:rsidRPr="00EB5E1F">
              <w:rPr>
                <w:spacing w:val="-1"/>
                <w:sz w:val="24"/>
              </w:rPr>
              <w:t xml:space="preserve">развития </w:t>
            </w:r>
            <w:r w:rsidR="00EB5E1F" w:rsidRPr="00EB5E1F">
              <w:rPr>
                <w:sz w:val="24"/>
              </w:rPr>
              <w:t>ребенка</w:t>
            </w:r>
          </w:p>
        </w:tc>
        <w:tc>
          <w:tcPr>
            <w:tcW w:w="2126" w:type="dxa"/>
          </w:tcPr>
          <w:p w14:paraId="2A3ED58D" w14:textId="354B50E7" w:rsidR="00EB5E1F" w:rsidRPr="0003792A" w:rsidRDefault="00EB5E1F" w:rsidP="00EB5E1F">
            <w:pPr>
              <w:pStyle w:val="TableParagraph"/>
              <w:spacing w:before="40"/>
              <w:ind w:left="34" w:right="94"/>
              <w:rPr>
                <w:b/>
                <w:sz w:val="26"/>
              </w:rPr>
            </w:pPr>
            <w:r w:rsidRPr="0003792A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  <w:r w:rsidR="005E0A2E">
              <w:rPr>
                <w:sz w:val="24"/>
              </w:rPr>
              <w:t>1.</w:t>
            </w:r>
            <w:r w:rsidRPr="0003792A">
              <w:rPr>
                <w:sz w:val="24"/>
              </w:rPr>
              <w:t xml:space="preserve"> Ценностные ориентации</w:t>
            </w:r>
            <w:r w:rsidRPr="0003792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</w:t>
            </w:r>
            <w:r w:rsidRPr="0003792A">
              <w:rPr>
                <w:sz w:val="24"/>
              </w:rPr>
              <w:t xml:space="preserve"> ребенка</w:t>
            </w:r>
          </w:p>
          <w:p w14:paraId="7A9BCADA" w14:textId="77777777" w:rsidR="00EB5E1F" w:rsidRPr="0003792A" w:rsidRDefault="00EB5E1F" w:rsidP="000266F7">
            <w:pPr>
              <w:pStyle w:val="TableParagraph"/>
              <w:rPr>
                <w:b/>
                <w:sz w:val="26"/>
              </w:rPr>
            </w:pPr>
          </w:p>
          <w:p w14:paraId="45C211AB" w14:textId="77777777" w:rsidR="00EB5E1F" w:rsidRPr="0003792A" w:rsidRDefault="00EB5E1F" w:rsidP="000266F7">
            <w:pPr>
              <w:pStyle w:val="TableParagraph"/>
              <w:rPr>
                <w:b/>
                <w:sz w:val="26"/>
              </w:rPr>
            </w:pPr>
          </w:p>
          <w:p w14:paraId="412CAC5B" w14:textId="77777777" w:rsidR="00EB5E1F" w:rsidRPr="0003792A" w:rsidRDefault="00EB5E1F" w:rsidP="000266F7">
            <w:pPr>
              <w:pStyle w:val="TableParagraph"/>
              <w:rPr>
                <w:b/>
                <w:sz w:val="26"/>
              </w:rPr>
            </w:pPr>
          </w:p>
          <w:p w14:paraId="69DCF3BA" w14:textId="77777777" w:rsidR="00EB5E1F" w:rsidRPr="0003792A" w:rsidRDefault="00EB5E1F" w:rsidP="000266F7">
            <w:pPr>
              <w:pStyle w:val="TableParagraph"/>
              <w:rPr>
                <w:b/>
                <w:sz w:val="26"/>
              </w:rPr>
            </w:pPr>
          </w:p>
          <w:p w14:paraId="311E0601" w14:textId="0D047ADB" w:rsidR="00EB5E1F" w:rsidRPr="0003792A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67D91506" w14:textId="3458420B" w:rsidR="00EB5E1F" w:rsidRDefault="00EB5E1F" w:rsidP="005E0A2E">
            <w:pPr>
              <w:pStyle w:val="TableParagraph"/>
              <w:tabs>
                <w:tab w:val="left" w:pos="420"/>
              </w:tabs>
              <w:spacing w:before="40"/>
              <w:ind w:right="41"/>
            </w:pPr>
            <w:r w:rsidRPr="0003792A">
              <w:rPr>
                <w:sz w:val="24"/>
              </w:rPr>
              <w:t>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«Направленность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личности»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(С.Ф.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Спичак</w:t>
            </w:r>
            <w:proofErr w:type="spellEnd"/>
            <w:r w:rsidRPr="0003792A">
              <w:rPr>
                <w:sz w:val="24"/>
              </w:rPr>
              <w:t>,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А.Г.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Синицына);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ценностных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ориентаций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(М.</w:t>
            </w:r>
            <w:r w:rsidRPr="0003792A">
              <w:rPr>
                <w:spacing w:val="-57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Рокич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>, 7 – 11 класс</w:t>
            </w:r>
            <w:r w:rsidRPr="0003792A">
              <w:rPr>
                <w:sz w:val="24"/>
              </w:rPr>
              <w:t>; методика «Пословицы» (по С.М. Петровой)</w:t>
            </w:r>
            <w:r>
              <w:rPr>
                <w:spacing w:val="1"/>
                <w:sz w:val="24"/>
              </w:rPr>
              <w:t xml:space="preserve">, </w:t>
            </w:r>
            <w:r w:rsidRPr="0003792A">
              <w:rPr>
                <w:sz w:val="24"/>
              </w:rPr>
              <w:t>6-11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класс;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нравственной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воспитанности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 xml:space="preserve">учащихся «Размышляем о жизненном опыте» (по Н.Е. </w:t>
            </w:r>
            <w:proofErr w:type="spellStart"/>
            <w:r w:rsidRPr="0003792A">
              <w:rPr>
                <w:sz w:val="24"/>
              </w:rPr>
              <w:t>Щурковой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03792A">
              <w:rPr>
                <w:sz w:val="24"/>
              </w:rPr>
              <w:t>8-11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B5E1F" w14:paraId="2B5A976D" w14:textId="77777777" w:rsidTr="00EB5E1F">
        <w:tc>
          <w:tcPr>
            <w:tcW w:w="2086" w:type="dxa"/>
            <w:vMerge/>
          </w:tcPr>
          <w:p w14:paraId="76D73C70" w14:textId="77777777" w:rsidR="00EB5E1F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3A367E7D" w14:textId="77777777" w:rsidR="00EB5E1F" w:rsidRPr="0003792A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79F472B" w14:textId="256B710E" w:rsidR="00EB5E1F" w:rsidRPr="0003792A" w:rsidRDefault="00EB5E1F" w:rsidP="00EB5E1F">
            <w:pPr>
              <w:pStyle w:val="TableParagraph"/>
              <w:tabs>
                <w:tab w:val="left" w:pos="1319"/>
                <w:tab w:val="left" w:pos="1320"/>
              </w:tabs>
              <w:ind w:left="57" w:right="33"/>
            </w:pPr>
            <w:r>
              <w:rPr>
                <w:sz w:val="24"/>
              </w:rPr>
              <w:t>1.</w:t>
            </w:r>
            <w:r w:rsidR="005E0A2E">
              <w:rPr>
                <w:sz w:val="24"/>
              </w:rPr>
              <w:t>1.</w:t>
            </w:r>
            <w:r>
              <w:rPr>
                <w:sz w:val="24"/>
              </w:rPr>
              <w:t xml:space="preserve">2. </w:t>
            </w:r>
            <w:r w:rsidRPr="0003792A">
              <w:rPr>
                <w:sz w:val="24"/>
              </w:rPr>
              <w:t>Степень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социализированности</w:t>
            </w:r>
            <w:proofErr w:type="spellEnd"/>
            <w:r>
              <w:rPr>
                <w:sz w:val="24"/>
              </w:rPr>
              <w:t xml:space="preserve">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</w:t>
            </w:r>
          </w:p>
        </w:tc>
        <w:tc>
          <w:tcPr>
            <w:tcW w:w="4252" w:type="dxa"/>
          </w:tcPr>
          <w:p w14:paraId="147A1A96" w14:textId="38EA62AF" w:rsidR="00EB5E1F" w:rsidRDefault="00EB5E1F" w:rsidP="00EB5E1F">
            <w:pPr>
              <w:pStyle w:val="TableParagraph"/>
              <w:tabs>
                <w:tab w:val="left" w:pos="838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направленности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обучающегося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В.М.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Миниярову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6-11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; </w:t>
            </w:r>
            <w:r w:rsidRPr="0003792A">
              <w:rPr>
                <w:sz w:val="24"/>
              </w:rPr>
              <w:t>методика изучения</w:t>
            </w:r>
            <w:r w:rsidRPr="00C432D6">
              <w:rPr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социализированно</w:t>
            </w:r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личности (по М.И. Рожкову), </w:t>
            </w:r>
            <w:r w:rsidRPr="00C432D6">
              <w:rPr>
                <w:sz w:val="24"/>
              </w:rPr>
              <w:t>3-9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коммуникативных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склонностей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Р.В.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Овчаровой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C432D6">
              <w:rPr>
                <w:sz w:val="24"/>
              </w:rPr>
              <w:t>9-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 w:rsidR="005E0A2E">
              <w:rPr>
                <w:sz w:val="24"/>
              </w:rPr>
              <w:t xml:space="preserve">класс; </w:t>
            </w:r>
            <w:r>
              <w:rPr>
                <w:sz w:val="24"/>
              </w:rPr>
              <w:t>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определения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общественной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активности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Степанову)</w:t>
            </w:r>
            <w:r>
              <w:rPr>
                <w:spacing w:val="-1"/>
                <w:sz w:val="24"/>
              </w:rPr>
              <w:t xml:space="preserve">, </w:t>
            </w:r>
            <w:r w:rsidRPr="00C432D6">
              <w:rPr>
                <w:sz w:val="24"/>
              </w:rPr>
              <w:t>8-</w:t>
            </w:r>
            <w:r w:rsidRPr="00C432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</w:p>
        </w:tc>
      </w:tr>
      <w:tr w:rsidR="00EB5E1F" w14:paraId="02C26258" w14:textId="77777777" w:rsidTr="00EB5E1F">
        <w:tc>
          <w:tcPr>
            <w:tcW w:w="2086" w:type="dxa"/>
            <w:vMerge/>
          </w:tcPr>
          <w:p w14:paraId="4D700D82" w14:textId="77777777" w:rsidR="00EB5E1F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5EC3170E" w14:textId="77777777" w:rsidR="00EB5E1F" w:rsidRPr="0003792A" w:rsidRDefault="00EB5E1F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484B33B7" w14:textId="25DCF656" w:rsidR="00EB5E1F" w:rsidRPr="0003792A" w:rsidRDefault="00EB5E1F" w:rsidP="0003792A">
            <w:pPr>
              <w:pStyle w:val="TableParagraph"/>
              <w:tabs>
                <w:tab w:val="left" w:pos="835"/>
              </w:tabs>
              <w:spacing w:before="213" w:line="237" w:lineRule="auto"/>
              <w:ind w:left="57" w:right="33"/>
              <w:rPr>
                <w:sz w:val="24"/>
              </w:rPr>
            </w:pPr>
            <w:r>
              <w:rPr>
                <w:sz w:val="24"/>
              </w:rPr>
              <w:t>1.</w:t>
            </w:r>
            <w:r w:rsidR="005E0A2E">
              <w:rPr>
                <w:sz w:val="24"/>
              </w:rPr>
              <w:t>1.</w:t>
            </w:r>
            <w:r>
              <w:rPr>
                <w:sz w:val="24"/>
              </w:rPr>
              <w:t xml:space="preserve">3. </w:t>
            </w:r>
            <w:r w:rsidRPr="0003792A">
              <w:rPr>
                <w:sz w:val="24"/>
              </w:rPr>
              <w:t>Степень развития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социальных</w:t>
            </w:r>
            <w:r w:rsidRPr="0003792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(профессиональных) </w:t>
            </w:r>
            <w:r w:rsidRPr="0003792A">
              <w:rPr>
                <w:sz w:val="24"/>
              </w:rPr>
              <w:t>качеств</w:t>
            </w:r>
          </w:p>
          <w:p w14:paraId="7D586453" w14:textId="77777777" w:rsidR="00EB5E1F" w:rsidRPr="0003792A" w:rsidRDefault="00EB5E1F" w:rsidP="00037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 w:right="33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430DC81A" w14:textId="12D8A061" w:rsidR="00EB5E1F" w:rsidRDefault="00EB5E1F" w:rsidP="00EB5E1F">
            <w:pPr>
              <w:pStyle w:val="TableParagraph"/>
              <w:tabs>
                <w:tab w:val="left" w:pos="533"/>
              </w:tabs>
              <w:spacing w:before="1"/>
              <w:ind w:left="34" w:right="41"/>
            </w:pPr>
            <w:r w:rsidRPr="00C432D6">
              <w:rPr>
                <w:sz w:val="24"/>
              </w:rPr>
              <w:t>Методика оценки развития социальных качеств школьника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(Н.И.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Монахов)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для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61"/>
                <w:sz w:val="24"/>
              </w:rPr>
              <w:t xml:space="preserve"> </w:t>
            </w:r>
            <w:r w:rsidRPr="00C432D6">
              <w:rPr>
                <w:sz w:val="24"/>
              </w:rPr>
              <w:t>готовности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 xml:space="preserve">учащихся к выбору профессии </w:t>
            </w:r>
            <w:r>
              <w:rPr>
                <w:sz w:val="24"/>
              </w:rPr>
              <w:t>«</w:t>
            </w:r>
            <w:r w:rsidRPr="00C432D6">
              <w:rPr>
                <w:sz w:val="24"/>
              </w:rPr>
              <w:t>Профессиональная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ориентированность</w:t>
            </w:r>
            <w:r>
              <w:rPr>
                <w:sz w:val="24"/>
              </w:rPr>
              <w:t>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 В.Б. Успен</w:t>
            </w:r>
            <w:r>
              <w:rPr>
                <w:sz w:val="24"/>
              </w:rPr>
              <w:t>скому), 9- 11 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«Карта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профессиональных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интересов»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Т.Е.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Макаровой)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9-11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432D6">
              <w:rPr>
                <w:sz w:val="24"/>
              </w:rPr>
              <w:t>пределение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предпочтительного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типа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профессии (по Е.И.</w:t>
            </w:r>
            <w:r w:rsidRPr="00C432D6">
              <w:rPr>
                <w:spacing w:val="-1"/>
                <w:sz w:val="24"/>
              </w:rPr>
              <w:t xml:space="preserve"> </w:t>
            </w:r>
            <w:r w:rsidRPr="00C432D6">
              <w:rPr>
                <w:sz w:val="24"/>
              </w:rPr>
              <w:t>Климову)</w:t>
            </w:r>
          </w:p>
        </w:tc>
      </w:tr>
      <w:tr w:rsidR="005E0A2E" w14:paraId="7FE0EC31" w14:textId="77777777" w:rsidTr="00EB5E1F">
        <w:tc>
          <w:tcPr>
            <w:tcW w:w="2086" w:type="dxa"/>
            <w:vMerge/>
          </w:tcPr>
          <w:p w14:paraId="764375B9" w14:textId="77777777" w:rsidR="005E0A2E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15083D69" w14:textId="28E30953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1.2. Социализация</w:t>
            </w:r>
          </w:p>
        </w:tc>
        <w:tc>
          <w:tcPr>
            <w:tcW w:w="2126" w:type="dxa"/>
          </w:tcPr>
          <w:p w14:paraId="7828B1A5" w14:textId="28E984F4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1.</w:t>
            </w:r>
            <w:r w:rsidRPr="0003792A">
              <w:t>2.1. Отношения между</w:t>
            </w:r>
            <w:r w:rsidRPr="0003792A">
              <w:rPr>
                <w:spacing w:val="-57"/>
              </w:rPr>
              <w:t xml:space="preserve"> </w:t>
            </w:r>
            <w:r w:rsidRPr="0003792A">
              <w:t>обучающимися</w:t>
            </w:r>
          </w:p>
        </w:tc>
        <w:tc>
          <w:tcPr>
            <w:tcW w:w="4252" w:type="dxa"/>
          </w:tcPr>
          <w:p w14:paraId="4C33F23D" w14:textId="1A35FE21" w:rsidR="005E0A2E" w:rsidRDefault="005E0A2E" w:rsidP="00EB5E1F">
            <w:pPr>
              <w:pStyle w:val="TableParagraph"/>
              <w:spacing w:before="40"/>
              <w:ind w:left="57"/>
            </w:pPr>
            <w:r w:rsidRPr="00C432D6">
              <w:rPr>
                <w:sz w:val="24"/>
              </w:rPr>
              <w:t>Методика «Исследование взаимоотношений в классе» (Е.В.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Гурова,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Н.Ф.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Шляхты)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7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сплоченности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ученического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(Л.М.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Фридман,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Пушкина,</w:t>
            </w:r>
            <w:r w:rsidRPr="00C432D6">
              <w:rPr>
                <w:spacing w:val="24"/>
                <w:sz w:val="24"/>
              </w:rPr>
              <w:t xml:space="preserve"> </w:t>
            </w:r>
            <w:r w:rsidRPr="00C432D6">
              <w:rPr>
                <w:sz w:val="24"/>
              </w:rPr>
              <w:t>И.А.</w:t>
            </w:r>
            <w:r w:rsidRPr="00C432D6">
              <w:rPr>
                <w:spacing w:val="25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Каплунович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33"/>
                <w:sz w:val="24"/>
              </w:rPr>
              <w:t xml:space="preserve"> </w:t>
            </w:r>
            <w:r w:rsidRPr="00C432D6">
              <w:rPr>
                <w:sz w:val="24"/>
              </w:rPr>
              <w:t>«Какой</w:t>
            </w:r>
            <w:r w:rsidRPr="00C432D6">
              <w:rPr>
                <w:spacing w:val="32"/>
                <w:sz w:val="24"/>
              </w:rPr>
              <w:t xml:space="preserve"> </w:t>
            </w:r>
            <w:r w:rsidRPr="00C432D6">
              <w:rPr>
                <w:sz w:val="24"/>
              </w:rPr>
              <w:t>у</w:t>
            </w:r>
            <w:r w:rsidRPr="00C432D6">
              <w:rPr>
                <w:spacing w:val="14"/>
                <w:sz w:val="24"/>
              </w:rPr>
              <w:t xml:space="preserve"> </w:t>
            </w:r>
            <w:r w:rsidRPr="00C432D6">
              <w:rPr>
                <w:sz w:val="24"/>
              </w:rPr>
              <w:t>нас</w:t>
            </w:r>
            <w:r w:rsidRPr="00C432D6">
              <w:rPr>
                <w:spacing w:val="22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коллектив» (разработана</w:t>
            </w:r>
            <w:r w:rsidRPr="00C432D6">
              <w:rPr>
                <w:spacing w:val="-9"/>
                <w:sz w:val="24"/>
              </w:rPr>
              <w:t xml:space="preserve"> </w:t>
            </w:r>
            <w:r w:rsidRPr="00C432D6">
              <w:rPr>
                <w:sz w:val="24"/>
              </w:rPr>
              <w:t>А.Н.</w:t>
            </w:r>
            <w:r w:rsidRPr="00C432D6">
              <w:rPr>
                <w:spacing w:val="-6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Лутошкиным</w:t>
            </w:r>
            <w:proofErr w:type="spellEnd"/>
            <w:r w:rsidRPr="00C432D6">
              <w:rPr>
                <w:sz w:val="24"/>
              </w:rPr>
              <w:t>)</w:t>
            </w:r>
          </w:p>
        </w:tc>
      </w:tr>
      <w:tr w:rsidR="005E0A2E" w14:paraId="663077D9" w14:textId="77777777" w:rsidTr="00EB5E1F">
        <w:tc>
          <w:tcPr>
            <w:tcW w:w="2086" w:type="dxa"/>
            <w:vMerge/>
          </w:tcPr>
          <w:p w14:paraId="72D2126D" w14:textId="77777777" w:rsidR="005E0A2E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0019DEE8" w14:textId="77777777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B890EC5" w14:textId="219E4947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3792A">
              <w:rPr>
                <w:rFonts w:cs="Times New Roman"/>
              </w:rPr>
              <w:t>2.2. Уровень развития самоуправления</w:t>
            </w:r>
          </w:p>
        </w:tc>
        <w:tc>
          <w:tcPr>
            <w:tcW w:w="4252" w:type="dxa"/>
          </w:tcPr>
          <w:p w14:paraId="54088704" w14:textId="01ED2609" w:rsidR="005E0A2E" w:rsidRDefault="005E0A2E" w:rsidP="00EB5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выявления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уровня</w:t>
            </w:r>
            <w:r w:rsidRPr="00C432D6">
              <w:rPr>
                <w:spacing w:val="1"/>
              </w:rPr>
              <w:t xml:space="preserve"> </w:t>
            </w:r>
            <w:r w:rsidRPr="00C432D6">
              <w:t>развития</w:t>
            </w:r>
            <w:r w:rsidRPr="00C432D6">
              <w:rPr>
                <w:spacing w:val="1"/>
              </w:rPr>
              <w:t xml:space="preserve"> </w:t>
            </w:r>
            <w:r w:rsidRPr="00C432D6">
              <w:t>самоуправления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в</w:t>
            </w:r>
            <w:r w:rsidRPr="00C432D6">
              <w:rPr>
                <w:spacing w:val="1"/>
              </w:rPr>
              <w:t xml:space="preserve"> </w:t>
            </w:r>
            <w:r w:rsidRPr="00C432D6">
              <w:t>ученическом коллективе (Л.И. Гриценко)</w:t>
            </w:r>
            <w:r>
              <w:t>; м</w:t>
            </w:r>
            <w:r w:rsidRPr="00C432D6">
              <w:t xml:space="preserve">етодика </w:t>
            </w:r>
            <w:r>
              <w:t>«</w:t>
            </w:r>
            <w:r w:rsidRPr="00C432D6">
              <w:t>Определени</w:t>
            </w:r>
            <w:r>
              <w:t xml:space="preserve">е </w:t>
            </w:r>
            <w:r w:rsidRPr="00C432D6">
              <w:t>уровня</w:t>
            </w:r>
            <w:r w:rsidRPr="00C432D6">
              <w:rPr>
                <w:spacing w:val="-4"/>
              </w:rPr>
              <w:t xml:space="preserve"> </w:t>
            </w:r>
            <w:r w:rsidRPr="00C432D6">
              <w:t xml:space="preserve">развития </w:t>
            </w:r>
            <w:r w:rsidRPr="00C432D6">
              <w:lastRenderedPageBreak/>
              <w:t>ученического</w:t>
            </w:r>
            <w:r w:rsidRPr="00C432D6">
              <w:rPr>
                <w:spacing w:val="-3"/>
              </w:rPr>
              <w:t xml:space="preserve"> </w:t>
            </w:r>
            <w:r w:rsidRPr="00C432D6">
              <w:t>самоуправления</w:t>
            </w:r>
            <w:r>
              <w:t>» (</w:t>
            </w:r>
            <w:r w:rsidRPr="00C432D6">
              <w:t>М.И.</w:t>
            </w:r>
            <w:r w:rsidRPr="00C432D6">
              <w:rPr>
                <w:spacing w:val="-5"/>
              </w:rPr>
              <w:t xml:space="preserve"> </w:t>
            </w:r>
            <w:r w:rsidRPr="00C432D6">
              <w:t>Рожкова</w:t>
            </w:r>
            <w:r>
              <w:t>)</w:t>
            </w:r>
          </w:p>
        </w:tc>
      </w:tr>
      <w:tr w:rsidR="005E0A2E" w14:paraId="12E5E461" w14:textId="77777777" w:rsidTr="00EB5E1F">
        <w:tc>
          <w:tcPr>
            <w:tcW w:w="2086" w:type="dxa"/>
            <w:vMerge/>
          </w:tcPr>
          <w:p w14:paraId="6C72A00A" w14:textId="77777777" w:rsidR="005E0A2E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0472822B" w14:textId="54F22710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37F859B4" w14:textId="506DEAF4" w:rsidR="005E0A2E" w:rsidRPr="0003792A" w:rsidRDefault="005E0A2E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2"/>
              </w:rPr>
              <w:t xml:space="preserve">1.2.3. </w:t>
            </w:r>
            <w:r w:rsidRPr="0003792A">
              <w:rPr>
                <w:spacing w:val="-2"/>
              </w:rPr>
              <w:t xml:space="preserve">Уровень </w:t>
            </w:r>
            <w:r w:rsidRPr="0003792A">
              <w:rPr>
                <w:spacing w:val="-1"/>
              </w:rPr>
              <w:t>развития</w:t>
            </w:r>
            <w:r w:rsidRPr="0003792A">
              <w:rPr>
                <w:spacing w:val="-57"/>
              </w:rPr>
              <w:t xml:space="preserve"> </w:t>
            </w:r>
            <w:r w:rsidRPr="0003792A">
              <w:t>коллектива</w:t>
            </w:r>
          </w:p>
        </w:tc>
        <w:tc>
          <w:tcPr>
            <w:tcW w:w="4252" w:type="dxa"/>
          </w:tcPr>
          <w:p w14:paraId="4D961D11" w14:textId="429A2BEC" w:rsidR="005E0A2E" w:rsidRDefault="005E0A2E" w:rsidP="005E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Методика социометрии (</w:t>
            </w:r>
            <w:proofErr w:type="spellStart"/>
            <w:r>
              <w:rPr>
                <w:rFonts w:cs="Times New Roman"/>
              </w:rPr>
              <w:t>Дж.Морено</w:t>
            </w:r>
            <w:proofErr w:type="spellEnd"/>
            <w:r>
              <w:rPr>
                <w:rFonts w:cs="Times New Roman"/>
              </w:rPr>
              <w:t xml:space="preserve">); методика «Какой у нас коллектив» </w:t>
            </w:r>
            <w:r>
              <w:rPr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hd w:val="clear" w:color="auto" w:fill="FFFFFF"/>
              </w:rPr>
              <w:t>А.Н.Лутошкин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</w:p>
        </w:tc>
      </w:tr>
      <w:tr w:rsidR="000266F7" w14:paraId="07C00EFF" w14:textId="77777777" w:rsidTr="00EB5E1F">
        <w:tc>
          <w:tcPr>
            <w:tcW w:w="2086" w:type="dxa"/>
          </w:tcPr>
          <w:p w14:paraId="5A9DCBDF" w14:textId="2F93C9E9" w:rsidR="000266F7" w:rsidRPr="00C432D6" w:rsidRDefault="000266F7" w:rsidP="005E0A2E">
            <w:pPr>
              <w:pStyle w:val="TableParagraph"/>
              <w:spacing w:before="40"/>
              <w:ind w:left="59"/>
              <w:rPr>
                <w:sz w:val="24"/>
              </w:rPr>
            </w:pPr>
            <w:r w:rsidRPr="00C432D6">
              <w:rPr>
                <w:sz w:val="24"/>
              </w:rPr>
              <w:t>2.</w:t>
            </w:r>
            <w:r w:rsidR="005E0A2E"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Чувство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детей и взрослых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процессом 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результатами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воспитания</w:t>
            </w:r>
            <w:r w:rsidRPr="00C432D6">
              <w:rPr>
                <w:spacing w:val="-5"/>
                <w:sz w:val="24"/>
              </w:rPr>
              <w:t xml:space="preserve"> </w:t>
            </w:r>
            <w:r w:rsidRPr="00C432D6">
              <w:rPr>
                <w:sz w:val="24"/>
              </w:rPr>
              <w:t>и</w:t>
            </w:r>
          </w:p>
          <w:p w14:paraId="1877107E" w14:textId="3180FE6D" w:rsidR="000266F7" w:rsidRDefault="000266F7" w:rsidP="005E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>
              <w:rPr>
                <w:spacing w:val="-1"/>
              </w:rPr>
              <w:t>жизнедеятельность</w:t>
            </w:r>
            <w:r>
              <w:rPr>
                <w:spacing w:val="-57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5E0A2E">
              <w:t>лицее</w:t>
            </w:r>
          </w:p>
        </w:tc>
        <w:tc>
          <w:tcPr>
            <w:tcW w:w="1737" w:type="dxa"/>
          </w:tcPr>
          <w:p w14:paraId="2AC06E8B" w14:textId="6A34107A" w:rsidR="000266F7" w:rsidRPr="0003792A" w:rsidRDefault="000266F7" w:rsidP="005E0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03792A">
              <w:rPr>
                <w:spacing w:val="-1"/>
              </w:rPr>
              <w:t xml:space="preserve">Удовлетворённость </w:t>
            </w:r>
            <w:r w:rsidRPr="0003792A">
              <w:t>детей</w:t>
            </w:r>
            <w:r w:rsidRPr="0003792A">
              <w:rPr>
                <w:spacing w:val="-57"/>
              </w:rPr>
              <w:t xml:space="preserve"> </w:t>
            </w:r>
            <w:r w:rsidR="005E0A2E">
              <w:rPr>
                <w:spacing w:val="-57"/>
              </w:rPr>
              <w:t xml:space="preserve">                         </w:t>
            </w:r>
            <w:r w:rsidRPr="0003792A">
              <w:t>и взрослых процессом и</w:t>
            </w:r>
            <w:r w:rsidRPr="0003792A">
              <w:rPr>
                <w:spacing w:val="1"/>
              </w:rPr>
              <w:t xml:space="preserve"> </w:t>
            </w:r>
            <w:r w:rsidRPr="0003792A">
              <w:t>результатами воспитания</w:t>
            </w:r>
            <w:r w:rsidR="005E0A2E">
              <w:t xml:space="preserve"> </w:t>
            </w:r>
            <w:r w:rsidRPr="0003792A">
              <w:rPr>
                <w:spacing w:val="-57"/>
              </w:rPr>
              <w:t xml:space="preserve"> </w:t>
            </w:r>
            <w:r w:rsidRPr="0003792A">
              <w:t>и жизнедеятельностью в</w:t>
            </w:r>
            <w:r w:rsidRPr="0003792A">
              <w:rPr>
                <w:spacing w:val="1"/>
              </w:rPr>
              <w:t xml:space="preserve"> </w:t>
            </w:r>
            <w:r w:rsidR="005E0A2E">
              <w:t>лицее</w:t>
            </w:r>
          </w:p>
        </w:tc>
        <w:tc>
          <w:tcPr>
            <w:tcW w:w="2126" w:type="dxa"/>
          </w:tcPr>
          <w:p w14:paraId="4BC44C57" w14:textId="77777777" w:rsidR="005E0A2E" w:rsidRDefault="005E0A2E" w:rsidP="005E0A2E">
            <w:pPr>
              <w:pStyle w:val="TableParagraph"/>
              <w:tabs>
                <w:tab w:val="left" w:pos="29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2.1.1.</w:t>
            </w:r>
          </w:p>
          <w:p w14:paraId="1A55FAA9" w14:textId="6C6647C2" w:rsidR="000266F7" w:rsidRPr="0003792A" w:rsidRDefault="000266F7" w:rsidP="005E0A2E">
            <w:pPr>
              <w:pStyle w:val="TableParagraph"/>
              <w:tabs>
                <w:tab w:val="left" w:pos="298"/>
              </w:tabs>
              <w:spacing w:before="40"/>
              <w:ind w:right="-108"/>
              <w:rPr>
                <w:sz w:val="24"/>
              </w:rPr>
            </w:pPr>
            <w:r w:rsidRPr="0003792A">
              <w:rPr>
                <w:sz w:val="24"/>
              </w:rPr>
              <w:t>Удовлетворенность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 w:rsidR="005E0A2E">
              <w:rPr>
                <w:spacing w:val="1"/>
                <w:sz w:val="24"/>
              </w:rPr>
              <w:t>об</w:t>
            </w:r>
            <w:r w:rsidRPr="0003792A">
              <w:rPr>
                <w:sz w:val="24"/>
              </w:rPr>
              <w:t>уча</w:t>
            </w:r>
            <w:r w:rsidR="005E0A2E">
              <w:rPr>
                <w:sz w:val="24"/>
              </w:rPr>
              <w:t>ю</w:t>
            </w:r>
            <w:r w:rsidRPr="0003792A">
              <w:rPr>
                <w:sz w:val="24"/>
              </w:rPr>
              <w:t>щихся</w:t>
            </w:r>
            <w:r w:rsidRPr="0003792A">
              <w:rPr>
                <w:spacing w:val="-8"/>
                <w:sz w:val="24"/>
              </w:rPr>
              <w:t xml:space="preserve"> </w:t>
            </w:r>
            <w:r w:rsidR="005E0A2E">
              <w:rPr>
                <w:sz w:val="24"/>
              </w:rPr>
              <w:t>лицейской</w:t>
            </w:r>
            <w:r w:rsidRPr="0003792A">
              <w:rPr>
                <w:spacing w:val="-10"/>
                <w:sz w:val="24"/>
              </w:rPr>
              <w:t xml:space="preserve"> </w:t>
            </w:r>
            <w:r w:rsidRPr="0003792A">
              <w:rPr>
                <w:sz w:val="24"/>
              </w:rPr>
              <w:t>жизнью</w:t>
            </w:r>
          </w:p>
          <w:p w14:paraId="6F7DE0CF" w14:textId="77777777" w:rsidR="000266F7" w:rsidRPr="0003792A" w:rsidRDefault="000266F7" w:rsidP="000266F7">
            <w:pPr>
              <w:pStyle w:val="TableParagraph"/>
              <w:rPr>
                <w:b/>
                <w:sz w:val="26"/>
              </w:rPr>
            </w:pPr>
          </w:p>
          <w:p w14:paraId="4B2666FA" w14:textId="77777777" w:rsidR="000266F7" w:rsidRPr="0003792A" w:rsidRDefault="000266F7" w:rsidP="000266F7">
            <w:pPr>
              <w:pStyle w:val="TableParagraph"/>
              <w:rPr>
                <w:b/>
              </w:rPr>
            </w:pPr>
          </w:p>
          <w:p w14:paraId="335D89E3" w14:textId="5C20851D" w:rsidR="000266F7" w:rsidRPr="0003792A" w:rsidRDefault="000266F7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010B338A" w14:textId="2F9048EE" w:rsidR="000266F7" w:rsidRPr="00C432D6" w:rsidRDefault="000266F7" w:rsidP="00CF57FD">
            <w:pPr>
              <w:pStyle w:val="TableParagraph"/>
              <w:tabs>
                <w:tab w:val="left" w:pos="240"/>
                <w:tab w:val="left" w:pos="3995"/>
                <w:tab w:val="left" w:pos="5414"/>
              </w:tabs>
              <w:spacing w:before="40"/>
              <w:ind w:right="41"/>
              <w:rPr>
                <w:sz w:val="24"/>
              </w:rPr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="00CF57FD">
              <w:rPr>
                <w:spacing w:val="1"/>
                <w:sz w:val="24"/>
              </w:rPr>
              <w:t>об</w:t>
            </w:r>
            <w:r w:rsidRPr="00C432D6">
              <w:rPr>
                <w:sz w:val="24"/>
              </w:rPr>
              <w:t>уча</w:t>
            </w:r>
            <w:r w:rsidR="00CF57FD">
              <w:rPr>
                <w:sz w:val="24"/>
              </w:rPr>
              <w:t>ю</w:t>
            </w:r>
            <w:r w:rsidRPr="00C432D6">
              <w:rPr>
                <w:sz w:val="24"/>
              </w:rPr>
              <w:t>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жизнью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(А.А.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Андреев)</w:t>
            </w:r>
            <w:r w:rsidR="00CF57FD"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оценки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 w:rsidR="00CF57FD"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</w:t>
            </w:r>
            <w:r w:rsidR="00CF57FD">
              <w:rPr>
                <w:sz w:val="24"/>
              </w:rPr>
              <w:t>-</w:t>
            </w:r>
            <w:r w:rsidRPr="00C432D6">
              <w:rPr>
                <w:sz w:val="24"/>
              </w:rPr>
              <w:t>психологической</w:t>
            </w:r>
            <w:r w:rsidRPr="00C432D6">
              <w:rPr>
                <w:sz w:val="24"/>
              </w:rPr>
              <w:tab/>
            </w:r>
            <w:r w:rsidR="00CF57FD" w:rsidRPr="00C432D6">
              <w:rPr>
                <w:sz w:val="24"/>
              </w:rPr>
              <w:t>комфортности</w:t>
            </w:r>
            <w:r w:rsidR="00CF57FD">
              <w:rPr>
                <w:sz w:val="24"/>
              </w:rPr>
              <w:t xml:space="preserve"> </w:t>
            </w:r>
            <w:r w:rsidR="00CF57FD" w:rsidRPr="005E707D">
              <w:rPr>
                <w:sz w:val="24"/>
              </w:rPr>
              <w:t>(</w:t>
            </w:r>
            <w:r w:rsidRPr="005E707D">
              <w:rPr>
                <w:sz w:val="24"/>
              </w:rPr>
              <w:t>А.А.</w:t>
            </w:r>
            <w:r w:rsidRPr="00C432D6">
              <w:rPr>
                <w:sz w:val="24"/>
              </w:rPr>
              <w:t xml:space="preserve"> Андреев)</w:t>
            </w:r>
          </w:p>
          <w:p w14:paraId="267F9691" w14:textId="440AC0CC" w:rsidR="000266F7" w:rsidRDefault="000266F7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</w:tr>
      <w:tr w:rsidR="00CF57FD" w14:paraId="43449463" w14:textId="77777777" w:rsidTr="00CF57FD">
        <w:trPr>
          <w:trHeight w:val="2483"/>
        </w:trPr>
        <w:tc>
          <w:tcPr>
            <w:tcW w:w="2086" w:type="dxa"/>
            <w:vMerge w:val="restart"/>
          </w:tcPr>
          <w:p w14:paraId="6E0C09B3" w14:textId="77777777" w:rsidR="00CF57FD" w:rsidRDefault="00CF57FD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5EDD19A7" w14:textId="77777777" w:rsidR="00CF57FD" w:rsidRPr="0003792A" w:rsidRDefault="00CF57FD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CD65492" w14:textId="77777777" w:rsidR="005E707D" w:rsidRDefault="00CF57FD" w:rsidP="00CF57FD">
            <w:pPr>
              <w:pStyle w:val="TableParagraph"/>
              <w:tabs>
                <w:tab w:val="left" w:pos="298"/>
              </w:tabs>
              <w:ind w:right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  <w:p w14:paraId="669F94E8" w14:textId="25773D62" w:rsidR="00CF57FD" w:rsidRPr="0003792A" w:rsidRDefault="00CF57FD" w:rsidP="005E707D">
            <w:pPr>
              <w:pStyle w:val="TableParagraph"/>
              <w:tabs>
                <w:tab w:val="left" w:pos="298"/>
              </w:tabs>
              <w:ind w:right="-108"/>
              <w:rPr>
                <w:sz w:val="24"/>
              </w:rPr>
            </w:pPr>
            <w:r w:rsidRPr="0003792A">
              <w:rPr>
                <w:spacing w:val="-2"/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родителей работой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14:paraId="13206D4A" w14:textId="77777777" w:rsidR="00CF57FD" w:rsidRPr="0003792A" w:rsidRDefault="00CF57FD" w:rsidP="00CF57FD">
            <w:pPr>
              <w:pStyle w:val="TableParagraph"/>
              <w:ind w:right="34"/>
              <w:rPr>
                <w:b/>
                <w:sz w:val="26"/>
              </w:rPr>
            </w:pPr>
          </w:p>
          <w:p w14:paraId="632DFECC" w14:textId="19B22805" w:rsidR="00CF57FD" w:rsidRPr="0003792A" w:rsidRDefault="00CF57FD" w:rsidP="00CF5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4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7694BDDC" w14:textId="49E1686B" w:rsidR="00CF57FD" w:rsidRDefault="00CF57FD" w:rsidP="00CF57FD">
            <w:pPr>
              <w:pStyle w:val="TableParagraph"/>
              <w:tabs>
                <w:tab w:val="left" w:pos="653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жизнедеятельностью образовательного учреждения (</w:t>
            </w:r>
            <w:proofErr w:type="spellStart"/>
            <w:r w:rsidRPr="00C432D6">
              <w:rPr>
                <w:sz w:val="24"/>
              </w:rPr>
              <w:t>А.А.Андреев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образовательного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учреждения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«Анализ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воспитательной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работы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глазами родителей обучающихся»</w:t>
            </w:r>
            <w:r w:rsidRPr="00C432D6">
              <w:rPr>
                <w:spacing w:val="-11"/>
                <w:sz w:val="24"/>
              </w:rPr>
              <w:t xml:space="preserve"> </w:t>
            </w:r>
            <w:r w:rsidRPr="00C432D6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М.П.</w:t>
            </w:r>
            <w:r w:rsidRPr="00C432D6">
              <w:rPr>
                <w:sz w:val="24"/>
              </w:rPr>
              <w:t>Нечаев</w:t>
            </w:r>
            <w:proofErr w:type="spellEnd"/>
            <w:r>
              <w:rPr>
                <w:sz w:val="24"/>
              </w:rPr>
              <w:t>)</w:t>
            </w:r>
            <w:r w:rsidRPr="00C432D6">
              <w:rPr>
                <w:spacing w:val="-1"/>
                <w:sz w:val="24"/>
              </w:rPr>
              <w:t xml:space="preserve"> </w:t>
            </w:r>
          </w:p>
        </w:tc>
      </w:tr>
      <w:tr w:rsidR="00CF57FD" w14:paraId="1E19E499" w14:textId="77777777" w:rsidTr="00EB5E1F">
        <w:trPr>
          <w:trHeight w:val="2482"/>
        </w:trPr>
        <w:tc>
          <w:tcPr>
            <w:tcW w:w="2086" w:type="dxa"/>
            <w:vMerge/>
          </w:tcPr>
          <w:p w14:paraId="1CB1826D" w14:textId="77777777" w:rsidR="00CF57FD" w:rsidRDefault="00CF57FD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60E543AC" w14:textId="77777777" w:rsidR="00CF57FD" w:rsidRPr="0003792A" w:rsidRDefault="00CF57FD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662008A" w14:textId="79AF8636" w:rsidR="00CF57FD" w:rsidRDefault="00CF57FD" w:rsidP="005E707D">
            <w:pPr>
              <w:pStyle w:val="TableParagraph"/>
              <w:tabs>
                <w:tab w:val="left" w:pos="298"/>
              </w:tabs>
              <w:ind w:right="-108"/>
              <w:rPr>
                <w:spacing w:val="-2"/>
                <w:sz w:val="24"/>
              </w:rPr>
            </w:pPr>
            <w:r>
              <w:t xml:space="preserve">2.1.2. </w:t>
            </w:r>
            <w:r w:rsidRPr="0003792A">
              <w:t>Удовлетворенность</w:t>
            </w:r>
            <w:r w:rsidRPr="0003792A">
              <w:rPr>
                <w:spacing w:val="1"/>
              </w:rPr>
              <w:t xml:space="preserve"> </w:t>
            </w:r>
            <w:r w:rsidRPr="0003792A">
              <w:t>педагогов</w:t>
            </w:r>
            <w:r w:rsidR="005E707D">
              <w:rPr>
                <w:spacing w:val="-53"/>
              </w:rPr>
              <w:t xml:space="preserve">                   </w:t>
            </w:r>
            <w:r w:rsidRPr="0003792A">
              <w:t>результатами процесса</w:t>
            </w:r>
            <w:r w:rsidRPr="0003792A">
              <w:rPr>
                <w:spacing w:val="1"/>
              </w:rPr>
              <w:t xml:space="preserve"> </w:t>
            </w:r>
            <w:r w:rsidRPr="0003792A">
              <w:t>воспитания</w:t>
            </w:r>
            <w:r w:rsidRPr="0003792A">
              <w:rPr>
                <w:spacing w:val="-1"/>
              </w:rPr>
              <w:t xml:space="preserve"> </w:t>
            </w:r>
            <w:r w:rsidRPr="0003792A">
              <w:t>детей</w:t>
            </w:r>
            <w:r w:rsidR="005E707D" w:rsidRPr="0003792A">
              <w:t xml:space="preserve"> </w:t>
            </w:r>
            <w:r w:rsidR="005E707D">
              <w:t xml:space="preserve">и </w:t>
            </w:r>
            <w:r w:rsidR="005E707D" w:rsidRPr="0003792A">
              <w:t>жизнедеятельность</w:t>
            </w:r>
            <w:r w:rsidR="005E707D">
              <w:t>ю в лицее</w:t>
            </w:r>
          </w:p>
        </w:tc>
        <w:tc>
          <w:tcPr>
            <w:tcW w:w="4252" w:type="dxa"/>
          </w:tcPr>
          <w:p w14:paraId="08BB8CEC" w14:textId="65F11949" w:rsidR="00CF57FD" w:rsidRPr="00C432D6" w:rsidRDefault="00CF57FD" w:rsidP="00CF57FD">
            <w:pPr>
              <w:pStyle w:val="TableParagraph"/>
              <w:tabs>
                <w:tab w:val="left" w:pos="653"/>
              </w:tabs>
              <w:ind w:right="41"/>
              <w:rPr>
                <w:sz w:val="24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изучения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удовлетворенности</w:t>
            </w:r>
            <w:r w:rsidRPr="00C432D6">
              <w:rPr>
                <w:spacing w:val="1"/>
              </w:rPr>
              <w:t xml:space="preserve"> </w:t>
            </w:r>
            <w:r w:rsidRPr="00C432D6">
              <w:t>педагогов</w:t>
            </w:r>
            <w:r w:rsidRPr="00C432D6">
              <w:rPr>
                <w:spacing w:val="1"/>
              </w:rPr>
              <w:t xml:space="preserve"> </w:t>
            </w:r>
            <w:r w:rsidRPr="00C432D6">
              <w:t xml:space="preserve">жизнедеятельностью в образовательном учреждении </w:t>
            </w:r>
            <w:r>
              <w:t>(</w:t>
            </w:r>
            <w:r w:rsidRPr="00C432D6">
              <w:t>Е.Н.</w:t>
            </w:r>
            <w:r w:rsidRPr="00C432D6">
              <w:rPr>
                <w:spacing w:val="1"/>
              </w:rPr>
              <w:t xml:space="preserve"> </w:t>
            </w:r>
            <w:r>
              <w:t>Степанов</w:t>
            </w:r>
            <w:r w:rsidRPr="00C432D6">
              <w:t>)</w:t>
            </w:r>
            <w:r>
              <w:t>; а</w:t>
            </w:r>
            <w:r w:rsidRPr="00C432D6">
              <w:t>нкета</w:t>
            </w:r>
            <w:r w:rsidRPr="00C432D6">
              <w:rPr>
                <w:spacing w:val="1"/>
              </w:rPr>
              <w:t xml:space="preserve"> </w:t>
            </w:r>
            <w:r w:rsidRPr="00C432D6">
              <w:t>«Ваше</w:t>
            </w:r>
            <w:r w:rsidRPr="00C432D6">
              <w:rPr>
                <w:spacing w:val="1"/>
              </w:rPr>
              <w:t xml:space="preserve"> </w:t>
            </w:r>
            <w:r w:rsidRPr="00C432D6">
              <w:t>мнение»</w:t>
            </w:r>
            <w:r w:rsidRPr="00C432D6">
              <w:rPr>
                <w:spacing w:val="1"/>
              </w:rPr>
              <w:t xml:space="preserve"> </w:t>
            </w:r>
            <w:r w:rsidRPr="00C432D6">
              <w:t>(И.А.</w:t>
            </w:r>
            <w:r w:rsidRPr="00C432D6">
              <w:rPr>
                <w:spacing w:val="1"/>
              </w:rPr>
              <w:t xml:space="preserve"> </w:t>
            </w:r>
            <w:proofErr w:type="spellStart"/>
            <w:r>
              <w:t>Забуслаева</w:t>
            </w:r>
            <w:proofErr w:type="spellEnd"/>
            <w:r w:rsidRPr="00C432D6">
              <w:t>)</w:t>
            </w:r>
          </w:p>
        </w:tc>
      </w:tr>
      <w:tr w:rsidR="000266F7" w14:paraId="5C3BD9E0" w14:textId="77777777" w:rsidTr="00EB5E1F">
        <w:tc>
          <w:tcPr>
            <w:tcW w:w="2086" w:type="dxa"/>
          </w:tcPr>
          <w:p w14:paraId="2C828E1D" w14:textId="77777777" w:rsidR="000266F7" w:rsidRDefault="000266F7" w:rsidP="005E707D">
            <w:pPr>
              <w:pStyle w:val="TableParagraph"/>
              <w:spacing w:before="40"/>
              <w:ind w:left="29"/>
              <w:rPr>
                <w:sz w:val="24"/>
              </w:rPr>
            </w:pPr>
            <w:r>
              <w:rPr>
                <w:sz w:val="24"/>
              </w:rPr>
              <w:t>3.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14:paraId="12C8B14F" w14:textId="2792A6F5" w:rsidR="000266F7" w:rsidRDefault="000266F7" w:rsidP="005E7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9"/>
              <w:rPr>
                <w:rFonts w:cs="Times New Roman"/>
              </w:rPr>
            </w:pPr>
            <w:r>
              <w:t>деятельностью</w:t>
            </w:r>
          </w:p>
        </w:tc>
        <w:tc>
          <w:tcPr>
            <w:tcW w:w="1737" w:type="dxa"/>
          </w:tcPr>
          <w:p w14:paraId="3846CC3C" w14:textId="6C963299" w:rsidR="000266F7" w:rsidRDefault="000266F7" w:rsidP="00CF5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432D6">
              <w:rPr>
                <w:spacing w:val="-1"/>
              </w:rPr>
              <w:t>Занятость</w:t>
            </w:r>
            <w:r w:rsidRPr="00C432D6">
              <w:rPr>
                <w:spacing w:val="-10"/>
              </w:rPr>
              <w:t xml:space="preserve"> </w:t>
            </w:r>
            <w:r w:rsidR="005E707D">
              <w:rPr>
                <w:spacing w:val="-10"/>
              </w:rPr>
              <w:t>об</w:t>
            </w:r>
            <w:r w:rsidRPr="00C432D6">
              <w:t>уча</w:t>
            </w:r>
            <w:r w:rsidR="005E707D">
              <w:t>ю</w:t>
            </w:r>
            <w:r w:rsidRPr="00C432D6">
              <w:t>щихся</w:t>
            </w:r>
            <w:r w:rsidRPr="00C432D6">
              <w:rPr>
                <w:spacing w:val="-15"/>
              </w:rPr>
              <w:t xml:space="preserve"> </w:t>
            </w:r>
            <w:r w:rsidR="005E707D" w:rsidRPr="00C432D6">
              <w:t>во</w:t>
            </w:r>
            <w:r w:rsidR="005E707D">
              <w:t xml:space="preserve"> </w:t>
            </w:r>
            <w:r w:rsidR="005E707D" w:rsidRPr="005E707D">
              <w:t>внеурочное</w:t>
            </w:r>
            <w:r w:rsidRPr="005E707D">
              <w:t xml:space="preserve"> </w:t>
            </w:r>
            <w:r w:rsidRPr="00C432D6">
              <w:t>время</w:t>
            </w:r>
          </w:p>
        </w:tc>
        <w:tc>
          <w:tcPr>
            <w:tcW w:w="2126" w:type="dxa"/>
          </w:tcPr>
          <w:p w14:paraId="0F15FDE8" w14:textId="77777777" w:rsidR="000266F7" w:rsidRDefault="000266F7" w:rsidP="000266F7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9BA542B" w14:textId="496A291D" w:rsidR="000266F7" w:rsidRPr="00C432D6" w:rsidRDefault="005E707D" w:rsidP="005E707D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266F7">
              <w:rPr>
                <w:sz w:val="24"/>
              </w:rPr>
              <w:t>водная таблица</w:t>
            </w:r>
            <w:r>
              <w:rPr>
                <w:sz w:val="24"/>
              </w:rPr>
              <w:t xml:space="preserve"> данных </w:t>
            </w:r>
            <w:r w:rsidR="00CF57FD">
              <w:rPr>
                <w:spacing w:val="-57"/>
                <w:sz w:val="24"/>
              </w:rPr>
              <w:t xml:space="preserve">               </w:t>
            </w:r>
            <w:r>
              <w:rPr>
                <w:spacing w:val="-2"/>
                <w:sz w:val="24"/>
              </w:rPr>
              <w:t>ПФДО</w:t>
            </w:r>
          </w:p>
        </w:tc>
      </w:tr>
      <w:tr w:rsidR="000266F7" w14:paraId="74D0013D" w14:textId="77777777" w:rsidTr="00EB5E1F">
        <w:tc>
          <w:tcPr>
            <w:tcW w:w="2086" w:type="dxa"/>
          </w:tcPr>
          <w:p w14:paraId="7F22418F" w14:textId="25759454" w:rsidR="000266F7" w:rsidRPr="005E707D" w:rsidRDefault="005E707D" w:rsidP="005E7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 xml:space="preserve">4. </w:t>
            </w:r>
            <w:r w:rsidR="000266F7">
              <w:t>Состояние</w:t>
            </w:r>
            <w:r w:rsidR="000266F7" w:rsidRPr="005E707D">
              <w:rPr>
                <w:spacing w:val="1"/>
              </w:rPr>
              <w:t xml:space="preserve"> </w:t>
            </w:r>
            <w:r w:rsidR="000266F7" w:rsidRPr="005E707D">
              <w:rPr>
                <w:spacing w:val="-1"/>
              </w:rPr>
              <w:t>преступности</w:t>
            </w:r>
          </w:p>
        </w:tc>
        <w:tc>
          <w:tcPr>
            <w:tcW w:w="1737" w:type="dxa"/>
          </w:tcPr>
          <w:p w14:paraId="603A0D53" w14:textId="576D72AC" w:rsidR="000266F7" w:rsidRDefault="000266F7" w:rsidP="005E7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Отсутствие</w:t>
            </w:r>
            <w:r w:rsidRPr="00C432D6">
              <w:rPr>
                <w:spacing w:val="1"/>
              </w:rPr>
              <w:t xml:space="preserve"> </w:t>
            </w:r>
            <w:proofErr w:type="spellStart"/>
            <w:r w:rsidRPr="00C432D6">
              <w:t>правонаруше</w:t>
            </w:r>
            <w:proofErr w:type="spellEnd"/>
            <w:r w:rsidR="005E707D">
              <w:t xml:space="preserve"> </w:t>
            </w:r>
            <w:proofErr w:type="spellStart"/>
            <w:r w:rsidR="005E707D">
              <w:t>ний</w:t>
            </w:r>
            <w:proofErr w:type="spellEnd"/>
            <w:r w:rsidR="005E707D">
              <w:t>, совершенных об</w:t>
            </w:r>
            <w:r w:rsidRPr="00C432D6">
              <w:t>уча</w:t>
            </w:r>
            <w:r w:rsidR="005E707D">
              <w:t>ющимися</w:t>
            </w:r>
          </w:p>
        </w:tc>
        <w:tc>
          <w:tcPr>
            <w:tcW w:w="2126" w:type="dxa"/>
          </w:tcPr>
          <w:p w14:paraId="2E1E0517" w14:textId="77777777" w:rsidR="000266F7" w:rsidRDefault="000266F7" w:rsidP="000266F7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0B61853" w14:textId="4251BB2B" w:rsidR="000266F7" w:rsidRPr="00C432D6" w:rsidRDefault="005E707D" w:rsidP="00CF57FD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0266F7" w:rsidRPr="00C432D6">
              <w:rPr>
                <w:sz w:val="24"/>
              </w:rPr>
              <w:t xml:space="preserve">оличество </w:t>
            </w:r>
            <w:r>
              <w:rPr>
                <w:sz w:val="24"/>
              </w:rPr>
              <w:t>об</w:t>
            </w:r>
            <w:r w:rsidR="000266F7" w:rsidRPr="00C432D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0266F7" w:rsidRPr="00C432D6">
              <w:rPr>
                <w:sz w:val="24"/>
              </w:rPr>
              <w:t xml:space="preserve">щихся, состоящих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внутрилицейском</w:t>
            </w:r>
            <w:proofErr w:type="spellEnd"/>
            <w:r>
              <w:rPr>
                <w:sz w:val="24"/>
              </w:rPr>
              <w:t xml:space="preserve"> контроле, </w:t>
            </w:r>
            <w:r w:rsidR="000266F7" w:rsidRPr="00C432D6">
              <w:rPr>
                <w:sz w:val="24"/>
              </w:rPr>
              <w:t>на</w:t>
            </w:r>
            <w:r w:rsidR="000266F7" w:rsidRPr="00C432D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</w:t>
            </w:r>
            <w:r w:rsidR="000266F7" w:rsidRPr="00C432D6">
              <w:rPr>
                <w:sz w:val="24"/>
              </w:rPr>
              <w:t>учете</w:t>
            </w:r>
            <w:r w:rsidR="000266F7" w:rsidRPr="00C432D6">
              <w:rPr>
                <w:spacing w:val="-4"/>
                <w:sz w:val="24"/>
              </w:rPr>
              <w:t xml:space="preserve"> </w:t>
            </w:r>
            <w:r w:rsidR="000266F7" w:rsidRPr="00C432D6">
              <w:rPr>
                <w:sz w:val="24"/>
              </w:rPr>
              <w:t>в</w:t>
            </w:r>
            <w:r w:rsidR="000266F7" w:rsidRPr="00C432D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КДН/</w:t>
            </w:r>
            <w:r w:rsidR="000266F7" w:rsidRPr="00C432D6">
              <w:rPr>
                <w:sz w:val="24"/>
              </w:rPr>
              <w:t>ПДН</w:t>
            </w:r>
          </w:p>
        </w:tc>
      </w:tr>
      <w:tr w:rsidR="000266F7" w14:paraId="365021FB" w14:textId="77777777" w:rsidTr="00EB5E1F">
        <w:tc>
          <w:tcPr>
            <w:tcW w:w="2086" w:type="dxa"/>
          </w:tcPr>
          <w:p w14:paraId="3A4FA96D" w14:textId="77777777" w:rsidR="005E707D" w:rsidRDefault="000266F7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spacing w:val="-57"/>
              </w:rPr>
            </w:pPr>
            <w:r w:rsidRPr="00C432D6">
              <w:rPr>
                <w:spacing w:val="-2"/>
              </w:rPr>
              <w:t>5.</w:t>
            </w:r>
            <w:r w:rsidR="005E707D">
              <w:rPr>
                <w:spacing w:val="-2"/>
              </w:rPr>
              <w:t xml:space="preserve"> </w:t>
            </w:r>
            <w:r w:rsidRPr="00C432D6">
              <w:rPr>
                <w:spacing w:val="-2"/>
              </w:rPr>
              <w:t>Результативность</w:t>
            </w:r>
            <w:r w:rsidRPr="00C432D6">
              <w:rPr>
                <w:spacing w:val="-57"/>
              </w:rPr>
              <w:t xml:space="preserve"> </w:t>
            </w:r>
          </w:p>
          <w:p w14:paraId="6ACC803C" w14:textId="1D2395DD" w:rsidR="000266F7" w:rsidRDefault="000266F7" w:rsidP="00026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в городских,</w:t>
            </w:r>
            <w:r w:rsidRPr="00C432D6">
              <w:rPr>
                <w:spacing w:val="1"/>
              </w:rPr>
              <w:t xml:space="preserve"> </w:t>
            </w:r>
            <w:r w:rsidRPr="00C432D6">
              <w:t>краевых,</w:t>
            </w:r>
            <w:r w:rsidRPr="00C432D6">
              <w:rPr>
                <w:spacing w:val="1"/>
              </w:rPr>
              <w:t xml:space="preserve"> </w:t>
            </w:r>
            <w:r w:rsidRPr="00C432D6">
              <w:t>всероссийских и</w:t>
            </w:r>
            <w:r w:rsidRPr="00C432D6">
              <w:rPr>
                <w:spacing w:val="1"/>
              </w:rPr>
              <w:t xml:space="preserve"> </w:t>
            </w:r>
            <w:r w:rsidRPr="00C432D6">
              <w:t>т.д.</w:t>
            </w:r>
            <w:r w:rsidRPr="00C432D6">
              <w:rPr>
                <w:spacing w:val="-4"/>
              </w:rPr>
              <w:t xml:space="preserve"> </w:t>
            </w:r>
            <w:r w:rsidRPr="00C432D6">
              <w:t>мероприятиях</w:t>
            </w:r>
          </w:p>
        </w:tc>
        <w:tc>
          <w:tcPr>
            <w:tcW w:w="1737" w:type="dxa"/>
          </w:tcPr>
          <w:p w14:paraId="42608066" w14:textId="159D8CE2" w:rsidR="000266F7" w:rsidRDefault="000266F7" w:rsidP="005E7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Имидж</w:t>
            </w:r>
            <w:r>
              <w:rPr>
                <w:spacing w:val="-10"/>
              </w:rPr>
              <w:t xml:space="preserve"> </w:t>
            </w:r>
            <w:r w:rsidR="005E707D">
              <w:t>лицея</w:t>
            </w:r>
          </w:p>
        </w:tc>
        <w:tc>
          <w:tcPr>
            <w:tcW w:w="2126" w:type="dxa"/>
          </w:tcPr>
          <w:p w14:paraId="0B2A939D" w14:textId="77777777" w:rsidR="000266F7" w:rsidRDefault="000266F7" w:rsidP="000266F7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01F36F1F" w14:textId="79F1641D" w:rsidR="000266F7" w:rsidRPr="00C432D6" w:rsidRDefault="000266F7" w:rsidP="00CF57FD">
            <w:pPr>
              <w:pStyle w:val="TableParagraph"/>
              <w:spacing w:before="40"/>
              <w:rPr>
                <w:sz w:val="24"/>
              </w:rPr>
            </w:pPr>
            <w:r w:rsidRPr="00C432D6">
              <w:rPr>
                <w:sz w:val="24"/>
              </w:rPr>
              <w:t>Сводная</w:t>
            </w:r>
            <w:r w:rsidRPr="00C432D6">
              <w:rPr>
                <w:spacing w:val="-4"/>
                <w:sz w:val="24"/>
              </w:rPr>
              <w:t xml:space="preserve"> </w:t>
            </w:r>
            <w:r w:rsidRPr="00C432D6">
              <w:rPr>
                <w:sz w:val="24"/>
              </w:rPr>
              <w:t>таблица</w:t>
            </w:r>
            <w:r w:rsidR="005E707D" w:rsidRPr="00C432D6">
              <w:rPr>
                <w:sz w:val="24"/>
              </w:rPr>
              <w:t xml:space="preserve"> ВШК</w:t>
            </w:r>
          </w:p>
          <w:p w14:paraId="7B6D973E" w14:textId="3C9A9D27" w:rsidR="000266F7" w:rsidRPr="00C432D6" w:rsidRDefault="000266F7" w:rsidP="005E707D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</w:p>
        </w:tc>
      </w:tr>
    </w:tbl>
    <w:p w14:paraId="22A90AE1" w14:textId="77777777" w:rsidR="000266F7" w:rsidRPr="00504501" w:rsidRDefault="000266F7" w:rsidP="00504501">
      <w:pPr>
        <w:ind w:right="-111"/>
        <w:rPr>
          <w:rFonts w:cs="Times New Roman"/>
        </w:rPr>
        <w:sectPr w:rsidR="000266F7" w:rsidRPr="00504501" w:rsidSect="00483C30">
          <w:footerReference w:type="default" r:id="rId13"/>
          <w:pgSz w:w="11900" w:h="16850"/>
          <w:pgMar w:top="1140" w:right="707" w:bottom="280" w:left="1080" w:header="850" w:footer="454" w:gutter="0"/>
          <w:cols w:space="720"/>
          <w:titlePg/>
          <w:docGrid w:linePitch="326"/>
        </w:sectPr>
      </w:pPr>
    </w:p>
    <w:p w14:paraId="362B32F8" w14:textId="767C7EA3" w:rsidR="0013232B" w:rsidRPr="005E707D" w:rsidRDefault="0013232B" w:rsidP="005E707D">
      <w:pPr>
        <w:spacing w:before="68"/>
        <w:ind w:right="-111"/>
        <w:jc w:val="center"/>
        <w:rPr>
          <w:b/>
          <w:color w:val="002060"/>
        </w:rPr>
      </w:pPr>
      <w:r w:rsidRPr="005E707D">
        <w:rPr>
          <w:b/>
          <w:color w:val="002060"/>
        </w:rPr>
        <w:lastRenderedPageBreak/>
        <w:t>Показатели</w:t>
      </w:r>
      <w:r w:rsidRPr="005E707D">
        <w:rPr>
          <w:b/>
          <w:color w:val="002060"/>
          <w:spacing w:val="-8"/>
        </w:rPr>
        <w:t xml:space="preserve"> </w:t>
      </w:r>
      <w:r w:rsidRPr="005E707D">
        <w:rPr>
          <w:b/>
          <w:color w:val="002060"/>
        </w:rPr>
        <w:t>качества</w:t>
      </w:r>
      <w:r w:rsidRPr="005E707D">
        <w:rPr>
          <w:b/>
          <w:color w:val="002060"/>
          <w:spacing w:val="-7"/>
        </w:rPr>
        <w:t xml:space="preserve"> </w:t>
      </w:r>
      <w:r w:rsidRPr="005E707D">
        <w:rPr>
          <w:b/>
          <w:color w:val="002060"/>
        </w:rPr>
        <w:t>реализации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Программы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воспитания:</w:t>
      </w:r>
    </w:p>
    <w:p w14:paraId="324F25FE" w14:textId="77777777" w:rsidR="0013232B" w:rsidRPr="005E707D" w:rsidRDefault="0013232B" w:rsidP="005E707D">
      <w:pPr>
        <w:pStyle w:val="af"/>
        <w:spacing w:before="6" w:after="1"/>
        <w:ind w:right="-111" w:firstLine="0"/>
        <w:jc w:val="center"/>
        <w:rPr>
          <w:b/>
          <w:color w:val="002060"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938"/>
        <w:gridCol w:w="2834"/>
        <w:gridCol w:w="2992"/>
      </w:tblGrid>
      <w:tr w:rsidR="0013232B" w:rsidRPr="005E707D" w14:paraId="3338292A" w14:textId="77777777" w:rsidTr="005E707D">
        <w:trPr>
          <w:trHeight w:val="758"/>
        </w:trPr>
        <w:tc>
          <w:tcPr>
            <w:tcW w:w="1442" w:type="dxa"/>
          </w:tcPr>
          <w:p w14:paraId="21714935" w14:textId="1CB86A5F" w:rsidR="0013232B" w:rsidRPr="008333C4" w:rsidRDefault="0013232B" w:rsidP="005E707D">
            <w:pPr>
              <w:pStyle w:val="TableParagraph"/>
              <w:spacing w:line="249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38" w:type="dxa"/>
          </w:tcPr>
          <w:p w14:paraId="1212381E" w14:textId="77777777" w:rsidR="0013232B" w:rsidRPr="008333C4" w:rsidRDefault="0013232B" w:rsidP="008333C4">
            <w:pPr>
              <w:pStyle w:val="TableParagraph"/>
              <w:spacing w:line="247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проводимых</w:t>
            </w:r>
          </w:p>
          <w:p w14:paraId="5FFFA3C6" w14:textId="1E9166E6" w:rsidR="0013232B" w:rsidRPr="008333C4" w:rsidRDefault="0013232B" w:rsidP="008333C4">
            <w:pPr>
              <w:pStyle w:val="TableParagraph"/>
              <w:spacing w:before="3" w:line="244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</w:t>
            </w:r>
            <w:r w:rsid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лицейских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ключевых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2834" w:type="dxa"/>
          </w:tcPr>
          <w:p w14:paraId="6D3ACAB4" w14:textId="77777777" w:rsidR="0013232B" w:rsidRPr="008333C4" w:rsidRDefault="0013232B" w:rsidP="008333C4">
            <w:pPr>
              <w:pStyle w:val="TableParagraph"/>
              <w:spacing w:line="247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динамики</w:t>
            </w:r>
          </w:p>
          <w:p w14:paraId="037F4B30" w14:textId="77777777" w:rsidR="0013232B" w:rsidRPr="008333C4" w:rsidRDefault="0013232B" w:rsidP="008333C4">
            <w:pPr>
              <w:pStyle w:val="TableParagraph"/>
              <w:spacing w:before="3"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 анкетирования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992" w:type="dxa"/>
          </w:tcPr>
          <w:p w14:paraId="45742437" w14:textId="269E35C6" w:rsidR="0013232B" w:rsidRPr="008333C4" w:rsidRDefault="00776E71" w:rsidP="008333C4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</w:t>
            </w:r>
            <w:r w:rsidR="0013232B"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="0013232B"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39E192A" w14:textId="079C2C9F" w:rsidR="0013232B" w:rsidRPr="008333C4" w:rsidRDefault="008333C4" w:rsidP="008333C4">
            <w:pPr>
              <w:pStyle w:val="TableParagraph"/>
              <w:spacing w:line="233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232B" w:rsidRPr="005E707D" w14:paraId="4E3061C7" w14:textId="77777777" w:rsidTr="005E707D">
        <w:trPr>
          <w:trHeight w:val="757"/>
        </w:trPr>
        <w:tc>
          <w:tcPr>
            <w:tcW w:w="1442" w:type="dxa"/>
          </w:tcPr>
          <w:p w14:paraId="0C8FFFFC" w14:textId="69D57894" w:rsidR="0013232B" w:rsidRPr="008333C4" w:rsidRDefault="0013232B" w:rsidP="005E707D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38" w:type="dxa"/>
          </w:tcPr>
          <w:p w14:paraId="0B5C2437" w14:textId="77777777" w:rsidR="0013232B" w:rsidRPr="008333C4" w:rsidRDefault="0013232B" w:rsidP="008333C4">
            <w:pPr>
              <w:pStyle w:val="TableParagraph"/>
              <w:spacing w:line="244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совместной</w:t>
            </w:r>
          </w:p>
          <w:p w14:paraId="68E61843" w14:textId="77777777" w:rsidR="0013232B" w:rsidRPr="008333C4" w:rsidRDefault="0013232B" w:rsidP="008333C4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333C4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834" w:type="dxa"/>
          </w:tcPr>
          <w:p w14:paraId="5E3DAAB7" w14:textId="4B254B3D" w:rsidR="0013232B" w:rsidRPr="008333C4" w:rsidRDefault="0013232B" w:rsidP="008333C4">
            <w:pPr>
              <w:pStyle w:val="TableParagraph"/>
              <w:spacing w:line="244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отзывов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(письменных)</w:t>
            </w:r>
          </w:p>
        </w:tc>
        <w:tc>
          <w:tcPr>
            <w:tcW w:w="2992" w:type="dxa"/>
          </w:tcPr>
          <w:p w14:paraId="7ECB094A" w14:textId="77777777" w:rsidR="0013232B" w:rsidRPr="008333C4" w:rsidRDefault="0013232B" w:rsidP="008333C4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</w:tr>
      <w:tr w:rsidR="0013232B" w:rsidRPr="005E707D" w14:paraId="4B5B350A" w14:textId="77777777" w:rsidTr="008333C4">
        <w:trPr>
          <w:trHeight w:val="1214"/>
        </w:trPr>
        <w:tc>
          <w:tcPr>
            <w:tcW w:w="1442" w:type="dxa"/>
          </w:tcPr>
          <w:p w14:paraId="3123FFE9" w14:textId="3D7FBD34" w:rsidR="0013232B" w:rsidRPr="008333C4" w:rsidRDefault="0013232B" w:rsidP="005E707D">
            <w:pPr>
              <w:pStyle w:val="TableParagraph"/>
              <w:spacing w:line="251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38" w:type="dxa"/>
          </w:tcPr>
          <w:p w14:paraId="4D1D67B5" w14:textId="6C87962E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организуемой 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внеурочной</w:t>
            </w:r>
          </w:p>
          <w:p w14:paraId="7C207154" w14:textId="77777777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34" w:type="dxa"/>
          </w:tcPr>
          <w:p w14:paraId="03A896E9" w14:textId="149E24B4" w:rsidR="0013232B" w:rsidRPr="008333C4" w:rsidRDefault="0013232B" w:rsidP="008333C4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внеурочной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(творческие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отчеты)</w:t>
            </w:r>
          </w:p>
        </w:tc>
        <w:tc>
          <w:tcPr>
            <w:tcW w:w="2992" w:type="dxa"/>
          </w:tcPr>
          <w:p w14:paraId="75B211A1" w14:textId="1A759394" w:rsidR="0013232B" w:rsidRPr="008333C4" w:rsidRDefault="008333C4" w:rsidP="008333C4">
            <w:pPr>
              <w:pStyle w:val="TableParagraph"/>
              <w:spacing w:line="237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13232B" w:rsidRPr="005E707D" w14:paraId="65EB70AE" w14:textId="77777777" w:rsidTr="005E707D">
        <w:trPr>
          <w:trHeight w:val="1010"/>
        </w:trPr>
        <w:tc>
          <w:tcPr>
            <w:tcW w:w="1442" w:type="dxa"/>
          </w:tcPr>
          <w:p w14:paraId="050E9BAD" w14:textId="688A3BE5" w:rsidR="0013232B" w:rsidRPr="008333C4" w:rsidRDefault="0013232B" w:rsidP="005E707D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38" w:type="dxa"/>
          </w:tcPr>
          <w:p w14:paraId="1C76E390" w14:textId="77777777" w:rsidR="0013232B" w:rsidRPr="008333C4" w:rsidRDefault="0013232B" w:rsidP="008333C4">
            <w:pPr>
              <w:pStyle w:val="TableParagraph"/>
              <w:spacing w:line="242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реализации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личностно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развивающего</w:t>
            </w:r>
          </w:p>
          <w:p w14:paraId="1804C922" w14:textId="0DECD3EE" w:rsidR="0013232B" w:rsidRPr="008333C4" w:rsidRDefault="0013232B" w:rsidP="008333C4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потенциала 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лицеистов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834" w:type="dxa"/>
          </w:tcPr>
          <w:p w14:paraId="0AA4CB36" w14:textId="77777777" w:rsidR="0013232B" w:rsidRPr="008333C4" w:rsidRDefault="0013232B" w:rsidP="008333C4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6F149062" w14:textId="77777777" w:rsidR="0013232B" w:rsidRPr="008333C4" w:rsidRDefault="0013232B" w:rsidP="008333C4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учащихся на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уроках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02F40188" w14:textId="1E81BA1C" w:rsidR="0013232B" w:rsidRPr="008333C4" w:rsidRDefault="0013232B" w:rsidP="00776E71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76E7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Р,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13232B" w:rsidRPr="005E707D" w14:paraId="230CB074" w14:textId="77777777" w:rsidTr="005E707D">
        <w:trPr>
          <w:trHeight w:val="1262"/>
        </w:trPr>
        <w:tc>
          <w:tcPr>
            <w:tcW w:w="1442" w:type="dxa"/>
          </w:tcPr>
          <w:p w14:paraId="144EBED9" w14:textId="1A28AF63" w:rsidR="0013232B" w:rsidRPr="008333C4" w:rsidRDefault="0013232B" w:rsidP="005E707D">
            <w:pPr>
              <w:pStyle w:val="TableParagraph"/>
              <w:spacing w:line="242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38" w:type="dxa"/>
          </w:tcPr>
          <w:p w14:paraId="2BFC4A13" w14:textId="4E87C39C" w:rsidR="0013232B" w:rsidRPr="008333C4" w:rsidRDefault="0013232B" w:rsidP="008333C4">
            <w:pPr>
              <w:pStyle w:val="TableParagraph"/>
              <w:spacing w:line="244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Качество существующего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</w:t>
            </w:r>
          </w:p>
          <w:p w14:paraId="08B27A12" w14:textId="77777777" w:rsidR="0013232B" w:rsidRPr="008333C4" w:rsidRDefault="0013232B" w:rsidP="008333C4">
            <w:pPr>
              <w:pStyle w:val="TableParagraph"/>
              <w:spacing w:line="248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834" w:type="dxa"/>
          </w:tcPr>
          <w:p w14:paraId="4201BCBC" w14:textId="77777777" w:rsidR="0013232B" w:rsidRPr="008333C4" w:rsidRDefault="0013232B" w:rsidP="008333C4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продуктивной активности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</w:p>
          <w:p w14:paraId="57B25AFA" w14:textId="6403BDA9" w:rsidR="0013232B" w:rsidRPr="008333C4" w:rsidRDefault="0013232B" w:rsidP="008333C4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жизнедеятельности </w:t>
            </w:r>
            <w:r w:rsidR="008333C4"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33C4" w:rsidRPr="008333C4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>(</w:t>
            </w:r>
            <w:r w:rsidR="008333C4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        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92" w:type="dxa"/>
          </w:tcPr>
          <w:p w14:paraId="70590B20" w14:textId="77B96FAC" w:rsidR="0013232B" w:rsidRPr="008333C4" w:rsidRDefault="0013232B" w:rsidP="008333C4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13232B" w:rsidRPr="005E707D" w14:paraId="58E1238F" w14:textId="77777777" w:rsidTr="005E707D">
        <w:trPr>
          <w:trHeight w:val="756"/>
        </w:trPr>
        <w:tc>
          <w:tcPr>
            <w:tcW w:w="1442" w:type="dxa"/>
          </w:tcPr>
          <w:p w14:paraId="38DA2649" w14:textId="31C947FF" w:rsidR="0013232B" w:rsidRPr="008333C4" w:rsidRDefault="0013232B" w:rsidP="005E707D">
            <w:pPr>
              <w:pStyle w:val="TableParagraph"/>
              <w:spacing w:line="246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38" w:type="dxa"/>
          </w:tcPr>
          <w:p w14:paraId="23FB97B0" w14:textId="77BEE40B" w:rsidR="0013232B" w:rsidRPr="008333C4" w:rsidRDefault="00776E71" w:rsidP="008333C4">
            <w:pPr>
              <w:pStyle w:val="TableParagraph"/>
              <w:spacing w:line="243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 в</w:t>
            </w:r>
          </w:p>
          <w:p w14:paraId="05F6F443" w14:textId="0336B516" w:rsidR="0013232B" w:rsidRPr="008333C4" w:rsidRDefault="00776E71" w:rsidP="00776E71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муниципальных, краевых, всероссийских </w:t>
            </w:r>
            <w:r w:rsidR="0013232B"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акциях, конкурсах</w:t>
            </w:r>
            <w:r w:rsidR="0013232B"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</w:tcPr>
          <w:p w14:paraId="6E056017" w14:textId="77777777" w:rsidR="0013232B" w:rsidRPr="008333C4" w:rsidRDefault="0013232B" w:rsidP="008333C4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5F444392" w14:textId="62AEABA9" w:rsidR="0013232B" w:rsidRPr="008333C4" w:rsidRDefault="0013232B" w:rsidP="00776E71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76E7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13232B" w:rsidRPr="005E707D" w14:paraId="44DE7DCA" w14:textId="77777777" w:rsidTr="005E707D">
        <w:trPr>
          <w:trHeight w:val="2162"/>
        </w:trPr>
        <w:tc>
          <w:tcPr>
            <w:tcW w:w="1442" w:type="dxa"/>
          </w:tcPr>
          <w:p w14:paraId="501E17E3" w14:textId="6770EE12" w:rsidR="0013232B" w:rsidRPr="008333C4" w:rsidRDefault="0013232B" w:rsidP="005E707D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38" w:type="dxa"/>
          </w:tcPr>
          <w:p w14:paraId="2D8751BB" w14:textId="73939671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333C4"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834" w:type="dxa"/>
          </w:tcPr>
          <w:p w14:paraId="3B574CD9" w14:textId="77777777" w:rsidR="0013232B" w:rsidRPr="008333C4" w:rsidRDefault="0013232B" w:rsidP="008333C4">
            <w:pPr>
              <w:pStyle w:val="TableParagraph"/>
              <w:spacing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</w:t>
            </w:r>
            <w:r w:rsidRPr="008333C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2992" w:type="dxa"/>
          </w:tcPr>
          <w:p w14:paraId="455ABBAC" w14:textId="7880C794" w:rsidR="0013232B" w:rsidRPr="008333C4" w:rsidRDefault="00776E71" w:rsidP="008333C4">
            <w:pPr>
              <w:pStyle w:val="TableParagraph"/>
              <w:spacing w:line="242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13232B" w:rsidRPr="005E707D" w14:paraId="0D311C9E" w14:textId="77777777" w:rsidTr="005E707D">
        <w:trPr>
          <w:trHeight w:val="1266"/>
        </w:trPr>
        <w:tc>
          <w:tcPr>
            <w:tcW w:w="1442" w:type="dxa"/>
          </w:tcPr>
          <w:p w14:paraId="268C9317" w14:textId="726A26DE" w:rsidR="0013232B" w:rsidRPr="008333C4" w:rsidRDefault="0013232B" w:rsidP="005E707D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938" w:type="dxa"/>
          </w:tcPr>
          <w:p w14:paraId="79F391A0" w14:textId="56C02A15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взаимодействия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</w:p>
          <w:p w14:paraId="102690C7" w14:textId="77777777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4" w:type="dxa"/>
          </w:tcPr>
          <w:p w14:paraId="328CDA44" w14:textId="77777777" w:rsidR="0013232B" w:rsidRPr="008333C4" w:rsidRDefault="0013232B" w:rsidP="008333C4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охвата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детей/родителей 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</w:t>
            </w:r>
          </w:p>
          <w:p w14:paraId="609E307A" w14:textId="251B5A59" w:rsidR="0013232B" w:rsidRPr="008333C4" w:rsidRDefault="0013232B" w:rsidP="008333C4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проведенных совместных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76E7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992" w:type="dxa"/>
          </w:tcPr>
          <w:p w14:paraId="2FB6A6FE" w14:textId="2683582D" w:rsidR="0013232B" w:rsidRPr="008333C4" w:rsidRDefault="0013232B" w:rsidP="00776E71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13232B" w:rsidRPr="005E707D" w14:paraId="438A9A78" w14:textId="77777777" w:rsidTr="005E707D">
        <w:trPr>
          <w:trHeight w:val="1267"/>
        </w:trPr>
        <w:tc>
          <w:tcPr>
            <w:tcW w:w="1442" w:type="dxa"/>
            <w:tcBorders>
              <w:top w:val="nil"/>
            </w:tcBorders>
          </w:tcPr>
          <w:p w14:paraId="302391AC" w14:textId="1232AB3F" w:rsidR="0013232B" w:rsidRPr="008333C4" w:rsidRDefault="00776E71" w:rsidP="00776E71">
            <w:pPr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938" w:type="dxa"/>
          </w:tcPr>
          <w:p w14:paraId="5F9836C5" w14:textId="77777777" w:rsidR="0013232B" w:rsidRPr="008333C4" w:rsidRDefault="0013232B" w:rsidP="008333C4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воспитательной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2834" w:type="dxa"/>
          </w:tcPr>
          <w:p w14:paraId="6D7A01C0" w14:textId="77777777" w:rsidR="0013232B" w:rsidRPr="008333C4" w:rsidRDefault="0013232B" w:rsidP="008333C4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Динамика показателей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отчета классного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14:paraId="7CA208F3" w14:textId="72F82706" w:rsidR="0013232B" w:rsidRPr="008333C4" w:rsidRDefault="0013232B" w:rsidP="00776E71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форме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ониторинг)</w:t>
            </w:r>
          </w:p>
        </w:tc>
        <w:tc>
          <w:tcPr>
            <w:tcW w:w="2992" w:type="dxa"/>
          </w:tcPr>
          <w:p w14:paraId="6F3E4930" w14:textId="1AB4D6B9" w:rsidR="0013232B" w:rsidRPr="008333C4" w:rsidRDefault="0013232B" w:rsidP="00776E71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 w:rsidR="00776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</w:tbl>
    <w:p w14:paraId="197B9C63" w14:textId="77777777" w:rsidR="0013232B" w:rsidRPr="005E707D" w:rsidRDefault="0013232B" w:rsidP="004E2304">
      <w:pPr>
        <w:ind w:right="-111"/>
        <w:jc w:val="center"/>
        <w:outlineLvl w:val="0"/>
        <w:rPr>
          <w:rFonts w:eastAsia="Times New Roman" w:cs="Times New Roman"/>
          <w:b/>
          <w:color w:val="002060"/>
        </w:rPr>
      </w:pPr>
    </w:p>
    <w:sectPr w:rsidR="0013232B" w:rsidRPr="005E707D" w:rsidSect="00504501">
      <w:footerReference w:type="default" r:id="rId14"/>
      <w:pgSz w:w="11906" w:h="16838"/>
      <w:pgMar w:top="1134" w:right="707" w:bottom="1134" w:left="110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86AA" w14:textId="77777777" w:rsidR="00024C74" w:rsidRDefault="00024C74">
      <w:r>
        <w:separator/>
      </w:r>
    </w:p>
  </w:endnote>
  <w:endnote w:type="continuationSeparator" w:id="0">
    <w:p w14:paraId="4A9327B1" w14:textId="77777777" w:rsidR="00024C74" w:rsidRDefault="000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84250"/>
      <w:docPartObj>
        <w:docPartGallery w:val="Page Numbers (Bottom of Page)"/>
        <w:docPartUnique/>
      </w:docPartObj>
    </w:sdtPr>
    <w:sdtEndPr/>
    <w:sdtContent>
      <w:p w14:paraId="4DF5BCFD" w14:textId="69D91AF9" w:rsidR="0003792A" w:rsidRDefault="0003792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C2">
          <w:rPr>
            <w:noProof/>
          </w:rPr>
          <w:t>26</w:t>
        </w:r>
        <w:r>
          <w:fldChar w:fldCharType="end"/>
        </w:r>
      </w:p>
    </w:sdtContent>
  </w:sdt>
  <w:p w14:paraId="06820A22" w14:textId="38CD2288" w:rsidR="0003792A" w:rsidRDefault="0003792A">
    <w:pPr>
      <w:pStyle w:val="af"/>
      <w:spacing w:line="14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4FE0" w14:textId="77777777" w:rsidR="0003792A" w:rsidRDefault="0003792A">
    <w:pPr>
      <w:pStyle w:val="af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129F" w14:textId="77777777" w:rsidR="0003792A" w:rsidRDefault="0003792A">
    <w:pPr>
      <w:pStyle w:val="af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277936"/>
      <w:docPartObj>
        <w:docPartGallery w:val="Page Numbers (Bottom of Page)"/>
        <w:docPartUnique/>
      </w:docPartObj>
    </w:sdtPr>
    <w:sdtEndPr/>
    <w:sdtContent>
      <w:p w14:paraId="1CB802CF" w14:textId="5D8DEE86" w:rsidR="0003792A" w:rsidRDefault="0003792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C2">
          <w:rPr>
            <w:noProof/>
          </w:rPr>
          <w:t>32</w:t>
        </w:r>
        <w:r>
          <w:fldChar w:fldCharType="end"/>
        </w:r>
      </w:p>
    </w:sdtContent>
  </w:sdt>
  <w:p w14:paraId="6BB49D41" w14:textId="77777777" w:rsidR="0003792A" w:rsidRDefault="0003792A">
    <w:pPr>
      <w:pStyle w:val="af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436757"/>
      <w:docPartObj>
        <w:docPartGallery w:val="Page Numbers (Bottom of Page)"/>
        <w:docPartUnique/>
      </w:docPartObj>
    </w:sdtPr>
    <w:sdtEndPr/>
    <w:sdtContent>
      <w:p w14:paraId="4DC8C29B" w14:textId="5D69F229" w:rsidR="0003792A" w:rsidRDefault="0003792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6429D9F" w14:textId="77777777" w:rsidR="0003792A" w:rsidRDefault="0003792A">
    <w:pPr>
      <w:pStyle w:val="af3"/>
    </w:pPr>
  </w:p>
  <w:p w14:paraId="32DAC4D5" w14:textId="77777777" w:rsidR="0003792A" w:rsidRDefault="0003792A"/>
  <w:p w14:paraId="52FF0ED3" w14:textId="77777777" w:rsidR="0003792A" w:rsidRDefault="0003792A"/>
  <w:p w14:paraId="5E42D721" w14:textId="77777777" w:rsidR="0003792A" w:rsidRDefault="0003792A"/>
  <w:p w14:paraId="6CA9DB3B" w14:textId="77777777" w:rsidR="0003792A" w:rsidRDefault="0003792A"/>
  <w:p w14:paraId="36AD0C07" w14:textId="77777777" w:rsidR="0003792A" w:rsidRDefault="0003792A"/>
  <w:p w14:paraId="1F4A5FDB" w14:textId="77777777" w:rsidR="0003792A" w:rsidRDefault="0003792A"/>
  <w:p w14:paraId="5172B321" w14:textId="77777777" w:rsidR="0003792A" w:rsidRDefault="00037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17D4" w14:textId="77777777" w:rsidR="00024C74" w:rsidRDefault="00024C74">
      <w:r>
        <w:separator/>
      </w:r>
    </w:p>
  </w:footnote>
  <w:footnote w:type="continuationSeparator" w:id="0">
    <w:p w14:paraId="7EEFCB7F" w14:textId="77777777" w:rsidR="00024C74" w:rsidRDefault="0002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Wingdings" w:hint="default"/>
        <w:sz w:val="28"/>
        <w:szCs w:val="28"/>
        <w:lang w:val="ru-RU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Symbol" w:eastAsia="Calibri" w:hAnsi="Symbol" w:cs="Symbol" w:hint="default"/>
        <w:color w:val="000000"/>
        <w:sz w:val="24"/>
        <w:szCs w:val="28"/>
        <w:shd w:val="clear" w:color="auto" w:fill="FCFAF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pacing w:val="-5"/>
        <w:sz w:val="28"/>
        <w:szCs w:val="28"/>
      </w:rPr>
    </w:lvl>
  </w:abstractNum>
  <w:abstractNum w:abstractNumId="3" w15:restartNumberingAfterBreak="0">
    <w:nsid w:val="10DF7526"/>
    <w:multiLevelType w:val="hybridMultilevel"/>
    <w:tmpl w:val="6184857A"/>
    <w:lvl w:ilvl="0" w:tplc="4A34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B607A6"/>
    <w:multiLevelType w:val="multilevel"/>
    <w:tmpl w:val="1094529C"/>
    <w:lvl w:ilvl="0">
      <w:start w:val="1"/>
      <w:numFmt w:val="decimal"/>
      <w:lvlText w:val="%1"/>
      <w:lvlJc w:val="left"/>
      <w:pPr>
        <w:ind w:left="57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5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7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1CD671BE"/>
    <w:multiLevelType w:val="multilevel"/>
    <w:tmpl w:val="2B7C9F52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02778FE"/>
    <w:multiLevelType w:val="multilevel"/>
    <w:tmpl w:val="1094529C"/>
    <w:lvl w:ilvl="0">
      <w:start w:val="1"/>
      <w:numFmt w:val="decimal"/>
      <w:lvlText w:val="%1"/>
      <w:lvlJc w:val="left"/>
      <w:pPr>
        <w:ind w:left="57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5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0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7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54B3224"/>
    <w:multiLevelType w:val="multilevel"/>
    <w:tmpl w:val="99861328"/>
    <w:lvl w:ilvl="0">
      <w:start w:val="1"/>
      <w:numFmt w:val="decimal"/>
      <w:lvlText w:val="%1"/>
      <w:lvlJc w:val="left"/>
      <w:pPr>
        <w:ind w:left="441" w:hanging="8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4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9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6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8" w:hanging="881"/>
      </w:pPr>
      <w:rPr>
        <w:rFonts w:hint="default"/>
        <w:lang w:val="ru-RU" w:eastAsia="en-US" w:bidi="ar-SA"/>
      </w:rPr>
    </w:lvl>
  </w:abstractNum>
  <w:abstractNum w:abstractNumId="8" w15:restartNumberingAfterBreak="0">
    <w:nsid w:val="3B9F7F79"/>
    <w:multiLevelType w:val="hybridMultilevel"/>
    <w:tmpl w:val="D3A02990"/>
    <w:lvl w:ilvl="0" w:tplc="061CAB36">
      <w:start w:val="1"/>
      <w:numFmt w:val="decimal"/>
      <w:lvlText w:val="%1."/>
      <w:lvlJc w:val="left"/>
      <w:pPr>
        <w:ind w:left="57" w:hanging="183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  <w:lang w:val="ru-RU" w:eastAsia="en-US" w:bidi="ar-SA"/>
      </w:rPr>
    </w:lvl>
    <w:lvl w:ilvl="1" w:tplc="03529D90">
      <w:numFmt w:val="bullet"/>
      <w:lvlText w:val="•"/>
      <w:lvlJc w:val="left"/>
      <w:pPr>
        <w:ind w:left="335" w:hanging="183"/>
      </w:pPr>
      <w:rPr>
        <w:rFonts w:hint="default"/>
        <w:lang w:val="ru-RU" w:eastAsia="en-US" w:bidi="ar-SA"/>
      </w:rPr>
    </w:lvl>
    <w:lvl w:ilvl="2" w:tplc="0C6E1DCE">
      <w:numFmt w:val="bullet"/>
      <w:lvlText w:val="•"/>
      <w:lvlJc w:val="left"/>
      <w:pPr>
        <w:ind w:left="611" w:hanging="183"/>
      </w:pPr>
      <w:rPr>
        <w:rFonts w:hint="default"/>
        <w:lang w:val="ru-RU" w:eastAsia="en-US" w:bidi="ar-SA"/>
      </w:rPr>
    </w:lvl>
    <w:lvl w:ilvl="3" w:tplc="E9DAFB3E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4" w:tplc="2B2EEC6C">
      <w:numFmt w:val="bullet"/>
      <w:lvlText w:val="•"/>
      <w:lvlJc w:val="left"/>
      <w:pPr>
        <w:ind w:left="1163" w:hanging="183"/>
      </w:pPr>
      <w:rPr>
        <w:rFonts w:hint="default"/>
        <w:lang w:val="ru-RU" w:eastAsia="en-US" w:bidi="ar-SA"/>
      </w:rPr>
    </w:lvl>
    <w:lvl w:ilvl="5" w:tplc="9CBEAEAC">
      <w:numFmt w:val="bullet"/>
      <w:lvlText w:val="•"/>
      <w:lvlJc w:val="left"/>
      <w:pPr>
        <w:ind w:left="1439" w:hanging="183"/>
      </w:pPr>
      <w:rPr>
        <w:rFonts w:hint="default"/>
        <w:lang w:val="ru-RU" w:eastAsia="en-US" w:bidi="ar-SA"/>
      </w:rPr>
    </w:lvl>
    <w:lvl w:ilvl="6" w:tplc="6EEA6088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7" w:tplc="DBA02E4C">
      <w:numFmt w:val="bullet"/>
      <w:lvlText w:val="•"/>
      <w:lvlJc w:val="left"/>
      <w:pPr>
        <w:ind w:left="1990" w:hanging="183"/>
      </w:pPr>
      <w:rPr>
        <w:rFonts w:hint="default"/>
        <w:lang w:val="ru-RU" w:eastAsia="en-US" w:bidi="ar-SA"/>
      </w:rPr>
    </w:lvl>
    <w:lvl w:ilvl="8" w:tplc="91A035D4">
      <w:numFmt w:val="bullet"/>
      <w:lvlText w:val="•"/>
      <w:lvlJc w:val="left"/>
      <w:pPr>
        <w:ind w:left="2266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1CE416E"/>
    <w:multiLevelType w:val="hybridMultilevel"/>
    <w:tmpl w:val="7E6A4106"/>
    <w:lvl w:ilvl="0" w:tplc="E5F6B722">
      <w:start w:val="1"/>
      <w:numFmt w:val="decimal"/>
      <w:lvlText w:val="%1."/>
      <w:lvlJc w:val="left"/>
      <w:pPr>
        <w:ind w:left="57" w:hanging="240"/>
      </w:pPr>
      <w:rPr>
        <w:rFonts w:hint="default"/>
        <w:w w:val="100"/>
        <w:lang w:val="ru-RU" w:eastAsia="en-US" w:bidi="ar-SA"/>
      </w:rPr>
    </w:lvl>
    <w:lvl w:ilvl="1" w:tplc="11A8BAC0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0156B670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56F45A30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4F444F00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2BF26A1A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EDEC2F34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285A4BC6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4A3C608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288262D"/>
    <w:multiLevelType w:val="hybridMultilevel"/>
    <w:tmpl w:val="7E6A4106"/>
    <w:lvl w:ilvl="0" w:tplc="E5F6B722">
      <w:start w:val="1"/>
      <w:numFmt w:val="decimal"/>
      <w:lvlText w:val="%1."/>
      <w:lvlJc w:val="left"/>
      <w:pPr>
        <w:ind w:left="57" w:hanging="240"/>
      </w:pPr>
      <w:rPr>
        <w:rFonts w:hint="default"/>
        <w:w w:val="100"/>
        <w:lang w:val="ru-RU" w:eastAsia="en-US" w:bidi="ar-SA"/>
      </w:rPr>
    </w:lvl>
    <w:lvl w:ilvl="1" w:tplc="11A8BAC0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0156B670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56F45A30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4F444F00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2BF26A1A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EDEC2F34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285A4BC6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4A3C608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8973840"/>
    <w:multiLevelType w:val="hybridMultilevel"/>
    <w:tmpl w:val="435A4154"/>
    <w:lvl w:ilvl="0" w:tplc="C0809A40">
      <w:start w:val="1"/>
      <w:numFmt w:val="decimal"/>
      <w:lvlText w:val="%1."/>
      <w:lvlJc w:val="left"/>
      <w:pPr>
        <w:ind w:left="5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B2A5B2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2" w:tplc="37CCE612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3" w:tplc="EE48C54C">
      <w:numFmt w:val="bullet"/>
      <w:lvlText w:val="•"/>
      <w:lvlJc w:val="left"/>
      <w:pPr>
        <w:ind w:left="2125" w:hanging="183"/>
      </w:pPr>
      <w:rPr>
        <w:rFonts w:hint="default"/>
        <w:lang w:val="ru-RU" w:eastAsia="en-US" w:bidi="ar-SA"/>
      </w:rPr>
    </w:lvl>
    <w:lvl w:ilvl="4" w:tplc="7CA6658C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5" w:tplc="4A90070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6" w:tplc="7EDEA4BA">
      <w:numFmt w:val="bullet"/>
      <w:lvlText w:val="•"/>
      <w:lvlJc w:val="left"/>
      <w:pPr>
        <w:ind w:left="4190" w:hanging="183"/>
      </w:pPr>
      <w:rPr>
        <w:rFonts w:hint="default"/>
        <w:lang w:val="ru-RU" w:eastAsia="en-US" w:bidi="ar-SA"/>
      </w:rPr>
    </w:lvl>
    <w:lvl w:ilvl="7" w:tplc="F198DB78">
      <w:numFmt w:val="bullet"/>
      <w:lvlText w:val="•"/>
      <w:lvlJc w:val="left"/>
      <w:pPr>
        <w:ind w:left="4878" w:hanging="183"/>
      </w:pPr>
      <w:rPr>
        <w:rFonts w:hint="default"/>
        <w:lang w:val="ru-RU" w:eastAsia="en-US" w:bidi="ar-SA"/>
      </w:rPr>
    </w:lvl>
    <w:lvl w:ilvl="8" w:tplc="0F4AD77E">
      <w:numFmt w:val="bullet"/>
      <w:lvlText w:val="•"/>
      <w:lvlJc w:val="left"/>
      <w:pPr>
        <w:ind w:left="5567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739E3608"/>
    <w:multiLevelType w:val="hybridMultilevel"/>
    <w:tmpl w:val="435A4154"/>
    <w:lvl w:ilvl="0" w:tplc="C0809A40">
      <w:start w:val="1"/>
      <w:numFmt w:val="decimal"/>
      <w:lvlText w:val="%1."/>
      <w:lvlJc w:val="left"/>
      <w:pPr>
        <w:ind w:left="5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B2A5B2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2" w:tplc="37CCE612"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3" w:tplc="EE48C54C">
      <w:numFmt w:val="bullet"/>
      <w:lvlText w:val="•"/>
      <w:lvlJc w:val="left"/>
      <w:pPr>
        <w:ind w:left="2125" w:hanging="183"/>
      </w:pPr>
      <w:rPr>
        <w:rFonts w:hint="default"/>
        <w:lang w:val="ru-RU" w:eastAsia="en-US" w:bidi="ar-SA"/>
      </w:rPr>
    </w:lvl>
    <w:lvl w:ilvl="4" w:tplc="7CA6658C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5" w:tplc="4A90070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6" w:tplc="7EDEA4BA">
      <w:numFmt w:val="bullet"/>
      <w:lvlText w:val="•"/>
      <w:lvlJc w:val="left"/>
      <w:pPr>
        <w:ind w:left="4190" w:hanging="183"/>
      </w:pPr>
      <w:rPr>
        <w:rFonts w:hint="default"/>
        <w:lang w:val="ru-RU" w:eastAsia="en-US" w:bidi="ar-SA"/>
      </w:rPr>
    </w:lvl>
    <w:lvl w:ilvl="7" w:tplc="F198DB78">
      <w:numFmt w:val="bullet"/>
      <w:lvlText w:val="•"/>
      <w:lvlJc w:val="left"/>
      <w:pPr>
        <w:ind w:left="4878" w:hanging="183"/>
      </w:pPr>
      <w:rPr>
        <w:rFonts w:hint="default"/>
        <w:lang w:val="ru-RU" w:eastAsia="en-US" w:bidi="ar-SA"/>
      </w:rPr>
    </w:lvl>
    <w:lvl w:ilvl="8" w:tplc="0F4AD77E">
      <w:numFmt w:val="bullet"/>
      <w:lvlText w:val="•"/>
      <w:lvlJc w:val="left"/>
      <w:pPr>
        <w:ind w:left="5567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E2A62D1"/>
    <w:multiLevelType w:val="multilevel"/>
    <w:tmpl w:val="99861328"/>
    <w:lvl w:ilvl="0">
      <w:start w:val="1"/>
      <w:numFmt w:val="decimal"/>
      <w:lvlText w:val="%1"/>
      <w:lvlJc w:val="left"/>
      <w:pPr>
        <w:ind w:left="441" w:hanging="8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4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9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6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8" w:hanging="8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15886"/>
    <w:rsid w:val="00024C74"/>
    <w:rsid w:val="000266F7"/>
    <w:rsid w:val="000304B9"/>
    <w:rsid w:val="0003792A"/>
    <w:rsid w:val="000401B1"/>
    <w:rsid w:val="000445DC"/>
    <w:rsid w:val="0007066F"/>
    <w:rsid w:val="00083F1A"/>
    <w:rsid w:val="00084926"/>
    <w:rsid w:val="0009009D"/>
    <w:rsid w:val="000923F9"/>
    <w:rsid w:val="000A1495"/>
    <w:rsid w:val="000B571F"/>
    <w:rsid w:val="000C22DB"/>
    <w:rsid w:val="000D4573"/>
    <w:rsid w:val="000D7B42"/>
    <w:rsid w:val="000F0635"/>
    <w:rsid w:val="000F395B"/>
    <w:rsid w:val="000F5AA1"/>
    <w:rsid w:val="00105BD0"/>
    <w:rsid w:val="00117DE1"/>
    <w:rsid w:val="0013232B"/>
    <w:rsid w:val="00134437"/>
    <w:rsid w:val="001366A0"/>
    <w:rsid w:val="00141365"/>
    <w:rsid w:val="00152A16"/>
    <w:rsid w:val="00155A85"/>
    <w:rsid w:val="00176E99"/>
    <w:rsid w:val="001A4F0D"/>
    <w:rsid w:val="001B6851"/>
    <w:rsid w:val="001B6E99"/>
    <w:rsid w:val="001C6D2B"/>
    <w:rsid w:val="001E6847"/>
    <w:rsid w:val="001F029A"/>
    <w:rsid w:val="001F17AC"/>
    <w:rsid w:val="001F505D"/>
    <w:rsid w:val="00224DF0"/>
    <w:rsid w:val="00245BA7"/>
    <w:rsid w:val="002507EA"/>
    <w:rsid w:val="00257100"/>
    <w:rsid w:val="0026455A"/>
    <w:rsid w:val="0026792C"/>
    <w:rsid w:val="00270EEB"/>
    <w:rsid w:val="00281381"/>
    <w:rsid w:val="00283DE7"/>
    <w:rsid w:val="002A4F03"/>
    <w:rsid w:val="002B17E9"/>
    <w:rsid w:val="002B53F5"/>
    <w:rsid w:val="002F05FF"/>
    <w:rsid w:val="003219D9"/>
    <w:rsid w:val="00326C64"/>
    <w:rsid w:val="00343629"/>
    <w:rsid w:val="00343807"/>
    <w:rsid w:val="003803BA"/>
    <w:rsid w:val="00381477"/>
    <w:rsid w:val="003B115B"/>
    <w:rsid w:val="003B34D8"/>
    <w:rsid w:val="003C6ED2"/>
    <w:rsid w:val="003D5975"/>
    <w:rsid w:val="003E6691"/>
    <w:rsid w:val="003F09C8"/>
    <w:rsid w:val="003F5282"/>
    <w:rsid w:val="004023E6"/>
    <w:rsid w:val="004276CD"/>
    <w:rsid w:val="00435423"/>
    <w:rsid w:val="00473167"/>
    <w:rsid w:val="00477A11"/>
    <w:rsid w:val="00483C30"/>
    <w:rsid w:val="004918F8"/>
    <w:rsid w:val="004A3561"/>
    <w:rsid w:val="004A4562"/>
    <w:rsid w:val="004A5A27"/>
    <w:rsid w:val="004C3ADB"/>
    <w:rsid w:val="004D36D2"/>
    <w:rsid w:val="004D477B"/>
    <w:rsid w:val="004E2304"/>
    <w:rsid w:val="004E2D6A"/>
    <w:rsid w:val="004E2DF3"/>
    <w:rsid w:val="00504501"/>
    <w:rsid w:val="005128C2"/>
    <w:rsid w:val="0051365F"/>
    <w:rsid w:val="00514196"/>
    <w:rsid w:val="0051505F"/>
    <w:rsid w:val="00525CFC"/>
    <w:rsid w:val="005337A3"/>
    <w:rsid w:val="005473D5"/>
    <w:rsid w:val="0057116D"/>
    <w:rsid w:val="0057489F"/>
    <w:rsid w:val="00580BF3"/>
    <w:rsid w:val="0058240E"/>
    <w:rsid w:val="00596784"/>
    <w:rsid w:val="005A045A"/>
    <w:rsid w:val="005A16C8"/>
    <w:rsid w:val="005B13D6"/>
    <w:rsid w:val="005D5EA0"/>
    <w:rsid w:val="005E0A2E"/>
    <w:rsid w:val="005E707D"/>
    <w:rsid w:val="005F216A"/>
    <w:rsid w:val="00601A76"/>
    <w:rsid w:val="006225A3"/>
    <w:rsid w:val="00625FAB"/>
    <w:rsid w:val="006424E8"/>
    <w:rsid w:val="00644A53"/>
    <w:rsid w:val="00644D59"/>
    <w:rsid w:val="006452FE"/>
    <w:rsid w:val="006623B1"/>
    <w:rsid w:val="00663108"/>
    <w:rsid w:val="00672653"/>
    <w:rsid w:val="00695BC5"/>
    <w:rsid w:val="006A7174"/>
    <w:rsid w:val="006B00BB"/>
    <w:rsid w:val="006B17FC"/>
    <w:rsid w:val="006B7EAD"/>
    <w:rsid w:val="006C07A3"/>
    <w:rsid w:val="006F151B"/>
    <w:rsid w:val="0071259E"/>
    <w:rsid w:val="0071377B"/>
    <w:rsid w:val="00722386"/>
    <w:rsid w:val="00755D29"/>
    <w:rsid w:val="00763EBD"/>
    <w:rsid w:val="0076780A"/>
    <w:rsid w:val="0077375F"/>
    <w:rsid w:val="00774860"/>
    <w:rsid w:val="00776E71"/>
    <w:rsid w:val="0078728C"/>
    <w:rsid w:val="007C16A6"/>
    <w:rsid w:val="007D1D9F"/>
    <w:rsid w:val="007E54CB"/>
    <w:rsid w:val="00800BE3"/>
    <w:rsid w:val="00802D83"/>
    <w:rsid w:val="00815F48"/>
    <w:rsid w:val="0082293C"/>
    <w:rsid w:val="00827371"/>
    <w:rsid w:val="008333C4"/>
    <w:rsid w:val="00835FD6"/>
    <w:rsid w:val="008676B2"/>
    <w:rsid w:val="0087380E"/>
    <w:rsid w:val="00896A08"/>
    <w:rsid w:val="008B0CE3"/>
    <w:rsid w:val="008B3763"/>
    <w:rsid w:val="008B3770"/>
    <w:rsid w:val="008B4AFB"/>
    <w:rsid w:val="008D578C"/>
    <w:rsid w:val="008F106E"/>
    <w:rsid w:val="008F2B4A"/>
    <w:rsid w:val="00926FBB"/>
    <w:rsid w:val="0095464B"/>
    <w:rsid w:val="00966958"/>
    <w:rsid w:val="009706E8"/>
    <w:rsid w:val="009936C9"/>
    <w:rsid w:val="009937D3"/>
    <w:rsid w:val="0099579B"/>
    <w:rsid w:val="009D3F36"/>
    <w:rsid w:val="009D64BA"/>
    <w:rsid w:val="009F37CC"/>
    <w:rsid w:val="009F71A7"/>
    <w:rsid w:val="00A1144A"/>
    <w:rsid w:val="00A153A9"/>
    <w:rsid w:val="00A178A9"/>
    <w:rsid w:val="00A2324B"/>
    <w:rsid w:val="00A33C7A"/>
    <w:rsid w:val="00A50119"/>
    <w:rsid w:val="00A577BF"/>
    <w:rsid w:val="00A72AB7"/>
    <w:rsid w:val="00A73207"/>
    <w:rsid w:val="00A7539F"/>
    <w:rsid w:val="00A901D1"/>
    <w:rsid w:val="00A94DA2"/>
    <w:rsid w:val="00A9742E"/>
    <w:rsid w:val="00AC382C"/>
    <w:rsid w:val="00AC4FB5"/>
    <w:rsid w:val="00AD401C"/>
    <w:rsid w:val="00AE075D"/>
    <w:rsid w:val="00AE3C3C"/>
    <w:rsid w:val="00AF4069"/>
    <w:rsid w:val="00AF42AA"/>
    <w:rsid w:val="00B07D67"/>
    <w:rsid w:val="00B13F76"/>
    <w:rsid w:val="00B338DC"/>
    <w:rsid w:val="00B43001"/>
    <w:rsid w:val="00B44D1B"/>
    <w:rsid w:val="00B51687"/>
    <w:rsid w:val="00B64816"/>
    <w:rsid w:val="00B653F6"/>
    <w:rsid w:val="00B7388D"/>
    <w:rsid w:val="00B74918"/>
    <w:rsid w:val="00B80E88"/>
    <w:rsid w:val="00B81D0D"/>
    <w:rsid w:val="00B925C2"/>
    <w:rsid w:val="00BA716C"/>
    <w:rsid w:val="00BC5D76"/>
    <w:rsid w:val="00BD1A0D"/>
    <w:rsid w:val="00C41BF2"/>
    <w:rsid w:val="00C432D6"/>
    <w:rsid w:val="00C473CF"/>
    <w:rsid w:val="00C478A8"/>
    <w:rsid w:val="00C5554E"/>
    <w:rsid w:val="00C65672"/>
    <w:rsid w:val="00C75D7B"/>
    <w:rsid w:val="00C76597"/>
    <w:rsid w:val="00C85D25"/>
    <w:rsid w:val="00CA27A5"/>
    <w:rsid w:val="00CC3C0C"/>
    <w:rsid w:val="00CE74BC"/>
    <w:rsid w:val="00CF019C"/>
    <w:rsid w:val="00CF2370"/>
    <w:rsid w:val="00CF57FD"/>
    <w:rsid w:val="00D054BC"/>
    <w:rsid w:val="00D26897"/>
    <w:rsid w:val="00D43C24"/>
    <w:rsid w:val="00D44C03"/>
    <w:rsid w:val="00D56D94"/>
    <w:rsid w:val="00D574D4"/>
    <w:rsid w:val="00D64446"/>
    <w:rsid w:val="00D71275"/>
    <w:rsid w:val="00D72BB2"/>
    <w:rsid w:val="00D84103"/>
    <w:rsid w:val="00D87576"/>
    <w:rsid w:val="00D909C3"/>
    <w:rsid w:val="00DB041F"/>
    <w:rsid w:val="00DC024D"/>
    <w:rsid w:val="00DC1C32"/>
    <w:rsid w:val="00DF221E"/>
    <w:rsid w:val="00DF457E"/>
    <w:rsid w:val="00DF6695"/>
    <w:rsid w:val="00E00689"/>
    <w:rsid w:val="00E03B23"/>
    <w:rsid w:val="00E074E4"/>
    <w:rsid w:val="00E15C4D"/>
    <w:rsid w:val="00E40CC1"/>
    <w:rsid w:val="00E52643"/>
    <w:rsid w:val="00E64909"/>
    <w:rsid w:val="00E75964"/>
    <w:rsid w:val="00EA204A"/>
    <w:rsid w:val="00EB5E1F"/>
    <w:rsid w:val="00EC537F"/>
    <w:rsid w:val="00EE515C"/>
    <w:rsid w:val="00EF238B"/>
    <w:rsid w:val="00F010CD"/>
    <w:rsid w:val="00F02BD3"/>
    <w:rsid w:val="00F0579C"/>
    <w:rsid w:val="00F106C8"/>
    <w:rsid w:val="00F148B7"/>
    <w:rsid w:val="00F71705"/>
    <w:rsid w:val="00F737F9"/>
    <w:rsid w:val="00FA027D"/>
    <w:rsid w:val="00FA2C1C"/>
    <w:rsid w:val="00FC1AE5"/>
    <w:rsid w:val="00FD686B"/>
    <w:rsid w:val="00FE15B5"/>
    <w:rsid w:val="00FF43BE"/>
    <w:rsid w:val="00FF5A05"/>
    <w:rsid w:val="00FF655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33C81-5A2A-4777-934C-DE026AF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unhideWhenUsed="1" w:qFormat="1"/>
    <w:lsdException w:name="toc 2" w:uiPriority="1" w:unhideWhenUsed="1" w:qFormat="1"/>
    <w:lsdException w:name="toc 3" w:uiPriority="1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1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1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1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uiPriority w:val="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uiPriority w:val="1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uiPriority w:val="99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1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uiPriority w:val="1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uiPriority w:val="1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link w:val="aff7"/>
    <w:uiPriority w:val="1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Pr>
      <w:i/>
      <w:iCs/>
    </w:rPr>
  </w:style>
  <w:style w:type="paragraph" w:customStyle="1" w:styleId="affb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525CFC"/>
    <w:rPr>
      <w:sz w:val="22"/>
      <w:szCs w:val="22"/>
      <w:shd w:val="clear" w:color="auto" w:fill="FFFFFF"/>
      <w:lang w:val="en-US" w:eastAsia="en-US" w:bidi="en-US"/>
    </w:rPr>
  </w:style>
  <w:style w:type="character" w:customStyle="1" w:styleId="c11">
    <w:name w:val="c11"/>
    <w:basedOn w:val="a0"/>
    <w:rsid w:val="001F029A"/>
  </w:style>
  <w:style w:type="character" w:customStyle="1" w:styleId="c1">
    <w:name w:val="c1"/>
    <w:basedOn w:val="a0"/>
    <w:rsid w:val="001F029A"/>
  </w:style>
  <w:style w:type="paragraph" w:styleId="afff1">
    <w:name w:val="Normal (Web)"/>
    <w:basedOn w:val="a"/>
    <w:uiPriority w:val="99"/>
    <w:unhideWhenUsed/>
    <w:rsid w:val="004E2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uiPriority w:val="34"/>
    <w:qFormat/>
    <w:locked/>
    <w:rsid w:val="002A4F0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2A4F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0158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87524-56CF-48B5-8BA6-F2FFB447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14125</Words>
  <Characters>80514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Николаева_ЕВ</cp:lastModifiedBy>
  <cp:revision>41</cp:revision>
  <cp:lastPrinted>2022-06-27T09:45:00Z</cp:lastPrinted>
  <dcterms:created xsi:type="dcterms:W3CDTF">2022-06-23T11:24:00Z</dcterms:created>
  <dcterms:modified xsi:type="dcterms:W3CDTF">2023-05-26T05:47:00Z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