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F7E47" w14:textId="6A07FFF5" w:rsidR="00FF3205" w:rsidRDefault="00FF3205">
      <w:pPr>
        <w:tabs>
          <w:tab w:val="left" w:pos="6942"/>
        </w:tabs>
        <w:jc w:val="center"/>
        <w:rPr>
          <w:noProof/>
          <w:lang w:eastAsia="ru-RU" w:bidi="ar-SA"/>
        </w:rPr>
      </w:pPr>
    </w:p>
    <w:p w14:paraId="6156103E" w14:textId="2D2CC0E7" w:rsidR="009C5D61" w:rsidRDefault="009C5D61" w:rsidP="009C5D61">
      <w:pPr>
        <w:pBdr>
          <w:bottom w:val="thickThinSmallGap" w:sz="24" w:space="0" w:color="622423"/>
        </w:pBdr>
        <w:tabs>
          <w:tab w:val="center" w:pos="3969"/>
          <w:tab w:val="right" w:pos="9355"/>
        </w:tabs>
        <w:ind w:right="755"/>
        <w:rPr>
          <w:rFonts w:eastAsia="Times New Roman" w:cs="Times New Roman"/>
          <w:b/>
          <w:i/>
          <w:color w:val="31849B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noProof/>
          <w:color w:val="F79646"/>
          <w:lang w:eastAsia="ru-RU" w:bidi="ar-SA"/>
        </w:rPr>
        <w:drawing>
          <wp:inline distT="0" distB="0" distL="0" distR="0" wp14:anchorId="4669BBCA" wp14:editId="7B3B4E03">
            <wp:extent cx="470535" cy="287655"/>
            <wp:effectExtent l="0" t="0" r="5715" b="0"/>
            <wp:docPr id="2" name="Рисунок 2" descr="лит3ма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т3мал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i/>
          <w:color w:val="31849B"/>
          <w:sz w:val="28"/>
          <w:szCs w:val="28"/>
          <w:lang w:eastAsia="ru-RU"/>
        </w:rPr>
        <w:t xml:space="preserve">             МАОУ г. Хабаровска «Лицей инновационных технологий»</w:t>
      </w:r>
    </w:p>
    <w:p w14:paraId="3DBA0EE3" w14:textId="77777777" w:rsidR="009C5D61" w:rsidRDefault="009C5D61" w:rsidP="009C5D61">
      <w:pPr>
        <w:jc w:val="center"/>
        <w:rPr>
          <w:b/>
          <w:i/>
        </w:rPr>
      </w:pPr>
    </w:p>
    <w:p w14:paraId="25D9F7AD" w14:textId="77777777" w:rsidR="009C5D61" w:rsidRDefault="009C5D61" w:rsidP="009C5D61">
      <w:pPr>
        <w:widowControl w:val="0"/>
        <w:tabs>
          <w:tab w:val="left" w:pos="426"/>
          <w:tab w:val="left" w:pos="9288"/>
        </w:tabs>
        <w:autoSpaceDE w:val="0"/>
        <w:autoSpaceDN w:val="0"/>
        <w:adjustRightInd w:val="0"/>
        <w:rPr>
          <w:rFonts w:cs="Times New Roman"/>
          <w:caps/>
          <w:sz w:val="28"/>
          <w:szCs w:val="28"/>
        </w:rPr>
      </w:pPr>
    </w:p>
    <w:p w14:paraId="35FF8030" w14:textId="77777777" w:rsidR="009C5D61" w:rsidRDefault="009C5D61" w:rsidP="009C5D61">
      <w:pPr>
        <w:widowControl w:val="0"/>
        <w:tabs>
          <w:tab w:val="left" w:pos="426"/>
          <w:tab w:val="left" w:pos="9288"/>
        </w:tabs>
        <w:autoSpaceDE w:val="0"/>
        <w:autoSpaceDN w:val="0"/>
        <w:adjustRightInd w:val="0"/>
        <w:rPr>
          <w:rFonts w:cs="Times New Roman"/>
          <w:caps/>
          <w:sz w:val="28"/>
          <w:szCs w:val="28"/>
        </w:rPr>
      </w:pPr>
    </w:p>
    <w:p w14:paraId="25E59133" w14:textId="77777777" w:rsidR="009C5D61" w:rsidRDefault="009C5D61" w:rsidP="009C5D61">
      <w:pPr>
        <w:widowControl w:val="0"/>
        <w:tabs>
          <w:tab w:val="left" w:pos="426"/>
          <w:tab w:val="left" w:pos="9288"/>
        </w:tabs>
        <w:autoSpaceDE w:val="0"/>
        <w:autoSpaceDN w:val="0"/>
        <w:adjustRightInd w:val="0"/>
        <w:rPr>
          <w:rFonts w:cs="Times New Roman"/>
          <w:caps/>
          <w:sz w:val="28"/>
          <w:szCs w:val="28"/>
        </w:rPr>
      </w:pPr>
      <w:r>
        <w:rPr>
          <w:rFonts w:cs="Times New Roman"/>
          <w:caps/>
          <w:sz w:val="28"/>
          <w:szCs w:val="28"/>
        </w:rPr>
        <w:t xml:space="preserve">ПРИНЯТО                                                                                       УТВЕРЖДЕНО </w:t>
      </w:r>
    </w:p>
    <w:p w14:paraId="73000A3F" w14:textId="77777777" w:rsidR="009C5D61" w:rsidRDefault="009C5D61" w:rsidP="009C5D61">
      <w:pPr>
        <w:widowControl w:val="0"/>
        <w:tabs>
          <w:tab w:val="left" w:pos="9288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заседании Педагогического   совета                                        Приказ № 01/51</w:t>
      </w:r>
    </w:p>
    <w:p w14:paraId="6395FFFB" w14:textId="6EF7C1C2" w:rsidR="009C5D61" w:rsidRDefault="009C5D61" w:rsidP="009C5D61">
      <w:pPr>
        <w:widowControl w:val="0"/>
        <w:tabs>
          <w:tab w:val="left" w:pos="9288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 1                                                                      от «31» августа 202</w:t>
      </w:r>
      <w:r w:rsidR="007B5FD6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г.</w:t>
      </w:r>
    </w:p>
    <w:p w14:paraId="0C8A2C02" w14:textId="77777777" w:rsidR="009C5D61" w:rsidRDefault="009C5D61" w:rsidP="009C5D61">
      <w:pPr>
        <w:widowControl w:val="0"/>
        <w:tabs>
          <w:tab w:val="left" w:pos="9288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2BC70AD1" w14:textId="509D5520" w:rsidR="009C5D61" w:rsidRDefault="009C5D61" w:rsidP="009C5D6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</w:t>
      </w:r>
      <w:r w:rsidR="007B5FD6">
        <w:rPr>
          <w:rFonts w:cs="Times New Roman"/>
          <w:sz w:val="28"/>
          <w:szCs w:val="28"/>
        </w:rPr>
        <w:t>28</w:t>
      </w:r>
      <w:r>
        <w:rPr>
          <w:rFonts w:cs="Times New Roman"/>
          <w:sz w:val="28"/>
          <w:szCs w:val="28"/>
        </w:rPr>
        <w:t>» августа 202</w:t>
      </w:r>
      <w:r w:rsidR="007B5FD6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г.                                                   _____________________                                            </w:t>
      </w:r>
    </w:p>
    <w:p w14:paraId="0DF6AF59" w14:textId="77777777" w:rsidR="009C5D61" w:rsidRDefault="009C5D61" w:rsidP="009C5D6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Директор     В.В. Полозова</w:t>
      </w:r>
    </w:p>
    <w:p w14:paraId="4BB19E62" w14:textId="77777777" w:rsidR="009C5D61" w:rsidRDefault="009C5D61" w:rsidP="009C5D61">
      <w:pPr>
        <w:spacing w:after="160" w:line="256" w:lineRule="auto"/>
      </w:pPr>
    </w:p>
    <w:p w14:paraId="7815E027" w14:textId="77777777" w:rsidR="009C5D61" w:rsidRDefault="009C5D61" w:rsidP="009C5D61">
      <w:pPr>
        <w:spacing w:after="160" w:line="256" w:lineRule="auto"/>
      </w:pPr>
    </w:p>
    <w:p w14:paraId="7A452E1A" w14:textId="77777777" w:rsidR="009C5D61" w:rsidRDefault="009C5D61" w:rsidP="009C5D61">
      <w:pPr>
        <w:spacing w:after="160" w:line="256" w:lineRule="auto"/>
      </w:pPr>
    </w:p>
    <w:p w14:paraId="4B06980D" w14:textId="77777777" w:rsidR="009C5D61" w:rsidRDefault="009C5D61" w:rsidP="009C5D61">
      <w:pPr>
        <w:spacing w:after="160" w:line="256" w:lineRule="auto"/>
      </w:pPr>
    </w:p>
    <w:p w14:paraId="57040742" w14:textId="77777777" w:rsidR="009C5D61" w:rsidRDefault="009C5D61" w:rsidP="009C5D61">
      <w:pPr>
        <w:spacing w:after="160" w:line="256" w:lineRule="auto"/>
      </w:pPr>
    </w:p>
    <w:p w14:paraId="50975554" w14:textId="77777777" w:rsidR="009C5D61" w:rsidRDefault="009C5D61" w:rsidP="009C5D61">
      <w:pPr>
        <w:spacing w:after="160" w:line="256" w:lineRule="auto"/>
      </w:pPr>
    </w:p>
    <w:p w14:paraId="58B15600" w14:textId="77777777" w:rsidR="009C5D61" w:rsidRDefault="009C5D61" w:rsidP="009C5D61">
      <w:pPr>
        <w:spacing w:after="160" w:line="256" w:lineRule="auto"/>
        <w:ind w:right="897"/>
      </w:pPr>
    </w:p>
    <w:p w14:paraId="263D19B7" w14:textId="77777777" w:rsidR="009C5D61" w:rsidRDefault="009C5D61" w:rsidP="009C5D61">
      <w:pPr>
        <w:spacing w:after="160" w:line="256" w:lineRule="auto"/>
        <w:ind w:right="897"/>
        <w:jc w:val="center"/>
        <w:rPr>
          <w:rFonts w:cs="Times New Roman"/>
          <w:b/>
          <w:color w:val="C00000"/>
          <w:sz w:val="48"/>
          <w:szCs w:val="48"/>
        </w:rPr>
      </w:pPr>
      <w:r>
        <w:rPr>
          <w:rFonts w:cs="Times New Roman"/>
          <w:b/>
          <w:color w:val="C00000"/>
          <w:sz w:val="48"/>
          <w:szCs w:val="48"/>
        </w:rPr>
        <w:t>Программа воспитания</w:t>
      </w:r>
    </w:p>
    <w:p w14:paraId="1110418C" w14:textId="77777777" w:rsidR="009C5D61" w:rsidRDefault="009C5D61" w:rsidP="009C5D61">
      <w:pPr>
        <w:spacing w:after="160" w:line="256" w:lineRule="auto"/>
        <w:ind w:right="755"/>
        <w:jc w:val="center"/>
        <w:rPr>
          <w:rFonts w:cs="Times New Roman"/>
          <w:b/>
          <w:color w:val="002060"/>
          <w:sz w:val="44"/>
          <w:szCs w:val="44"/>
        </w:rPr>
      </w:pPr>
      <w:r>
        <w:rPr>
          <w:rFonts w:cs="Times New Roman"/>
          <w:b/>
          <w:color w:val="002060"/>
          <w:sz w:val="44"/>
          <w:szCs w:val="44"/>
        </w:rPr>
        <w:t>муниципального автономного общеобразовательного учреждения г. Хабаровска «Лицей инновационных технологий»</w:t>
      </w:r>
    </w:p>
    <w:p w14:paraId="37AF56F3" w14:textId="77777777" w:rsidR="009C5D61" w:rsidRDefault="009C5D61" w:rsidP="009C5D61">
      <w:pPr>
        <w:spacing w:after="160" w:line="256" w:lineRule="auto"/>
        <w:ind w:right="897"/>
        <w:jc w:val="center"/>
        <w:rPr>
          <w:rFonts w:cs="Times New Roman"/>
          <w:b/>
          <w:color w:val="002060"/>
          <w:sz w:val="36"/>
          <w:szCs w:val="36"/>
        </w:rPr>
      </w:pPr>
      <w:r>
        <w:rPr>
          <w:rFonts w:cs="Times New Roman"/>
          <w:b/>
          <w:color w:val="002060"/>
          <w:sz w:val="36"/>
          <w:szCs w:val="36"/>
        </w:rPr>
        <w:t>(на уровне основного и среднего общего образования)</w:t>
      </w:r>
    </w:p>
    <w:p w14:paraId="5CA77FDE" w14:textId="77777777" w:rsidR="009C5D61" w:rsidRDefault="009C5D61" w:rsidP="009C5D61">
      <w:pPr>
        <w:ind w:right="897"/>
        <w:jc w:val="center"/>
        <w:rPr>
          <w:b/>
          <w:sz w:val="28"/>
          <w:szCs w:val="28"/>
        </w:rPr>
      </w:pPr>
    </w:p>
    <w:p w14:paraId="20E14E74" w14:textId="77777777" w:rsidR="009C5D61" w:rsidRDefault="009C5D61" w:rsidP="009C5D61">
      <w:pPr>
        <w:spacing w:after="160" w:line="256" w:lineRule="auto"/>
        <w:ind w:right="897"/>
        <w:jc w:val="center"/>
        <w:rPr>
          <w:rFonts w:cs="Times New Roman"/>
          <w:b/>
          <w:color w:val="C00000"/>
          <w:sz w:val="48"/>
          <w:szCs w:val="48"/>
        </w:rPr>
      </w:pPr>
    </w:p>
    <w:p w14:paraId="7E8B73B5" w14:textId="77777777" w:rsidR="009C5D61" w:rsidRDefault="009C5D61" w:rsidP="009C5D61">
      <w:pPr>
        <w:spacing w:after="160" w:line="256" w:lineRule="auto"/>
        <w:jc w:val="center"/>
        <w:rPr>
          <w:rFonts w:cs="Times New Roman"/>
          <w:b/>
          <w:color w:val="C00000"/>
          <w:sz w:val="48"/>
          <w:szCs w:val="48"/>
        </w:rPr>
      </w:pPr>
    </w:p>
    <w:p w14:paraId="46E2D01A" w14:textId="77777777" w:rsidR="009C5D61" w:rsidRDefault="009C5D61" w:rsidP="009C5D61">
      <w:pPr>
        <w:spacing w:after="160" w:line="256" w:lineRule="auto"/>
        <w:jc w:val="center"/>
        <w:rPr>
          <w:rFonts w:cs="Times New Roman"/>
          <w:b/>
          <w:color w:val="C00000"/>
          <w:sz w:val="48"/>
          <w:szCs w:val="48"/>
        </w:rPr>
      </w:pPr>
    </w:p>
    <w:p w14:paraId="3A6B5B54" w14:textId="77777777" w:rsidR="009C5D61" w:rsidRDefault="009C5D61" w:rsidP="009C5D61">
      <w:pPr>
        <w:spacing w:after="160" w:line="256" w:lineRule="auto"/>
        <w:jc w:val="center"/>
        <w:rPr>
          <w:rFonts w:cs="Times New Roman"/>
          <w:b/>
          <w:color w:val="C00000"/>
          <w:sz w:val="48"/>
          <w:szCs w:val="48"/>
        </w:rPr>
      </w:pPr>
    </w:p>
    <w:p w14:paraId="439B6C53" w14:textId="77777777" w:rsidR="009C5D61" w:rsidRDefault="009C5D61" w:rsidP="009C5D61">
      <w:pPr>
        <w:jc w:val="center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>г. Хабаровск,</w:t>
      </w:r>
    </w:p>
    <w:p w14:paraId="3C977894" w14:textId="41A33202" w:rsidR="009C5D61" w:rsidRDefault="009C5D61" w:rsidP="009C5D61">
      <w:pPr>
        <w:jc w:val="center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>202</w:t>
      </w:r>
      <w:r w:rsidR="007B5FD6">
        <w:rPr>
          <w:rFonts w:cs="Times New Roman"/>
          <w:b/>
          <w:color w:val="002060"/>
          <w:sz w:val="28"/>
          <w:szCs w:val="28"/>
        </w:rPr>
        <w:t>3</w:t>
      </w:r>
      <w:r>
        <w:rPr>
          <w:rFonts w:cs="Times New Roman"/>
          <w:b/>
          <w:color w:val="002060"/>
          <w:sz w:val="28"/>
          <w:szCs w:val="28"/>
        </w:rPr>
        <w:t xml:space="preserve"> г.</w:t>
      </w:r>
    </w:p>
    <w:p w14:paraId="4FF35988" w14:textId="77777777" w:rsidR="009C5D61" w:rsidRDefault="009C5D61">
      <w:pPr>
        <w:tabs>
          <w:tab w:val="left" w:pos="6942"/>
        </w:tabs>
        <w:jc w:val="center"/>
        <w:rPr>
          <w:noProof/>
          <w:lang w:eastAsia="ru-RU" w:bidi="ar-SA"/>
        </w:rPr>
      </w:pPr>
    </w:p>
    <w:p w14:paraId="3C6794D0" w14:textId="77777777" w:rsidR="009C5D61" w:rsidRDefault="009C5D61">
      <w:pPr>
        <w:tabs>
          <w:tab w:val="left" w:pos="6942"/>
        </w:tabs>
        <w:jc w:val="center"/>
        <w:rPr>
          <w:noProof/>
          <w:lang w:eastAsia="ru-RU" w:bidi="ar-SA"/>
        </w:rPr>
      </w:pPr>
    </w:p>
    <w:p w14:paraId="6CC4B4A5" w14:textId="77777777" w:rsidR="009C5D61" w:rsidRDefault="009C5D61">
      <w:pPr>
        <w:tabs>
          <w:tab w:val="left" w:pos="6942"/>
        </w:tabs>
        <w:jc w:val="center"/>
        <w:rPr>
          <w:noProof/>
          <w:lang w:eastAsia="ru-RU" w:bidi="ar-SA"/>
        </w:rPr>
      </w:pPr>
    </w:p>
    <w:p w14:paraId="515309EA" w14:textId="77777777" w:rsidR="009C5D61" w:rsidRDefault="009C5D61">
      <w:pPr>
        <w:tabs>
          <w:tab w:val="left" w:pos="6942"/>
        </w:tabs>
        <w:jc w:val="center"/>
        <w:rPr>
          <w:noProof/>
          <w:lang w:eastAsia="ru-RU" w:bidi="ar-SA"/>
        </w:rPr>
      </w:pPr>
    </w:p>
    <w:p w14:paraId="4EDDEF34" w14:textId="77777777" w:rsidR="00E75964" w:rsidRPr="009D3F36" w:rsidRDefault="00815F48">
      <w:pPr>
        <w:tabs>
          <w:tab w:val="left" w:pos="6942"/>
        </w:tabs>
        <w:jc w:val="center"/>
        <w:rPr>
          <w:rFonts w:eastAsia="Times New Roman" w:cs="Times New Roman"/>
          <w:b/>
          <w:color w:val="002060"/>
        </w:rPr>
      </w:pPr>
      <w:r w:rsidRPr="009D3F36">
        <w:rPr>
          <w:rFonts w:eastAsia="Times New Roman" w:cs="Times New Roman"/>
          <w:b/>
          <w:color w:val="002060"/>
        </w:rPr>
        <w:t>СОДЕРЖАНИЕ</w:t>
      </w:r>
    </w:p>
    <w:p w14:paraId="332E7FC0" w14:textId="77777777" w:rsidR="00E75964" w:rsidRPr="00245BA7" w:rsidRDefault="00E75964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961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52"/>
        <w:gridCol w:w="567"/>
      </w:tblGrid>
      <w:tr w:rsidR="00E75964" w:rsidRPr="00245BA7" w14:paraId="77A62FF2" w14:textId="77777777" w:rsidTr="00FA2C1C">
        <w:tc>
          <w:tcPr>
            <w:tcW w:w="9052" w:type="dxa"/>
            <w:tcBorders>
              <w:top w:val="single" w:sz="12" w:space="0" w:color="002060"/>
              <w:left w:val="single" w:sz="12" w:space="0" w:color="002060"/>
            </w:tcBorders>
            <w:shd w:val="clear" w:color="auto" w:fill="auto"/>
          </w:tcPr>
          <w:p w14:paraId="19E7A4C5" w14:textId="0F75314D" w:rsidR="00E75964" w:rsidRPr="00245BA7" w:rsidRDefault="0071259E" w:rsidP="00FA2C1C">
            <w:pPr>
              <w:rPr>
                <w:rFonts w:cs="Times New Roman"/>
                <w:color w:val="000000"/>
              </w:rPr>
            </w:pPr>
            <w:bookmarkStart w:id="0" w:name="_Hlk100848127"/>
            <w:r w:rsidRPr="00245BA7">
              <w:rPr>
                <w:rFonts w:cs="Times New Roman"/>
                <w:color w:val="000000"/>
              </w:rPr>
              <w:t xml:space="preserve">  </w:t>
            </w:r>
            <w:r w:rsidR="00FA2C1C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567" w:type="dxa"/>
            <w:tcBorders>
              <w:top w:val="single" w:sz="12" w:space="0" w:color="002060"/>
              <w:right w:val="single" w:sz="12" w:space="0" w:color="002060"/>
            </w:tcBorders>
            <w:shd w:val="clear" w:color="auto" w:fill="auto"/>
          </w:tcPr>
          <w:p w14:paraId="66A8DFFF" w14:textId="63A9DDF8" w:rsidR="00E75964" w:rsidRPr="00245BA7" w:rsidRDefault="00B43001" w:rsidP="002D5CE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71259E" w:rsidRPr="00245BA7" w14:paraId="167DB9C7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3D8A4FD9" w14:textId="2E9ECEED" w:rsidR="0071259E" w:rsidRPr="00245BA7" w:rsidRDefault="0071259E" w:rsidP="0005250D">
            <w:pPr>
              <w:rPr>
                <w:rFonts w:cs="Times New Roman"/>
                <w:color w:val="000000"/>
              </w:rPr>
            </w:pPr>
            <w:r w:rsidRPr="00245BA7">
              <w:rPr>
                <w:rFonts w:cs="Times New Roman"/>
                <w:color w:val="000000"/>
              </w:rPr>
              <w:t xml:space="preserve">  </w:t>
            </w:r>
            <w:r w:rsidR="00FA2C1C" w:rsidRPr="00FA2C1C">
              <w:rPr>
                <w:rFonts w:eastAsia="Times New Roman" w:cs="Times New Roman"/>
                <w:color w:val="002060"/>
              </w:rPr>
              <w:t xml:space="preserve">РАЗДЕЛ </w:t>
            </w:r>
            <w:r w:rsidR="0005250D">
              <w:rPr>
                <w:rFonts w:eastAsia="Times New Roman" w:cs="Times New Roman"/>
                <w:color w:val="002060"/>
              </w:rPr>
              <w:t>1</w:t>
            </w:r>
            <w:r w:rsidR="008B3763">
              <w:rPr>
                <w:rFonts w:eastAsia="Times New Roman" w:cs="Times New Roman"/>
                <w:color w:val="002060"/>
              </w:rPr>
              <w:t xml:space="preserve">. </w:t>
            </w:r>
            <w:r w:rsidR="0005250D">
              <w:rPr>
                <w:rFonts w:eastAsia="Times New Roman" w:cs="Times New Roman"/>
                <w:color w:val="002060"/>
              </w:rPr>
              <w:t>ЦЕЛЕВОЙ</w:t>
            </w:r>
            <w:r w:rsidR="00FA2C1C">
              <w:rPr>
                <w:rFonts w:eastAsia="Times New Roman" w:cs="Times New Roman"/>
                <w:color w:val="002060"/>
              </w:rPr>
              <w:t xml:space="preserve"> </w:t>
            </w:r>
            <w:r w:rsidR="00FA2C1C">
              <w:rPr>
                <w:rFonts w:eastAsia="Times New Roman" w:cs="Times New Roman"/>
                <w:color w:val="002060"/>
              </w:rPr>
              <w:tab/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7E261843" w14:textId="77E4757F" w:rsidR="0071259E" w:rsidRPr="00245BA7" w:rsidRDefault="002D5CE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E75964" w:rsidRPr="00245BA7" w14:paraId="48C94BED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2B113F28" w14:textId="48AF6C42" w:rsidR="00E75964" w:rsidRPr="00245BA7" w:rsidRDefault="0005250D" w:rsidP="0005250D">
            <w:pPr>
              <w:ind w:firstLine="137"/>
              <w:outlineLvl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1.1</w:t>
            </w:r>
            <w:r w:rsidR="00815F48" w:rsidRPr="00245BA7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Цели и задачи воспитания обучающихся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4FB0B2D4" w14:textId="4E4EC4B2" w:rsidR="00E75964" w:rsidRPr="00245BA7" w:rsidRDefault="002D5CE2" w:rsidP="00F148B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E75964" w:rsidRPr="00245BA7" w14:paraId="5AC09857" w14:textId="77777777" w:rsidTr="00FA2C1C">
        <w:trPr>
          <w:trHeight w:val="322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6D72A5ED" w14:textId="610F54A3" w:rsidR="00E75964" w:rsidRPr="00245BA7" w:rsidRDefault="0005250D" w:rsidP="0005250D">
            <w:pPr>
              <w:ind w:firstLine="137"/>
              <w:outlineLvl w:val="0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1.2 Направления воспитания</w:t>
            </w:r>
            <w:r w:rsidR="00815F48" w:rsidRPr="00245BA7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62546557" w14:textId="34535F64" w:rsidR="00E75964" w:rsidRPr="00245BA7" w:rsidRDefault="002D5CE2" w:rsidP="00F02BD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E75964" w:rsidRPr="00245BA7" w14:paraId="03331CF6" w14:textId="77777777" w:rsidTr="00FA2C1C">
        <w:trPr>
          <w:trHeight w:val="322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25FCC6B3" w14:textId="7CCD89E0" w:rsidR="00E75964" w:rsidRPr="00245BA7" w:rsidRDefault="0005250D" w:rsidP="0005250D">
            <w:pPr>
              <w:ind w:firstLine="137"/>
              <w:outlineLvl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1.3</w:t>
            </w:r>
            <w:r w:rsidR="00815F48" w:rsidRPr="00245BA7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Целевые ориентиры результатов воспитания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6D5F7C5E" w14:textId="17B80D60" w:rsidR="00E75964" w:rsidRPr="00245BA7" w:rsidRDefault="002D5CE2" w:rsidP="00F02BD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E75964" w:rsidRPr="00245BA7" w14:paraId="61A7C61B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78B20F48" w14:textId="6588D1FC" w:rsidR="00E75964" w:rsidRPr="0005250D" w:rsidRDefault="0005250D" w:rsidP="00FA2C1C">
            <w:pPr>
              <w:pStyle w:val="1"/>
              <w:spacing w:before="0" w:after="0"/>
              <w:ind w:firstLine="137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2060"/>
                <w:sz w:val="24"/>
                <w:szCs w:val="24"/>
              </w:rPr>
              <w:t>РАЗДЕЛ 2</w:t>
            </w:r>
            <w:r w:rsidRPr="0005250D">
              <w:rPr>
                <w:b w:val="0"/>
                <w:color w:val="002060"/>
                <w:sz w:val="24"/>
                <w:szCs w:val="24"/>
              </w:rPr>
              <w:t>. ЦЕЛЬ И ЗАДАЧИ ВОСПИТАНИЯ</w:t>
            </w:r>
            <w:r w:rsidRPr="0005250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05250D">
              <w:rPr>
                <w:b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620129A7" w14:textId="0AE5E289" w:rsidR="00E75964" w:rsidRPr="00245BA7" w:rsidRDefault="002D5CE2" w:rsidP="000B571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E75964" w:rsidRPr="00245BA7" w14:paraId="4D4A28D6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7C67DCDC" w14:textId="619D6E2E" w:rsidR="00E75964" w:rsidRPr="00245BA7" w:rsidRDefault="0005250D" w:rsidP="004C3ADB">
            <w:pPr>
              <w:ind w:firstLine="137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</w:rPr>
              <w:t>2.1.Уклад лицея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3790E912" w14:textId="67D1EB60" w:rsidR="00E75964" w:rsidRPr="00245BA7" w:rsidRDefault="002D5CE2" w:rsidP="002D5CE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bookmarkEnd w:id="1"/>
      <w:tr w:rsidR="0005250D" w:rsidRPr="00245BA7" w14:paraId="162B4362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310D76A8" w14:textId="4767E00B" w:rsidR="0005250D" w:rsidRPr="00245BA7" w:rsidRDefault="0005250D" w:rsidP="0005250D">
            <w:pPr>
              <w:ind w:firstLine="137"/>
              <w:rPr>
                <w:rFonts w:cs="Times New Roman"/>
                <w:color w:val="000000"/>
              </w:rPr>
            </w:pPr>
            <w:r w:rsidRPr="0005250D">
              <w:rPr>
                <w:rFonts w:eastAsia="Times New Roman" w:cs="Times New Roman"/>
              </w:rPr>
              <w:t>2.2 Виды, формы и содержание воспитательной деятельности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6C8DC77F" w14:textId="0226CC45" w:rsidR="0005250D" w:rsidRPr="00245BA7" w:rsidRDefault="002D5CE2" w:rsidP="0005250D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05250D" w:rsidRPr="00245BA7" w14:paraId="00E4ECE5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14C4BDFA" w14:textId="64EB5D04" w:rsidR="0005250D" w:rsidRPr="00245BA7" w:rsidRDefault="0005250D" w:rsidP="0005250D">
            <w:pPr>
              <w:ind w:firstLine="137"/>
              <w:rPr>
                <w:rFonts w:cs="Times New Roman"/>
                <w:iCs/>
                <w:color w:val="000000"/>
              </w:rPr>
            </w:pPr>
            <w:r>
              <w:rPr>
                <w:rFonts w:eastAsia="Times New Roman" w:cs="Times New Roman"/>
                <w:color w:val="002060"/>
              </w:rPr>
              <w:t>РАЗДЕЛ 3. ОРГАНИЗАЦИОННЫЙ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5AB8DC36" w14:textId="53E65A66" w:rsidR="0005250D" w:rsidRPr="00245BA7" w:rsidRDefault="002D5CE2" w:rsidP="0005250D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</w:t>
            </w:r>
          </w:p>
        </w:tc>
      </w:tr>
      <w:tr w:rsidR="0005250D" w:rsidRPr="00245BA7" w14:paraId="52808C1E" w14:textId="77777777" w:rsidTr="00FA2C1C">
        <w:trPr>
          <w:trHeight w:val="322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6960C888" w14:textId="1AE9F595" w:rsidR="0005250D" w:rsidRPr="00245BA7" w:rsidRDefault="0005250D" w:rsidP="0005250D">
            <w:pPr>
              <w:ind w:firstLine="137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3.1</w:t>
            </w:r>
            <w:r w:rsidRPr="00245BA7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Кадровое обеспечение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40FA0437" w14:textId="3A238B72" w:rsidR="0005250D" w:rsidRPr="00245BA7" w:rsidRDefault="002D5CE2" w:rsidP="0005250D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</w:t>
            </w:r>
          </w:p>
        </w:tc>
      </w:tr>
      <w:tr w:rsidR="0005250D" w:rsidRPr="00245BA7" w14:paraId="03334784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288C4872" w14:textId="4FB67CC6" w:rsidR="0005250D" w:rsidRPr="00245BA7" w:rsidRDefault="0005250D" w:rsidP="0005250D">
            <w:pPr>
              <w:ind w:firstLine="1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3.2 Нормативно-методическое обеспечение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28C40652" w14:textId="0033B710" w:rsidR="0005250D" w:rsidRPr="00245BA7" w:rsidRDefault="002D5CE2" w:rsidP="0005250D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</w:t>
            </w:r>
          </w:p>
        </w:tc>
      </w:tr>
      <w:tr w:rsidR="0005250D" w:rsidRPr="00245BA7" w14:paraId="14686761" w14:textId="77777777" w:rsidTr="00D43C24">
        <w:trPr>
          <w:trHeight w:val="368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614B509E" w14:textId="60B20381" w:rsidR="0005250D" w:rsidRPr="00245BA7" w:rsidRDefault="0005250D" w:rsidP="0005250D">
            <w:pPr>
              <w:pStyle w:val="1"/>
              <w:spacing w:before="0" w:after="0"/>
              <w:ind w:left="499" w:hanging="499"/>
              <w:rPr>
                <w:color w:val="000000"/>
              </w:rPr>
            </w:pPr>
            <w:r w:rsidRPr="00270EEB">
              <w:rPr>
                <w:b w:val="0"/>
                <w:color w:val="002060"/>
                <w:sz w:val="24"/>
                <w:szCs w:val="24"/>
              </w:rPr>
              <w:t xml:space="preserve"> </w:t>
            </w:r>
            <w:r>
              <w:rPr>
                <w:b w:val="0"/>
                <w:color w:val="00206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3.3</w:t>
            </w:r>
            <w:r>
              <w:rPr>
                <w:b w:val="0"/>
                <w:color w:val="002060"/>
                <w:sz w:val="24"/>
                <w:szCs w:val="24"/>
              </w:rPr>
              <w:t xml:space="preserve"> </w:t>
            </w:r>
            <w:r w:rsidRPr="0005250D">
              <w:rPr>
                <w:b w:val="0"/>
                <w:sz w:val="24"/>
                <w:szCs w:val="24"/>
              </w:rPr>
              <w:t>Требования к условиям работы с обучающимися с особыми образовательными потребностями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2160AA0D" w14:textId="0DFCACAD" w:rsidR="0005250D" w:rsidRPr="00245BA7" w:rsidRDefault="002D5CE2" w:rsidP="0005250D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</w:t>
            </w:r>
          </w:p>
        </w:tc>
      </w:tr>
      <w:tr w:rsidR="0005250D" w:rsidRPr="00245BA7" w14:paraId="415DF28E" w14:textId="77777777" w:rsidTr="00D43C24">
        <w:trPr>
          <w:trHeight w:val="368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25045D38" w14:textId="2434D171" w:rsidR="0005250D" w:rsidRPr="00B925C2" w:rsidRDefault="0005250D" w:rsidP="0005250D">
            <w:pPr>
              <w:pStyle w:val="1"/>
              <w:spacing w:before="0" w:after="0"/>
              <w:ind w:left="499" w:hanging="499"/>
              <w:rPr>
                <w:b w:val="0"/>
                <w:color w:val="002060"/>
                <w:sz w:val="24"/>
                <w:szCs w:val="24"/>
              </w:rPr>
            </w:pPr>
            <w:r>
              <w:rPr>
                <w:rFonts w:eastAsia="Arial"/>
                <w:b w:val="0"/>
                <w:sz w:val="24"/>
                <w:szCs w:val="24"/>
                <w:shd w:val="clear" w:color="auto" w:fill="FBFBFB"/>
                <w:lang w:bidi="ar"/>
              </w:rPr>
              <w:t xml:space="preserve">  3.4 Система поощрений социальной успешности и проявлений активной жизненной позиции обучающихся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3378EE62" w14:textId="108233D5" w:rsidR="0005250D" w:rsidRDefault="002D5CE2" w:rsidP="0005250D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</w:t>
            </w:r>
          </w:p>
        </w:tc>
      </w:tr>
      <w:tr w:rsidR="0005250D" w:rsidRPr="00245BA7" w14:paraId="6F60AA5D" w14:textId="77777777" w:rsidTr="00FA2C1C">
        <w:trPr>
          <w:trHeight w:val="276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04529FA0" w14:textId="48D10183" w:rsidR="0005250D" w:rsidRPr="00245BA7" w:rsidRDefault="0005250D" w:rsidP="0005250D">
            <w:pPr>
              <w:ind w:firstLine="137"/>
              <w:rPr>
                <w:rFonts w:eastAsia="Arial" w:cs="Times New Roman"/>
              </w:rPr>
            </w:pPr>
            <w:r>
              <w:rPr>
                <w:rFonts w:eastAsia="Arial" w:cs="Times New Roman"/>
                <w:shd w:val="clear" w:color="auto" w:fill="FBFBFB"/>
                <w:lang w:bidi="ar"/>
              </w:rPr>
              <w:t>3.5 Анализ воспитательного процесса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70C2771E" w14:textId="3EFF99FA" w:rsidR="0005250D" w:rsidRPr="00245BA7" w:rsidRDefault="002D5CE2" w:rsidP="0005250D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41</w:t>
            </w:r>
          </w:p>
        </w:tc>
      </w:tr>
      <w:tr w:rsidR="0005250D" w:rsidRPr="00245BA7" w14:paraId="5C096353" w14:textId="77777777" w:rsidTr="00FA2C1C">
        <w:trPr>
          <w:trHeight w:val="276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6149BFD0" w14:textId="27F85BE0" w:rsidR="0005250D" w:rsidRPr="00245BA7" w:rsidRDefault="0005250D" w:rsidP="0005250D">
            <w:pPr>
              <w:tabs>
                <w:tab w:val="left" w:pos="851"/>
              </w:tabs>
              <w:ind w:firstLine="137"/>
              <w:rPr>
                <w:rFonts w:cs="Times New Roman"/>
              </w:rPr>
            </w:pPr>
            <w:r w:rsidRPr="00D43C24">
              <w:rPr>
                <w:rFonts w:cs="Times New Roman"/>
              </w:rPr>
              <w:t xml:space="preserve">ПЛАН ВОСПИТАТЕЛЬНОЙ РАБОТЫ </w:t>
            </w:r>
            <w:r w:rsidR="003C3E5B">
              <w:rPr>
                <w:rFonts w:cs="Times New Roman"/>
              </w:rPr>
              <w:t>ЛИЦЕЯ НА УЧЕБНЫЙ ГОД С</w:t>
            </w:r>
            <w:r>
              <w:rPr>
                <w:rFonts w:cs="Times New Roman"/>
              </w:rPr>
              <w:t>ОО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65507E47" w14:textId="46FF89E9" w:rsidR="0005250D" w:rsidRPr="00245BA7" w:rsidRDefault="002D5CE2" w:rsidP="0005250D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48</w:t>
            </w:r>
          </w:p>
        </w:tc>
      </w:tr>
      <w:tr w:rsidR="003C3E5B" w:rsidRPr="00245BA7" w14:paraId="42525BCC" w14:textId="77777777" w:rsidTr="00FA2C1C">
        <w:trPr>
          <w:trHeight w:val="276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2122654A" w14:textId="49C0BBA0" w:rsidR="003C3E5B" w:rsidRPr="00D43C24" w:rsidRDefault="003C3E5B" w:rsidP="0005250D">
            <w:pPr>
              <w:tabs>
                <w:tab w:val="left" w:pos="851"/>
              </w:tabs>
              <w:ind w:firstLine="137"/>
              <w:rPr>
                <w:rFonts w:cs="Times New Roman"/>
              </w:rPr>
            </w:pPr>
            <w:r w:rsidRPr="00D43C24">
              <w:rPr>
                <w:rFonts w:cs="Times New Roman"/>
              </w:rPr>
              <w:t xml:space="preserve">ПЛАН ВОСПИТАТЕЛЬНОЙ РАБОТЫ </w:t>
            </w:r>
            <w:r>
              <w:rPr>
                <w:rFonts w:cs="Times New Roman"/>
              </w:rPr>
              <w:t>ЛИЦЕЯ НА УЧЕБНЫЙ ГОД ООО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3F94962F" w14:textId="531152E1" w:rsidR="003C3E5B" w:rsidRDefault="003C3E5B" w:rsidP="0005250D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59</w:t>
            </w:r>
          </w:p>
        </w:tc>
      </w:tr>
    </w:tbl>
    <w:p w14:paraId="416ED2B8" w14:textId="77777777" w:rsidR="00320B59" w:rsidRDefault="00320B59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5396BACE" w14:textId="77777777" w:rsidR="00320B59" w:rsidRDefault="00320B59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58894222" w14:textId="77777777" w:rsidR="00320B59" w:rsidRDefault="00320B59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24BAEF44" w14:textId="77777777" w:rsidR="00320B59" w:rsidRPr="003C3E5B" w:rsidRDefault="00320B59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3279C02C" w14:textId="77777777" w:rsidR="00320B59" w:rsidRDefault="00320B59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1533CD6B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7F5C38A4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0FF5E351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671E5817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12265701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63E48360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5090D4B0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5F3C4378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25F54323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4D1D68CF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0C924658" w14:textId="77777777" w:rsidR="002D5CE2" w:rsidRDefault="002D5CE2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5AB58A2E" w14:textId="77777777" w:rsidR="006A5F69" w:rsidRDefault="006A5F69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6394D778" w14:textId="77777777" w:rsidR="00FF3205" w:rsidRDefault="00FF3205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601B09E8" w14:textId="77777777" w:rsidR="00FF3205" w:rsidRDefault="00FF3205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0E8C9A22" w14:textId="77777777" w:rsidR="00E75964" w:rsidRDefault="00815F48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  <w:r w:rsidRPr="00270EEB">
        <w:rPr>
          <w:rFonts w:cs="Times New Roman"/>
          <w:b/>
          <w:bCs/>
          <w:color w:val="002060"/>
        </w:rPr>
        <w:lastRenderedPageBreak/>
        <w:t>ПОЯСНИТЕЛЬНАЯ ЗАПИСКА</w:t>
      </w:r>
    </w:p>
    <w:p w14:paraId="5BDF0295" w14:textId="77777777" w:rsidR="0097786E" w:rsidRPr="00270EEB" w:rsidRDefault="0097786E" w:rsidP="00583F36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58598A6E" w14:textId="13C1F211" w:rsidR="0005250D" w:rsidRPr="00583F36" w:rsidRDefault="0005250D" w:rsidP="00583F36">
      <w:pPr>
        <w:pStyle w:val="af"/>
        <w:ind w:right="614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 xml:space="preserve">Примерная рабочая программа воспитания </w:t>
      </w:r>
      <w:r w:rsidR="0097786E" w:rsidRPr="00583F36">
        <w:rPr>
          <w:rFonts w:eastAsia="Droid Sans Fallback"/>
          <w:sz w:val="26"/>
          <w:szCs w:val="26"/>
          <w:lang w:eastAsia="zh-CN"/>
        </w:rPr>
        <w:t xml:space="preserve">муниципального </w:t>
      </w:r>
      <w:r w:rsidRPr="00583F36">
        <w:rPr>
          <w:sz w:val="26"/>
          <w:szCs w:val="26"/>
        </w:rPr>
        <w:t>автономного общеобразовательного учреждения г</w:t>
      </w:r>
      <w:r w:rsidR="00B73A5E" w:rsidRPr="00583F36">
        <w:rPr>
          <w:sz w:val="26"/>
          <w:szCs w:val="26"/>
        </w:rPr>
        <w:t>.</w:t>
      </w:r>
      <w:r w:rsidRPr="00583F36">
        <w:rPr>
          <w:sz w:val="26"/>
          <w:szCs w:val="26"/>
        </w:rPr>
        <w:t xml:space="preserve"> Хабаровска «Лицей инновационных технологий</w:t>
      </w:r>
      <w:r w:rsidR="0097786E" w:rsidRPr="00583F36">
        <w:rPr>
          <w:sz w:val="26"/>
          <w:szCs w:val="26"/>
        </w:rPr>
        <w:t>»</w:t>
      </w:r>
      <w:r w:rsidRPr="00583F36">
        <w:rPr>
          <w:rFonts w:eastAsia="Droid Sans Fallback"/>
          <w:sz w:val="26"/>
          <w:szCs w:val="26"/>
          <w:lang w:eastAsia="zh-CN"/>
        </w:rPr>
        <w:t xml:space="preserve"> (далее </w:t>
      </w:r>
      <w:r w:rsidR="0097786E" w:rsidRPr="00583F36">
        <w:rPr>
          <w:rFonts w:eastAsia="Droid Sans Fallback"/>
          <w:sz w:val="26"/>
          <w:szCs w:val="26"/>
          <w:lang w:eastAsia="zh-CN"/>
        </w:rPr>
        <w:t>-</w:t>
      </w:r>
      <w:r w:rsidRPr="00583F36">
        <w:rPr>
          <w:rFonts w:eastAsia="Droid Sans Fallback"/>
          <w:sz w:val="26"/>
          <w:szCs w:val="26"/>
          <w:lang w:eastAsia="zh-CN"/>
        </w:rPr>
        <w:t xml:space="preserve"> Программа) служит основой для разработки рабочей программы воспитания основной образовательной программы </w:t>
      </w:r>
      <w:r w:rsidR="0097786E" w:rsidRPr="00583F36">
        <w:rPr>
          <w:rFonts w:eastAsia="Droid Sans Fallback"/>
          <w:sz w:val="26"/>
          <w:szCs w:val="26"/>
          <w:lang w:eastAsia="zh-CN"/>
        </w:rPr>
        <w:t>лицея</w:t>
      </w:r>
      <w:r w:rsidRPr="00583F36">
        <w:rPr>
          <w:rFonts w:eastAsia="Droid Sans Fallback"/>
          <w:sz w:val="26"/>
          <w:szCs w:val="26"/>
          <w:lang w:eastAsia="zh-CN"/>
        </w:rPr>
        <w:t xml:space="preserve">. </w:t>
      </w:r>
    </w:p>
    <w:p w14:paraId="745C78F1" w14:textId="2537D0DD" w:rsidR="00B73A5E" w:rsidRPr="00583F36" w:rsidRDefault="0005250D" w:rsidP="00583F36">
      <w:pPr>
        <w:pStyle w:val="af"/>
        <w:ind w:right="614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 xml:space="preserve">Программа разработана </w:t>
      </w:r>
      <w:r w:rsidR="00B73A5E" w:rsidRPr="00583F36">
        <w:rPr>
          <w:rFonts w:eastAsia="Droid Sans Fallback"/>
          <w:sz w:val="26"/>
          <w:szCs w:val="26"/>
          <w:lang w:eastAsia="zh-CN"/>
        </w:rPr>
        <w:t>в соответствии с</w:t>
      </w:r>
      <w:r w:rsidR="00162235" w:rsidRPr="00583F36">
        <w:rPr>
          <w:rFonts w:eastAsia="Droid Sans Fallback"/>
          <w:sz w:val="26"/>
          <w:szCs w:val="26"/>
          <w:lang w:eastAsia="zh-CN"/>
        </w:rPr>
        <w:t>:</w:t>
      </w:r>
      <w:r w:rsidR="00B73A5E" w:rsidRPr="00583F36">
        <w:rPr>
          <w:rFonts w:eastAsia="Droid Sans Fallback"/>
          <w:sz w:val="26"/>
          <w:szCs w:val="26"/>
          <w:lang w:eastAsia="zh-CN"/>
        </w:rPr>
        <w:t xml:space="preserve"> </w:t>
      </w:r>
    </w:p>
    <w:p w14:paraId="3A86C0EB" w14:textId="77777777" w:rsidR="00B73A5E" w:rsidRPr="00583F36" w:rsidRDefault="00B73A5E" w:rsidP="00583F36">
      <w:pPr>
        <w:pStyle w:val="af"/>
        <w:ind w:right="614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>-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Федеральн</w:t>
      </w:r>
      <w:r w:rsidRPr="00583F36">
        <w:rPr>
          <w:rFonts w:eastAsia="Droid Sans Fallback"/>
          <w:sz w:val="26"/>
          <w:szCs w:val="26"/>
          <w:lang w:eastAsia="zh-CN"/>
        </w:rPr>
        <w:t>ым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закон</w:t>
      </w:r>
      <w:r w:rsidRPr="00583F36">
        <w:rPr>
          <w:rFonts w:eastAsia="Droid Sans Fallback"/>
          <w:sz w:val="26"/>
          <w:szCs w:val="26"/>
          <w:lang w:eastAsia="zh-CN"/>
        </w:rPr>
        <w:t>ом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от 29.12.2012 № 273-ФЗ «Об обра</w:t>
      </w:r>
      <w:r w:rsidRPr="00583F36">
        <w:rPr>
          <w:rFonts w:eastAsia="Droid Sans Fallback"/>
          <w:sz w:val="26"/>
          <w:szCs w:val="26"/>
          <w:lang w:eastAsia="zh-CN"/>
        </w:rPr>
        <w:t>зовании в Российской Федерации»;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</w:t>
      </w:r>
    </w:p>
    <w:p w14:paraId="23B7CC40" w14:textId="785164BA" w:rsidR="00B73A5E" w:rsidRPr="00583F36" w:rsidRDefault="00A55C80" w:rsidP="00583F36">
      <w:pPr>
        <w:pStyle w:val="af"/>
        <w:ind w:right="614" w:firstLine="0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 xml:space="preserve">      </w:t>
      </w:r>
      <w:r w:rsidR="00B73A5E" w:rsidRPr="00583F36">
        <w:rPr>
          <w:rFonts w:eastAsia="Droid Sans Fallback"/>
          <w:sz w:val="26"/>
          <w:szCs w:val="26"/>
          <w:lang w:eastAsia="zh-CN"/>
        </w:rPr>
        <w:t xml:space="preserve">   - </w:t>
      </w:r>
      <w:r w:rsidR="0005250D" w:rsidRPr="00583F36">
        <w:rPr>
          <w:rFonts w:eastAsia="Droid Sans Fallback"/>
          <w:sz w:val="26"/>
          <w:szCs w:val="26"/>
          <w:lang w:eastAsia="zh-CN"/>
        </w:rPr>
        <w:t>Стратеги</w:t>
      </w:r>
      <w:r w:rsidR="00B73A5E" w:rsidRPr="00583F36">
        <w:rPr>
          <w:rFonts w:eastAsia="Droid Sans Fallback"/>
          <w:sz w:val="26"/>
          <w:szCs w:val="26"/>
          <w:lang w:eastAsia="zh-CN"/>
        </w:rPr>
        <w:t>ей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</w:t>
      </w:r>
      <w:r w:rsidR="00B73A5E" w:rsidRPr="00583F36">
        <w:rPr>
          <w:rFonts w:eastAsia="Droid Sans Fallback"/>
          <w:sz w:val="26"/>
          <w:szCs w:val="26"/>
          <w:lang w:eastAsia="zh-CN"/>
        </w:rPr>
        <w:t>-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2025 годах (Распоряжение Правительства Российской Фе</w:t>
      </w:r>
      <w:r w:rsidR="00B73A5E" w:rsidRPr="00583F36">
        <w:rPr>
          <w:rFonts w:eastAsia="Droid Sans Fallback"/>
          <w:sz w:val="26"/>
          <w:szCs w:val="26"/>
          <w:lang w:eastAsia="zh-CN"/>
        </w:rPr>
        <w:t>дерации от 12.11.2020 № 2945-р);</w:t>
      </w:r>
    </w:p>
    <w:p w14:paraId="2B225D33" w14:textId="77777777" w:rsidR="00B73A5E" w:rsidRPr="00583F36" w:rsidRDefault="00B73A5E" w:rsidP="00583F36">
      <w:pPr>
        <w:pStyle w:val="af"/>
        <w:ind w:right="614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>-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Стратеги</w:t>
      </w:r>
      <w:r w:rsidRPr="00583F36">
        <w:rPr>
          <w:rFonts w:eastAsia="Droid Sans Fallback"/>
          <w:sz w:val="26"/>
          <w:szCs w:val="26"/>
          <w:lang w:eastAsia="zh-CN"/>
        </w:rPr>
        <w:t>ей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национальной безопасности Российской Федерации (Указ Президента Российской Федерации от 02.07.2021 № 400)</w:t>
      </w:r>
      <w:r w:rsidRPr="00583F36">
        <w:rPr>
          <w:rFonts w:eastAsia="Droid Sans Fallback"/>
          <w:sz w:val="26"/>
          <w:szCs w:val="26"/>
          <w:lang w:eastAsia="zh-CN"/>
        </w:rPr>
        <w:t>;</w:t>
      </w:r>
    </w:p>
    <w:p w14:paraId="7E2082E3" w14:textId="3BDBA6F2" w:rsidR="0005250D" w:rsidRPr="00583F36" w:rsidRDefault="00B73A5E" w:rsidP="00583F36">
      <w:pPr>
        <w:pStyle w:val="af"/>
        <w:ind w:right="614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>-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</w:t>
      </w:r>
      <w:r w:rsidRPr="00583F36">
        <w:rPr>
          <w:rFonts w:eastAsia="Droid Sans Fallback"/>
          <w:sz w:val="26"/>
          <w:szCs w:val="26"/>
          <w:lang w:eastAsia="zh-CN"/>
        </w:rPr>
        <w:t>Ф</w:t>
      </w:r>
      <w:r w:rsidR="0005250D" w:rsidRPr="00583F36">
        <w:rPr>
          <w:rFonts w:eastAsia="Droid Sans Fallback"/>
          <w:sz w:val="26"/>
          <w:szCs w:val="26"/>
          <w:lang w:eastAsia="zh-CN"/>
        </w:rPr>
        <w:t>едеральны</w:t>
      </w:r>
      <w:r w:rsidRPr="00583F36">
        <w:rPr>
          <w:rFonts w:eastAsia="Droid Sans Fallback"/>
          <w:sz w:val="26"/>
          <w:szCs w:val="26"/>
          <w:lang w:eastAsia="zh-CN"/>
        </w:rPr>
        <w:t>ми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государственны</w:t>
      </w:r>
      <w:r w:rsidRPr="00583F36">
        <w:rPr>
          <w:rFonts w:eastAsia="Droid Sans Fallback"/>
          <w:sz w:val="26"/>
          <w:szCs w:val="26"/>
          <w:lang w:eastAsia="zh-CN"/>
        </w:rPr>
        <w:t>ми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образовательны</w:t>
      </w:r>
      <w:r w:rsidRPr="00583F36">
        <w:rPr>
          <w:rFonts w:eastAsia="Droid Sans Fallback"/>
          <w:sz w:val="26"/>
          <w:szCs w:val="26"/>
          <w:lang w:eastAsia="zh-CN"/>
        </w:rPr>
        <w:t>ми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стандарт</w:t>
      </w:r>
      <w:r w:rsidRPr="00583F36">
        <w:rPr>
          <w:rFonts w:eastAsia="Droid Sans Fallback"/>
          <w:sz w:val="26"/>
          <w:szCs w:val="26"/>
          <w:lang w:eastAsia="zh-CN"/>
        </w:rPr>
        <w:t>ами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(далее — ФГОС) основного общего образования (Приказ </w:t>
      </w:r>
      <w:proofErr w:type="spellStart"/>
      <w:r w:rsidR="0005250D" w:rsidRPr="00583F36">
        <w:rPr>
          <w:rFonts w:eastAsia="Droid Sans Fallback"/>
          <w:sz w:val="26"/>
          <w:szCs w:val="26"/>
          <w:lang w:eastAsia="zh-CN"/>
        </w:rPr>
        <w:t>Минпросвещения</w:t>
      </w:r>
      <w:proofErr w:type="spellEnd"/>
      <w:r w:rsidR="0005250D" w:rsidRPr="00583F36">
        <w:rPr>
          <w:rFonts w:eastAsia="Droid Sans Fallback"/>
          <w:sz w:val="26"/>
          <w:szCs w:val="26"/>
          <w:lang w:eastAsia="zh-CN"/>
        </w:rPr>
        <w:t xml:space="preserve"> России от 31.05.2021 № 287), среднего общего образования (Приказ </w:t>
      </w:r>
      <w:proofErr w:type="spellStart"/>
      <w:r w:rsidR="0005250D" w:rsidRPr="00583F36">
        <w:rPr>
          <w:rFonts w:eastAsia="Droid Sans Fallback"/>
          <w:sz w:val="26"/>
          <w:szCs w:val="26"/>
          <w:lang w:eastAsia="zh-CN"/>
        </w:rPr>
        <w:t>Минобрнауки</w:t>
      </w:r>
      <w:proofErr w:type="spellEnd"/>
      <w:r w:rsidR="0005250D" w:rsidRPr="00583F36">
        <w:rPr>
          <w:rFonts w:eastAsia="Droid Sans Fallback"/>
          <w:sz w:val="26"/>
          <w:szCs w:val="26"/>
          <w:lang w:eastAsia="zh-CN"/>
        </w:rPr>
        <w:t xml:space="preserve"> России от 17.05.2012 № 413).</w:t>
      </w:r>
    </w:p>
    <w:p w14:paraId="404A3201" w14:textId="77777777" w:rsidR="0005250D" w:rsidRPr="00583F36" w:rsidRDefault="0005250D" w:rsidP="00583F36">
      <w:pPr>
        <w:pStyle w:val="af"/>
        <w:ind w:right="614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96D2DCC" w14:textId="0344C4E9" w:rsidR="0005250D" w:rsidRPr="00583F36" w:rsidRDefault="00A55C80" w:rsidP="00583F36">
      <w:pPr>
        <w:pStyle w:val="af"/>
        <w:ind w:right="612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>П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рограмма воспитания </w:t>
      </w:r>
      <w:r w:rsidR="00583F36" w:rsidRPr="00583F36">
        <w:rPr>
          <w:rFonts w:eastAsia="Droid Sans Fallback"/>
          <w:sz w:val="26"/>
          <w:szCs w:val="26"/>
          <w:lang w:eastAsia="zh-CN"/>
        </w:rPr>
        <w:t xml:space="preserve">муниципального </w:t>
      </w:r>
      <w:r w:rsidR="00583F36" w:rsidRPr="00583F36">
        <w:rPr>
          <w:sz w:val="26"/>
          <w:szCs w:val="26"/>
        </w:rPr>
        <w:t>автономного общеобразовательного учреждения г. Хабаровска «Лицей инновационных технологий»</w:t>
      </w:r>
      <w:r w:rsidR="00583F36" w:rsidRPr="00583F36">
        <w:rPr>
          <w:rFonts w:eastAsia="Droid Sans Fallback"/>
          <w:sz w:val="26"/>
          <w:szCs w:val="26"/>
          <w:lang w:eastAsia="zh-CN"/>
        </w:rPr>
        <w:t xml:space="preserve"> </w:t>
      </w:r>
      <w:r w:rsidR="00583F36">
        <w:rPr>
          <w:rFonts w:eastAsia="Droid Sans Fallback"/>
          <w:sz w:val="26"/>
          <w:szCs w:val="26"/>
          <w:lang w:eastAsia="zh-CN"/>
        </w:rPr>
        <w:t xml:space="preserve">(далее – Лицей) 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</w:t>
      </w:r>
      <w:r w:rsidR="0097786E" w:rsidRPr="00583F36">
        <w:rPr>
          <w:rFonts w:eastAsia="Droid Sans Fallback"/>
          <w:sz w:val="26"/>
          <w:szCs w:val="26"/>
          <w:lang w:eastAsia="zh-CN"/>
        </w:rPr>
        <w:t>лицеем: Наблюдательным советом лицея, Попечительским советом лицея, в том числе органом ученического самоуправления лицея Лицейской Думой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6C82D85A" w14:textId="77777777" w:rsidR="0005250D" w:rsidRPr="00583F36" w:rsidRDefault="0005250D" w:rsidP="00583F36">
      <w:pPr>
        <w:pStyle w:val="af"/>
        <w:ind w:right="612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>Программа включает три раздела: целевой, содержательный, организационный.</w:t>
      </w:r>
    </w:p>
    <w:p w14:paraId="221D1774" w14:textId="77777777" w:rsidR="0097786E" w:rsidRPr="00583F36" w:rsidRDefault="0005250D" w:rsidP="00583F36">
      <w:pPr>
        <w:pStyle w:val="af"/>
        <w:ind w:right="612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 xml:space="preserve">Приложение </w:t>
      </w:r>
      <w:r w:rsidR="0097786E" w:rsidRPr="00583F36">
        <w:rPr>
          <w:rFonts w:eastAsia="Droid Sans Fallback"/>
          <w:sz w:val="26"/>
          <w:szCs w:val="26"/>
          <w:lang w:eastAsia="zh-CN"/>
        </w:rPr>
        <w:t>-</w:t>
      </w:r>
      <w:r w:rsidRPr="00583F36">
        <w:rPr>
          <w:rFonts w:eastAsia="Droid Sans Fallback"/>
          <w:sz w:val="26"/>
          <w:szCs w:val="26"/>
          <w:lang w:eastAsia="zh-CN"/>
        </w:rPr>
        <w:t xml:space="preserve"> примерный календарный план воспитательной работы. </w:t>
      </w:r>
    </w:p>
    <w:p w14:paraId="7599551F" w14:textId="1D8C8C0F" w:rsidR="00FF5A05" w:rsidRPr="00583F36" w:rsidRDefault="00FF5A05" w:rsidP="00583F36">
      <w:pPr>
        <w:pStyle w:val="af"/>
        <w:ind w:right="612" w:firstLine="567"/>
        <w:rPr>
          <w:sz w:val="26"/>
          <w:szCs w:val="26"/>
        </w:rPr>
      </w:pPr>
      <w:r w:rsidRPr="00583F36">
        <w:rPr>
          <w:sz w:val="26"/>
          <w:szCs w:val="26"/>
        </w:rPr>
        <w:t xml:space="preserve">Программа воспитания позволяет педагогическим работникам </w:t>
      </w:r>
      <w:r w:rsidR="00583F36">
        <w:rPr>
          <w:sz w:val="26"/>
          <w:szCs w:val="26"/>
        </w:rPr>
        <w:t>Лицея</w:t>
      </w:r>
      <w:r w:rsidR="001E6847" w:rsidRPr="00583F36">
        <w:rPr>
          <w:sz w:val="26"/>
          <w:szCs w:val="26"/>
        </w:rPr>
        <w:t xml:space="preserve"> </w:t>
      </w:r>
      <w:r w:rsidRPr="00583F36">
        <w:rPr>
          <w:sz w:val="26"/>
          <w:szCs w:val="26"/>
        </w:rPr>
        <w:t>скоординировать</w:t>
      </w:r>
      <w:r w:rsidRPr="00583F36">
        <w:rPr>
          <w:spacing w:val="1"/>
          <w:sz w:val="26"/>
          <w:szCs w:val="26"/>
        </w:rPr>
        <w:t xml:space="preserve"> </w:t>
      </w:r>
      <w:r w:rsidRPr="00583F36">
        <w:rPr>
          <w:sz w:val="26"/>
          <w:szCs w:val="26"/>
        </w:rPr>
        <w:t>свои</w:t>
      </w:r>
      <w:r w:rsidRPr="00583F36">
        <w:rPr>
          <w:spacing w:val="-2"/>
          <w:sz w:val="26"/>
          <w:szCs w:val="26"/>
        </w:rPr>
        <w:t xml:space="preserve"> </w:t>
      </w:r>
      <w:r w:rsidRPr="00583F36">
        <w:rPr>
          <w:sz w:val="26"/>
          <w:szCs w:val="26"/>
        </w:rPr>
        <w:t>усилия, направленные на воспитание</w:t>
      </w:r>
      <w:r w:rsidRPr="00583F36">
        <w:rPr>
          <w:spacing w:val="-1"/>
          <w:sz w:val="26"/>
          <w:szCs w:val="26"/>
        </w:rPr>
        <w:t xml:space="preserve"> </w:t>
      </w:r>
      <w:r w:rsidR="001E6847" w:rsidRPr="00583F36">
        <w:rPr>
          <w:sz w:val="26"/>
          <w:szCs w:val="26"/>
        </w:rPr>
        <w:t>лицеистов.</w:t>
      </w:r>
    </w:p>
    <w:p w14:paraId="0D54E737" w14:textId="136B272C" w:rsidR="0077375F" w:rsidRPr="0058240E" w:rsidRDefault="00815F48" w:rsidP="00583F36">
      <w:pPr>
        <w:ind w:right="29"/>
        <w:jc w:val="center"/>
        <w:rPr>
          <w:rFonts w:eastAsia="Times New Roman" w:cs="Times New Roman"/>
          <w:b/>
          <w:color w:val="000000"/>
        </w:rPr>
      </w:pPr>
      <w:r w:rsidRPr="00583F36">
        <w:rPr>
          <w:rFonts w:eastAsia="Times New Roman" w:cs="Times New Roman"/>
          <w:b/>
          <w:color w:val="000000"/>
          <w:sz w:val="26"/>
          <w:szCs w:val="26"/>
        </w:rPr>
        <w:br w:type="page"/>
      </w:r>
      <w:r w:rsidR="001E6847" w:rsidRPr="0058240E">
        <w:rPr>
          <w:rFonts w:eastAsia="Times New Roman" w:cs="Times New Roman"/>
          <w:b/>
          <w:color w:val="002060"/>
        </w:rPr>
        <w:lastRenderedPageBreak/>
        <w:t xml:space="preserve">РАЗДЕЛ </w:t>
      </w:r>
      <w:r w:rsidR="0097786E">
        <w:rPr>
          <w:rFonts w:eastAsia="Times New Roman" w:cs="Times New Roman"/>
          <w:b/>
          <w:color w:val="002060"/>
        </w:rPr>
        <w:t>1</w:t>
      </w:r>
      <w:r w:rsidR="001E6847" w:rsidRPr="0058240E">
        <w:rPr>
          <w:rFonts w:eastAsia="Times New Roman" w:cs="Times New Roman"/>
          <w:b/>
          <w:color w:val="002060"/>
        </w:rPr>
        <w:t xml:space="preserve">. </w:t>
      </w:r>
      <w:r w:rsidR="0097786E">
        <w:rPr>
          <w:rFonts w:eastAsia="Times New Roman" w:cs="Times New Roman"/>
          <w:b/>
          <w:color w:val="002060"/>
        </w:rPr>
        <w:t>ЦЕЛЕВОЙ</w:t>
      </w:r>
    </w:p>
    <w:p w14:paraId="23CCF05A" w14:textId="77777777" w:rsidR="000304B9" w:rsidRPr="0058240E" w:rsidRDefault="000304B9" w:rsidP="00E64909">
      <w:pPr>
        <w:ind w:right="755" w:firstLine="709"/>
        <w:jc w:val="both"/>
        <w:rPr>
          <w:rFonts w:eastAsia="Times New Roman" w:cs="Times New Roman"/>
          <w:color w:val="000000"/>
        </w:rPr>
      </w:pPr>
    </w:p>
    <w:p w14:paraId="4DECAEE2" w14:textId="632A7B95" w:rsidR="00162235" w:rsidRPr="00033A1D" w:rsidRDefault="00162235" w:rsidP="00033A1D">
      <w:pPr>
        <w:tabs>
          <w:tab w:val="left" w:pos="851"/>
        </w:tabs>
        <w:ind w:right="612" w:firstLine="567"/>
        <w:jc w:val="both"/>
        <w:rPr>
          <w:sz w:val="26"/>
          <w:szCs w:val="26"/>
        </w:rPr>
      </w:pPr>
      <w:r w:rsidRPr="00033A1D">
        <w:rPr>
          <w:sz w:val="26"/>
          <w:szCs w:val="26"/>
        </w:rPr>
        <w:t xml:space="preserve">Участниками образовательных отношений являются педагогические и другие работники </w:t>
      </w:r>
      <w:r w:rsidR="00583F36" w:rsidRPr="00033A1D">
        <w:rPr>
          <w:sz w:val="26"/>
          <w:szCs w:val="26"/>
        </w:rPr>
        <w:t>Лицея,</w:t>
      </w:r>
      <w:r w:rsidRPr="00033A1D">
        <w:rPr>
          <w:sz w:val="26"/>
          <w:szCs w:val="26"/>
        </w:rPr>
        <w:t xml:space="preserve">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583F36" w:rsidRPr="00033A1D">
        <w:rPr>
          <w:sz w:val="26"/>
          <w:szCs w:val="26"/>
        </w:rPr>
        <w:t>лицея</w:t>
      </w:r>
      <w:r w:rsidRPr="00033A1D">
        <w:rPr>
          <w:sz w:val="26"/>
          <w:szCs w:val="26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583F36" w:rsidRPr="00033A1D">
        <w:rPr>
          <w:sz w:val="26"/>
          <w:szCs w:val="26"/>
        </w:rPr>
        <w:t>Лицее</w:t>
      </w:r>
      <w:r w:rsidRPr="00033A1D">
        <w:rPr>
          <w:sz w:val="26"/>
          <w:szCs w:val="26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0BFDF763" w14:textId="2DF925F5" w:rsidR="00162235" w:rsidRPr="00033A1D" w:rsidRDefault="00162235" w:rsidP="00033A1D">
      <w:pPr>
        <w:tabs>
          <w:tab w:val="left" w:pos="851"/>
        </w:tabs>
        <w:ind w:right="612" w:firstLine="567"/>
        <w:jc w:val="both"/>
        <w:rPr>
          <w:sz w:val="26"/>
          <w:szCs w:val="26"/>
        </w:rPr>
      </w:pPr>
      <w:r w:rsidRPr="00033A1D">
        <w:rPr>
          <w:sz w:val="26"/>
          <w:szCs w:val="26"/>
        </w:rPr>
        <w:t xml:space="preserve">Воспитательная деятельность в </w:t>
      </w:r>
      <w:r w:rsidR="00583F36" w:rsidRPr="00033A1D">
        <w:rPr>
          <w:sz w:val="26"/>
          <w:szCs w:val="26"/>
        </w:rPr>
        <w:t>Лицее</w:t>
      </w:r>
      <w:r w:rsidRPr="00033A1D">
        <w:rPr>
          <w:sz w:val="26"/>
          <w:szCs w:val="26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14:paraId="29084EEF" w14:textId="77777777" w:rsidR="00162235" w:rsidRPr="00033A1D" w:rsidRDefault="00162235" w:rsidP="00033A1D">
      <w:pPr>
        <w:tabs>
          <w:tab w:val="left" w:pos="851"/>
        </w:tabs>
        <w:ind w:right="612" w:firstLine="567"/>
        <w:jc w:val="both"/>
        <w:rPr>
          <w:sz w:val="26"/>
          <w:szCs w:val="26"/>
        </w:rPr>
      </w:pPr>
    </w:p>
    <w:p w14:paraId="3EC8E29E" w14:textId="31CAA6E6" w:rsidR="00162235" w:rsidRDefault="00162235" w:rsidP="002D5CE2">
      <w:pPr>
        <w:pStyle w:val="1"/>
        <w:numPr>
          <w:ilvl w:val="1"/>
          <w:numId w:val="7"/>
        </w:numPr>
        <w:spacing w:before="0" w:after="0"/>
        <w:ind w:right="612"/>
        <w:jc w:val="center"/>
        <w:rPr>
          <w:color w:val="002060"/>
          <w:sz w:val="26"/>
          <w:szCs w:val="26"/>
        </w:rPr>
      </w:pPr>
      <w:bookmarkStart w:id="3" w:name="_Toc109838895"/>
      <w:bookmarkStart w:id="4" w:name="bookmark8"/>
      <w:r w:rsidRPr="00033A1D">
        <w:rPr>
          <w:color w:val="002060"/>
          <w:sz w:val="26"/>
          <w:szCs w:val="26"/>
        </w:rPr>
        <w:t>Цель и задачи воспитания обучающихся</w:t>
      </w:r>
      <w:bookmarkEnd w:id="3"/>
    </w:p>
    <w:p w14:paraId="68BCE5D9" w14:textId="77777777" w:rsidR="00C67E6B" w:rsidRPr="00C67E6B" w:rsidRDefault="00C67E6B" w:rsidP="00C67E6B">
      <w:pPr>
        <w:rPr>
          <w:lang w:eastAsia="ru-RU"/>
        </w:rPr>
      </w:pPr>
    </w:p>
    <w:p w14:paraId="3BAA9F4A" w14:textId="302F15C9" w:rsidR="00162235" w:rsidRPr="00033A1D" w:rsidRDefault="00162235" w:rsidP="00033A1D">
      <w:pPr>
        <w:ind w:right="612" w:firstLine="567"/>
        <w:jc w:val="both"/>
        <w:rPr>
          <w:sz w:val="26"/>
          <w:szCs w:val="26"/>
        </w:rPr>
      </w:pPr>
      <w:r w:rsidRPr="00033A1D">
        <w:rPr>
          <w:sz w:val="26"/>
          <w:szCs w:val="26"/>
        </w:rPr>
        <w:t>Современный российский нац</w:t>
      </w:r>
      <w:r w:rsidR="00583F36" w:rsidRPr="00033A1D">
        <w:rPr>
          <w:sz w:val="26"/>
          <w:szCs w:val="26"/>
        </w:rPr>
        <w:t xml:space="preserve">иональный воспитательный идеал - </w:t>
      </w:r>
      <w:r w:rsidRPr="00033A1D">
        <w:rPr>
          <w:sz w:val="26"/>
          <w:szCs w:val="26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1BADB632" w14:textId="1BBC4DFC" w:rsidR="00162235" w:rsidRPr="00C0296F" w:rsidRDefault="00162235" w:rsidP="00033A1D">
      <w:pPr>
        <w:ind w:right="612" w:firstLine="567"/>
        <w:jc w:val="both"/>
        <w:rPr>
          <w:rFonts w:cs="Times New Roman"/>
          <w:sz w:val="26"/>
          <w:szCs w:val="26"/>
        </w:rPr>
      </w:pPr>
      <w:r w:rsidRPr="00033A1D">
        <w:rPr>
          <w:sz w:val="26"/>
          <w:szCs w:val="26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33A1D">
        <w:rPr>
          <w:b/>
          <w:color w:val="002060"/>
          <w:sz w:val="26"/>
          <w:szCs w:val="26"/>
        </w:rPr>
        <w:t>цель воспитания</w:t>
      </w:r>
      <w:r w:rsidRPr="00033A1D">
        <w:rPr>
          <w:color w:val="002060"/>
          <w:sz w:val="26"/>
          <w:szCs w:val="26"/>
        </w:rPr>
        <w:t xml:space="preserve"> </w:t>
      </w:r>
      <w:r w:rsidRPr="00033A1D">
        <w:rPr>
          <w:sz w:val="26"/>
          <w:szCs w:val="26"/>
        </w:rPr>
        <w:t xml:space="preserve">обучающихся в </w:t>
      </w:r>
      <w:r w:rsidR="00583F36" w:rsidRPr="00033A1D">
        <w:rPr>
          <w:sz w:val="26"/>
          <w:szCs w:val="26"/>
        </w:rPr>
        <w:t>Лицее</w:t>
      </w:r>
      <w:r w:rsidRPr="00033A1D">
        <w:rPr>
          <w:sz w:val="26"/>
          <w:szCs w:val="26"/>
        </w:rPr>
        <w:t xml:space="preserve"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</w:t>
      </w:r>
      <w:r w:rsidRPr="00C0296F">
        <w:rPr>
          <w:rFonts w:cs="Times New Roman"/>
          <w:sz w:val="26"/>
          <w:szCs w:val="26"/>
        </w:rPr>
        <w:t>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2336D9C" w14:textId="3D2DD4C5" w:rsidR="00162235" w:rsidRPr="00C0296F" w:rsidRDefault="00162235" w:rsidP="00033A1D">
      <w:pPr>
        <w:tabs>
          <w:tab w:val="left" w:pos="851"/>
        </w:tabs>
        <w:ind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color w:val="002060"/>
          <w:sz w:val="26"/>
          <w:szCs w:val="26"/>
        </w:rPr>
        <w:t>Задачи воспитания</w:t>
      </w:r>
      <w:r w:rsidRPr="00C0296F">
        <w:rPr>
          <w:rFonts w:cs="Times New Roman"/>
          <w:color w:val="002060"/>
          <w:sz w:val="26"/>
          <w:szCs w:val="26"/>
        </w:rPr>
        <w:t xml:space="preserve"> </w:t>
      </w:r>
      <w:r w:rsidRPr="00C0296F">
        <w:rPr>
          <w:rFonts w:cs="Times New Roman"/>
          <w:sz w:val="26"/>
          <w:szCs w:val="26"/>
        </w:rPr>
        <w:t xml:space="preserve">обучающихся в </w:t>
      </w:r>
      <w:r w:rsidR="00583F36" w:rsidRPr="00C0296F">
        <w:rPr>
          <w:rFonts w:cs="Times New Roman"/>
          <w:sz w:val="26"/>
          <w:szCs w:val="26"/>
        </w:rPr>
        <w:t>Лицее</w:t>
      </w:r>
      <w:r w:rsidRPr="00C0296F">
        <w:rPr>
          <w:rFonts w:cs="Times New Roman"/>
          <w:sz w:val="26"/>
          <w:szCs w:val="26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</w:t>
      </w:r>
      <w:r w:rsidRPr="00C0296F">
        <w:rPr>
          <w:rFonts w:cs="Times New Roman"/>
          <w:sz w:val="26"/>
          <w:szCs w:val="26"/>
        </w:rPr>
        <w:lastRenderedPageBreak/>
        <w:t xml:space="preserve">российской гражданской идентичности, </w:t>
      </w:r>
      <w:proofErr w:type="spellStart"/>
      <w:r w:rsidRPr="00C0296F">
        <w:rPr>
          <w:rFonts w:cs="Times New Roman"/>
          <w:sz w:val="26"/>
          <w:szCs w:val="26"/>
        </w:rPr>
        <w:t>сформированность</w:t>
      </w:r>
      <w:proofErr w:type="spellEnd"/>
      <w:r w:rsidRPr="00C0296F">
        <w:rPr>
          <w:rFonts w:cs="Times New Roman"/>
          <w:sz w:val="26"/>
          <w:szCs w:val="26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C0296F">
        <w:rPr>
          <w:rFonts w:cs="Times New Roman"/>
          <w:sz w:val="26"/>
          <w:szCs w:val="26"/>
        </w:rPr>
        <w:t>сформированность</w:t>
      </w:r>
      <w:proofErr w:type="spellEnd"/>
      <w:r w:rsidRPr="00C0296F">
        <w:rPr>
          <w:rFonts w:cs="Times New Roman"/>
          <w:sz w:val="26"/>
          <w:szCs w:val="26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3A00E485" w14:textId="4B8DDBCF" w:rsidR="00162235" w:rsidRPr="00C0296F" w:rsidRDefault="00162235" w:rsidP="00033A1D">
      <w:pPr>
        <w:ind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sz w:val="26"/>
          <w:szCs w:val="26"/>
        </w:rPr>
        <w:t xml:space="preserve">Воспитательная деятельность в </w:t>
      </w:r>
      <w:r w:rsidR="00583F36" w:rsidRPr="00C0296F">
        <w:rPr>
          <w:rFonts w:cs="Times New Roman"/>
          <w:sz w:val="26"/>
          <w:szCs w:val="26"/>
        </w:rPr>
        <w:t>Лицее</w:t>
      </w:r>
      <w:r w:rsidRPr="00C0296F">
        <w:rPr>
          <w:rFonts w:cs="Times New Roman"/>
          <w:sz w:val="26"/>
          <w:szCs w:val="26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0296F">
        <w:rPr>
          <w:rFonts w:cs="Times New Roman"/>
          <w:sz w:val="26"/>
          <w:szCs w:val="26"/>
        </w:rPr>
        <w:t>инклюзивности</w:t>
      </w:r>
      <w:proofErr w:type="spellEnd"/>
      <w:r w:rsidRPr="00C0296F">
        <w:rPr>
          <w:rFonts w:cs="Times New Roman"/>
          <w:sz w:val="26"/>
          <w:szCs w:val="26"/>
        </w:rPr>
        <w:t xml:space="preserve">, </w:t>
      </w:r>
      <w:proofErr w:type="spellStart"/>
      <w:r w:rsidRPr="00C0296F">
        <w:rPr>
          <w:rFonts w:cs="Times New Roman"/>
          <w:sz w:val="26"/>
          <w:szCs w:val="26"/>
        </w:rPr>
        <w:t>возрастосообразности</w:t>
      </w:r>
      <w:proofErr w:type="spellEnd"/>
      <w:r w:rsidRPr="00C0296F">
        <w:rPr>
          <w:rFonts w:cs="Times New Roman"/>
          <w:sz w:val="26"/>
          <w:szCs w:val="26"/>
        </w:rPr>
        <w:t>.</w:t>
      </w:r>
    </w:p>
    <w:p w14:paraId="23F7C1F5" w14:textId="77777777" w:rsidR="003767D3" w:rsidRPr="00C0296F" w:rsidRDefault="003767D3" w:rsidP="00033A1D">
      <w:pPr>
        <w:ind w:right="612" w:firstLine="567"/>
        <w:jc w:val="both"/>
        <w:rPr>
          <w:rFonts w:cs="Times New Roman"/>
          <w:sz w:val="26"/>
          <w:szCs w:val="26"/>
        </w:rPr>
      </w:pPr>
    </w:p>
    <w:p w14:paraId="4F4B9D0E" w14:textId="38DF70AE" w:rsidR="00162235" w:rsidRDefault="00162235" w:rsidP="002D5CE2">
      <w:pPr>
        <w:pStyle w:val="1"/>
        <w:numPr>
          <w:ilvl w:val="1"/>
          <w:numId w:val="7"/>
        </w:numPr>
        <w:spacing w:before="0" w:after="0"/>
        <w:ind w:right="612"/>
        <w:jc w:val="center"/>
        <w:rPr>
          <w:color w:val="002060"/>
          <w:sz w:val="26"/>
          <w:szCs w:val="26"/>
        </w:rPr>
      </w:pPr>
      <w:bookmarkStart w:id="5" w:name="_Toc109838896"/>
      <w:r w:rsidRPr="00C0296F">
        <w:rPr>
          <w:color w:val="002060"/>
          <w:sz w:val="26"/>
          <w:szCs w:val="26"/>
        </w:rPr>
        <w:t>Направления воспитания</w:t>
      </w:r>
      <w:bookmarkEnd w:id="5"/>
    </w:p>
    <w:p w14:paraId="5CD37FEC" w14:textId="77777777" w:rsidR="00C67E6B" w:rsidRPr="00C67E6B" w:rsidRDefault="00C67E6B" w:rsidP="006A5F69">
      <w:pPr>
        <w:pStyle w:val="aff6"/>
        <w:ind w:left="957"/>
        <w:rPr>
          <w:lang w:eastAsia="ru-RU"/>
        </w:rPr>
      </w:pPr>
    </w:p>
    <w:p w14:paraId="22D4FAA7" w14:textId="318DB223" w:rsidR="00162235" w:rsidRPr="00C0296F" w:rsidRDefault="00162235" w:rsidP="00033A1D">
      <w:pPr>
        <w:ind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sz w:val="26"/>
          <w:szCs w:val="26"/>
        </w:rPr>
        <w:t xml:space="preserve">Программа реализуется в единстве учебной и воспитательной деятельности </w:t>
      </w:r>
      <w:r w:rsidR="003767D3" w:rsidRPr="00C0296F">
        <w:rPr>
          <w:rFonts w:cs="Times New Roman"/>
          <w:sz w:val="26"/>
          <w:szCs w:val="26"/>
        </w:rPr>
        <w:t>Лицея</w:t>
      </w:r>
      <w:r w:rsidRPr="00C0296F">
        <w:rPr>
          <w:rFonts w:cs="Times New Roman"/>
          <w:sz w:val="26"/>
          <w:szCs w:val="26"/>
        </w:rPr>
        <w:t xml:space="preserve"> по основным направлениям воспитания в соответствии с ФГОС:</w:t>
      </w:r>
    </w:p>
    <w:p w14:paraId="5FA0A6F7" w14:textId="77777777" w:rsidR="00162235" w:rsidRPr="00C0296F" w:rsidRDefault="00162235" w:rsidP="002D5CE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0"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 xml:space="preserve">гражданское воспитание </w:t>
      </w:r>
      <w:r w:rsidRPr="00C0296F">
        <w:rPr>
          <w:rFonts w:cs="Times New Roman"/>
          <w:bCs/>
          <w:sz w:val="26"/>
          <w:szCs w:val="26"/>
        </w:rPr>
        <w:t xml:space="preserve">— </w:t>
      </w:r>
      <w:r w:rsidRPr="00C0296F">
        <w:rPr>
          <w:rFonts w:cs="Times New Roman"/>
          <w:sz w:val="26"/>
          <w:szCs w:val="26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31324AD1" w14:textId="77777777" w:rsidR="00162235" w:rsidRPr="00C0296F" w:rsidRDefault="00162235" w:rsidP="002D5CE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0"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 xml:space="preserve">патриотическое воспитание </w:t>
      </w:r>
      <w:r w:rsidRPr="00C0296F">
        <w:rPr>
          <w:rFonts w:cs="Times New Roman"/>
          <w:bCs/>
          <w:sz w:val="26"/>
          <w:szCs w:val="26"/>
        </w:rPr>
        <w:t xml:space="preserve">— </w:t>
      </w:r>
      <w:r w:rsidRPr="00C0296F">
        <w:rPr>
          <w:rFonts w:cs="Times New Roman"/>
          <w:sz w:val="26"/>
          <w:szCs w:val="26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716CFBC8" w14:textId="77777777" w:rsidR="00162235" w:rsidRPr="00C0296F" w:rsidRDefault="00162235" w:rsidP="002D5CE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0"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 xml:space="preserve">духовно-нравственное воспитание </w:t>
      </w:r>
      <w:r w:rsidRPr="00C0296F">
        <w:rPr>
          <w:rFonts w:cs="Times New Roman"/>
          <w:bCs/>
          <w:sz w:val="26"/>
          <w:szCs w:val="26"/>
        </w:rPr>
        <w:t>—</w:t>
      </w:r>
      <w:r w:rsidRPr="00C0296F">
        <w:rPr>
          <w:rFonts w:cs="Times New Roman"/>
          <w:sz w:val="26"/>
          <w:szCs w:val="26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7D0408E9" w14:textId="77777777" w:rsidR="00162235" w:rsidRPr="00C0296F" w:rsidRDefault="00162235" w:rsidP="002D5CE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0"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 xml:space="preserve">эстетическое воспитание </w:t>
      </w:r>
      <w:r w:rsidRPr="00C0296F">
        <w:rPr>
          <w:rFonts w:cs="Times New Roman"/>
          <w:bCs/>
          <w:sz w:val="26"/>
          <w:szCs w:val="26"/>
        </w:rPr>
        <w:t>—</w:t>
      </w:r>
      <w:r w:rsidRPr="00C0296F">
        <w:rPr>
          <w:rFonts w:cs="Times New Roman"/>
          <w:sz w:val="26"/>
          <w:szCs w:val="26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ED6CA28" w14:textId="77777777" w:rsidR="00162235" w:rsidRPr="00C0296F" w:rsidRDefault="00162235" w:rsidP="002D5CE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0"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>физическое воспитание</w:t>
      </w:r>
      <w:r w:rsidRPr="00C0296F">
        <w:rPr>
          <w:rFonts w:cs="Times New Roman"/>
          <w:sz w:val="26"/>
          <w:szCs w:val="26"/>
        </w:rPr>
        <w:t>,</w:t>
      </w:r>
      <w:r w:rsidRPr="00C0296F">
        <w:rPr>
          <w:rFonts w:cs="Times New Roman"/>
          <w:b/>
          <w:sz w:val="26"/>
          <w:szCs w:val="26"/>
        </w:rPr>
        <w:t xml:space="preserve"> формирование культуры здорового образа жизни и эмоционального благополучия </w:t>
      </w:r>
      <w:r w:rsidRPr="00C0296F">
        <w:rPr>
          <w:rFonts w:cs="Times New Roman"/>
          <w:bCs/>
          <w:sz w:val="26"/>
          <w:szCs w:val="26"/>
        </w:rPr>
        <w:t xml:space="preserve">— </w:t>
      </w:r>
      <w:r w:rsidRPr="00C0296F">
        <w:rPr>
          <w:rFonts w:cs="Times New Roman"/>
          <w:sz w:val="26"/>
          <w:szCs w:val="26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31162F95" w14:textId="77777777" w:rsidR="00162235" w:rsidRPr="00C0296F" w:rsidRDefault="00162235" w:rsidP="002D5CE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0"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>трудовое воспитание</w:t>
      </w:r>
      <w:r w:rsidRPr="00C0296F">
        <w:rPr>
          <w:rFonts w:cs="Times New Roman"/>
          <w:bCs/>
          <w:sz w:val="26"/>
          <w:szCs w:val="26"/>
        </w:rPr>
        <w:t xml:space="preserve"> —</w:t>
      </w:r>
      <w:r w:rsidRPr="00C0296F">
        <w:rPr>
          <w:rFonts w:cs="Times New Roman"/>
          <w:sz w:val="26"/>
          <w:szCs w:val="26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3B2C32CF" w14:textId="77777777" w:rsidR="00162235" w:rsidRPr="00C0296F" w:rsidRDefault="00162235" w:rsidP="002D5CE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0"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>экологическое воспитание</w:t>
      </w:r>
      <w:r w:rsidRPr="00C0296F">
        <w:rPr>
          <w:rFonts w:cs="Times New Roman"/>
          <w:bCs/>
          <w:sz w:val="26"/>
          <w:szCs w:val="26"/>
        </w:rPr>
        <w:t xml:space="preserve"> —</w:t>
      </w:r>
      <w:r w:rsidRPr="00C0296F">
        <w:rPr>
          <w:rFonts w:cs="Times New Roman"/>
          <w:sz w:val="26"/>
          <w:szCs w:val="26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1C418EC9" w14:textId="2DC71AEA" w:rsidR="00C0296F" w:rsidRDefault="00162235" w:rsidP="002D5CE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0"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 xml:space="preserve">ценности научного познания </w:t>
      </w:r>
      <w:r w:rsidRPr="00C0296F">
        <w:rPr>
          <w:rFonts w:cs="Times New Roman"/>
          <w:bCs/>
          <w:sz w:val="26"/>
          <w:szCs w:val="26"/>
        </w:rPr>
        <w:t xml:space="preserve">— </w:t>
      </w:r>
      <w:r w:rsidRPr="00C0296F">
        <w:rPr>
          <w:rFonts w:cs="Times New Roman"/>
          <w:sz w:val="26"/>
          <w:szCs w:val="26"/>
        </w:rPr>
        <w:t xml:space="preserve">воспитание стремления к познанию себя и других людей, природы и общества, к получению знаний, качественного образования </w:t>
      </w:r>
      <w:r w:rsidRPr="00C0296F">
        <w:rPr>
          <w:rFonts w:cs="Times New Roman"/>
          <w:sz w:val="26"/>
          <w:szCs w:val="26"/>
        </w:rPr>
        <w:lastRenderedPageBreak/>
        <w:t>с учётом личностных интересов и общественных потребностей.</w:t>
      </w:r>
    </w:p>
    <w:p w14:paraId="15F2E721" w14:textId="77777777" w:rsidR="006A5F69" w:rsidRPr="00C67E6B" w:rsidRDefault="006A5F69" w:rsidP="006A5F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567" w:right="612"/>
        <w:jc w:val="both"/>
        <w:rPr>
          <w:rFonts w:cs="Times New Roman"/>
          <w:sz w:val="26"/>
          <w:szCs w:val="26"/>
        </w:rPr>
      </w:pPr>
    </w:p>
    <w:p w14:paraId="4DDD0A1F" w14:textId="1D6553C4" w:rsidR="00162235" w:rsidRDefault="00162235" w:rsidP="002D5CE2">
      <w:pPr>
        <w:pStyle w:val="1"/>
        <w:numPr>
          <w:ilvl w:val="1"/>
          <w:numId w:val="8"/>
        </w:numPr>
        <w:spacing w:before="0" w:after="0"/>
        <w:ind w:right="612"/>
        <w:jc w:val="center"/>
        <w:rPr>
          <w:color w:val="002060"/>
          <w:sz w:val="26"/>
          <w:szCs w:val="26"/>
        </w:rPr>
      </w:pPr>
      <w:bookmarkStart w:id="6" w:name="_Toc109838897"/>
      <w:bookmarkEnd w:id="4"/>
      <w:r w:rsidRPr="00C0296F">
        <w:rPr>
          <w:color w:val="002060"/>
          <w:sz w:val="26"/>
          <w:szCs w:val="26"/>
        </w:rPr>
        <w:t>Целевые ориентиры результатов воспитания</w:t>
      </w:r>
      <w:bookmarkEnd w:id="6"/>
    </w:p>
    <w:p w14:paraId="0631AD9E" w14:textId="77777777" w:rsidR="00C67E6B" w:rsidRDefault="00C67E6B" w:rsidP="00033A1D">
      <w:pPr>
        <w:adjustRightInd w:val="0"/>
        <w:ind w:right="612" w:firstLine="709"/>
        <w:jc w:val="both"/>
        <w:rPr>
          <w:rFonts w:cs="Times New Roman"/>
          <w:w w:val="0"/>
          <w:sz w:val="26"/>
          <w:szCs w:val="26"/>
        </w:rPr>
      </w:pPr>
    </w:p>
    <w:p w14:paraId="2465EC62" w14:textId="23E8E6C5" w:rsidR="00033A1D" w:rsidRPr="00C0296F" w:rsidRDefault="00033A1D" w:rsidP="00033A1D">
      <w:pPr>
        <w:adjustRightInd w:val="0"/>
        <w:ind w:right="612" w:firstLine="709"/>
        <w:jc w:val="both"/>
        <w:rPr>
          <w:rFonts w:cs="Times New Roman"/>
          <w:w w:val="0"/>
          <w:sz w:val="26"/>
          <w:szCs w:val="26"/>
        </w:rPr>
      </w:pPr>
      <w:r w:rsidRPr="00C0296F">
        <w:rPr>
          <w:rFonts w:cs="Times New Roman"/>
          <w:w w:val="0"/>
          <w:sz w:val="26"/>
          <w:szCs w:val="26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основного и среднего общего образования. </w:t>
      </w:r>
    </w:p>
    <w:p w14:paraId="229850E0" w14:textId="77777777" w:rsidR="0058240E" w:rsidRPr="00C0296F" w:rsidRDefault="0058240E" w:rsidP="00033A1D">
      <w:pPr>
        <w:ind w:right="612" w:firstLine="567"/>
        <w:jc w:val="both"/>
        <w:rPr>
          <w:rFonts w:eastAsia="Times New Roman" w:cs="Times New Roman"/>
          <w:b/>
          <w:color w:val="002060"/>
          <w:sz w:val="26"/>
          <w:szCs w:val="26"/>
        </w:rPr>
      </w:pPr>
    </w:p>
    <w:p w14:paraId="28D5AA48" w14:textId="77777777" w:rsidR="006A5F69" w:rsidRDefault="00033A1D" w:rsidP="00C0296F">
      <w:pPr>
        <w:keepNext/>
        <w:keepLines/>
        <w:ind w:right="612"/>
        <w:jc w:val="center"/>
        <w:rPr>
          <w:rFonts w:cs="Times New Roman"/>
          <w:b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 xml:space="preserve">Целевые ориентиры результатов воспитания </w:t>
      </w:r>
    </w:p>
    <w:p w14:paraId="59BA493B" w14:textId="17A1CBEF" w:rsidR="00C0296F" w:rsidRDefault="00033A1D" w:rsidP="00C0296F">
      <w:pPr>
        <w:keepNext/>
        <w:keepLines/>
        <w:ind w:right="612"/>
        <w:jc w:val="center"/>
        <w:rPr>
          <w:rFonts w:cs="Times New Roman"/>
          <w:b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>на уровне основного общего образования</w:t>
      </w:r>
    </w:p>
    <w:p w14:paraId="1A0F7742" w14:textId="77777777" w:rsidR="00C0296F" w:rsidRPr="00C0296F" w:rsidRDefault="00C0296F" w:rsidP="00C0296F">
      <w:pPr>
        <w:keepNext/>
        <w:keepLines/>
        <w:ind w:right="612"/>
        <w:jc w:val="center"/>
        <w:rPr>
          <w:rFonts w:cs="Times New Roman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33A1D" w:rsidRPr="00C0296F" w14:paraId="41471074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7108" w14:textId="77777777" w:rsidR="00033A1D" w:rsidRPr="00C0296F" w:rsidRDefault="00033A1D" w:rsidP="00B40E7A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Целевые ориентиры</w:t>
            </w:r>
          </w:p>
        </w:tc>
      </w:tr>
      <w:tr w:rsidR="00033A1D" w:rsidRPr="00C0296F" w14:paraId="1B0F7C66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1618" w14:textId="77777777" w:rsidR="00033A1D" w:rsidRPr="00C0296F" w:rsidRDefault="00033A1D" w:rsidP="00B40E7A">
            <w:pPr>
              <w:tabs>
                <w:tab w:val="left" w:pos="851"/>
              </w:tabs>
              <w:spacing w:line="276" w:lineRule="auto"/>
              <w:ind w:firstLine="177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Гражданское воспитание</w:t>
            </w:r>
          </w:p>
        </w:tc>
      </w:tr>
      <w:tr w:rsidR="00033A1D" w:rsidRPr="00C0296F" w14:paraId="4663ADE1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1B30" w14:textId="77777777" w:rsidR="00033A1D" w:rsidRPr="00C0296F" w:rsidRDefault="00033A1D" w:rsidP="00033A1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bookmarkStart w:id="7" w:name="_Hlk101094428"/>
            <w:r w:rsidRPr="00C0296F">
              <w:rPr>
                <w:rFonts w:cs="Times New Roman"/>
                <w:sz w:val="26"/>
                <w:szCs w:val="26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5033DAE0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7060A66D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уважение к государственным символам России, праздникам.</w:t>
            </w:r>
          </w:p>
          <w:p w14:paraId="46DDA8BF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409F78AF" w14:textId="77777777" w:rsidR="00033A1D" w:rsidRPr="00C0296F" w:rsidRDefault="00033A1D" w:rsidP="00033A1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0E5AE7C" w14:textId="63D822A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7"/>
          </w:p>
        </w:tc>
      </w:tr>
      <w:tr w:rsidR="00033A1D" w:rsidRPr="00C0296F" w14:paraId="502B3CFC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5A9D" w14:textId="77777777" w:rsidR="00033A1D" w:rsidRPr="00C0296F" w:rsidRDefault="00033A1D" w:rsidP="00B40E7A">
            <w:pPr>
              <w:tabs>
                <w:tab w:val="left" w:pos="851"/>
              </w:tabs>
              <w:spacing w:line="276" w:lineRule="auto"/>
              <w:ind w:firstLine="177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Патриотическое воспитание</w:t>
            </w:r>
          </w:p>
        </w:tc>
      </w:tr>
      <w:tr w:rsidR="00033A1D" w:rsidRPr="00C0296F" w14:paraId="49B1F9D5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6471" w14:textId="77777777" w:rsidR="00033A1D" w:rsidRPr="00C0296F" w:rsidRDefault="00033A1D" w:rsidP="00033A1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204D152D" w14:textId="77777777" w:rsidR="00033A1D" w:rsidRPr="00C0296F" w:rsidRDefault="00033A1D" w:rsidP="00033A1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483215D2" w14:textId="77777777" w:rsidR="00033A1D" w:rsidRPr="00C0296F" w:rsidRDefault="00033A1D" w:rsidP="00033A1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447BF527" w14:textId="77777777" w:rsidR="00033A1D" w:rsidRPr="00C0296F" w:rsidRDefault="00033A1D" w:rsidP="00033A1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6278A72B" w14:textId="77777777" w:rsidR="00033A1D" w:rsidRPr="00C0296F" w:rsidRDefault="00033A1D" w:rsidP="00033A1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Принимающий участие в мероприятиях патриотической направленности.</w:t>
            </w:r>
          </w:p>
        </w:tc>
      </w:tr>
      <w:tr w:rsidR="00033A1D" w:rsidRPr="00C0296F" w14:paraId="27EECA9B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38B8" w14:textId="77777777" w:rsidR="00033A1D" w:rsidRPr="00C0296F" w:rsidRDefault="00033A1D" w:rsidP="00033A1D">
            <w:pPr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Духовно-нравственное воспитание</w:t>
            </w:r>
          </w:p>
        </w:tc>
      </w:tr>
      <w:tr w:rsidR="00033A1D" w:rsidRPr="00C0296F" w14:paraId="341B8178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5508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28CDDAA4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7C498B09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2C67C0B9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235934C7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304A7948" w14:textId="77777777" w:rsidR="00033A1D" w:rsidRPr="00C0296F" w:rsidRDefault="00033A1D" w:rsidP="00033A1D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033A1D" w:rsidRPr="00C0296F" w14:paraId="7E570E6B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A8EB" w14:textId="77777777" w:rsidR="00033A1D" w:rsidRPr="00C0296F" w:rsidRDefault="00033A1D" w:rsidP="00033A1D">
            <w:pPr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Эстетическое воспитание</w:t>
            </w:r>
          </w:p>
        </w:tc>
      </w:tr>
      <w:tr w:rsidR="00033A1D" w:rsidRPr="00C0296F" w14:paraId="5E8F5BC4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10E9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B82A62B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14:paraId="4E2D8C46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446B2C4D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033A1D" w:rsidRPr="00C0296F" w14:paraId="37790117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4738" w14:textId="77777777" w:rsidR="00033A1D" w:rsidRPr="00C0296F" w:rsidRDefault="00033A1D" w:rsidP="00033A1D">
            <w:pPr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33A1D" w:rsidRPr="00C0296F" w14:paraId="3AC50D4E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AFB7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7F00C995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14:paraId="5C424B9E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14:paraId="765BDB37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3CF5BF9F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033A1D" w:rsidRPr="00C0296F" w14:paraId="689C1499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3B4F" w14:textId="77777777" w:rsidR="00033A1D" w:rsidRPr="00C0296F" w:rsidRDefault="00033A1D" w:rsidP="00033A1D">
            <w:pPr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Трудовое воспитание</w:t>
            </w:r>
          </w:p>
        </w:tc>
      </w:tr>
      <w:tr w:rsidR="00033A1D" w:rsidRPr="00C0296F" w14:paraId="6591860A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15B0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Уважающий труд, результаты своего труда, труда других людей.</w:t>
            </w:r>
          </w:p>
          <w:p w14:paraId="117FCE31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6F15EBB0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36FFC07D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0C885780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033A1D" w:rsidRPr="00C0296F" w14:paraId="3E224BEF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24D9" w14:textId="77777777" w:rsidR="00033A1D" w:rsidRPr="00C0296F" w:rsidRDefault="00033A1D" w:rsidP="00033A1D">
            <w:pPr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Экологическое воспитание</w:t>
            </w:r>
          </w:p>
        </w:tc>
      </w:tr>
      <w:tr w:rsidR="00033A1D" w:rsidRPr="00C0296F" w14:paraId="4CCFEB30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E505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3A9B873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6115E021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активное неприятие действий, приносящих вред природе.</w:t>
            </w:r>
          </w:p>
          <w:p w14:paraId="1F442F5A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15D94F9D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033A1D" w:rsidRPr="00C0296F" w14:paraId="10A5ED1F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7045" w14:textId="77777777" w:rsidR="00033A1D" w:rsidRPr="00C0296F" w:rsidRDefault="00033A1D" w:rsidP="00033A1D">
            <w:pPr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Ценности научного познания</w:t>
            </w:r>
          </w:p>
        </w:tc>
      </w:tr>
      <w:tr w:rsidR="00033A1D" w:rsidRPr="00C0296F" w14:paraId="76E70567" w14:textId="77777777" w:rsidTr="00033A1D">
        <w:trPr>
          <w:trHeight w:val="8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80DF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6B0AD735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14:paraId="19EEF12F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7EA76552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17C7421F" w14:textId="77777777" w:rsidR="00033A1D" w:rsidRPr="00C0296F" w:rsidRDefault="00033A1D" w:rsidP="00033A1D">
      <w:pPr>
        <w:keepNext/>
        <w:keepLines/>
        <w:spacing w:line="360" w:lineRule="auto"/>
        <w:ind w:firstLine="709"/>
        <w:rPr>
          <w:rFonts w:cs="Times New Roman"/>
          <w:b/>
          <w:sz w:val="26"/>
          <w:szCs w:val="26"/>
        </w:rPr>
      </w:pPr>
    </w:p>
    <w:p w14:paraId="35F1CEE9" w14:textId="77777777" w:rsidR="006A5F69" w:rsidRDefault="00033A1D" w:rsidP="006A5F69">
      <w:pPr>
        <w:keepNext/>
        <w:keepLines/>
        <w:ind w:right="612"/>
        <w:jc w:val="center"/>
        <w:rPr>
          <w:rFonts w:cs="Times New Roman"/>
          <w:b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 xml:space="preserve">Целевые ориентиры результатов воспитания </w:t>
      </w:r>
    </w:p>
    <w:p w14:paraId="524062EC" w14:textId="189B85BB" w:rsidR="00033A1D" w:rsidRDefault="00033A1D" w:rsidP="006A5F69">
      <w:pPr>
        <w:keepNext/>
        <w:keepLines/>
        <w:ind w:right="612"/>
        <w:jc w:val="center"/>
        <w:rPr>
          <w:rFonts w:cs="Times New Roman"/>
          <w:b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>на уровне среднего общего образования</w:t>
      </w:r>
    </w:p>
    <w:p w14:paraId="21661C8B" w14:textId="77777777" w:rsidR="006A5F69" w:rsidRPr="00C0296F" w:rsidRDefault="006A5F69" w:rsidP="006A5F69">
      <w:pPr>
        <w:keepNext/>
        <w:keepLines/>
        <w:ind w:right="612"/>
        <w:jc w:val="center"/>
        <w:rPr>
          <w:rFonts w:cs="Times New Roman"/>
          <w:b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33A1D" w:rsidRPr="00C0296F" w14:paraId="5ED764A6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267" w14:textId="77777777" w:rsidR="00033A1D" w:rsidRPr="00C0296F" w:rsidRDefault="00033A1D" w:rsidP="00B40E7A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Целевые ориентиры</w:t>
            </w:r>
          </w:p>
        </w:tc>
      </w:tr>
      <w:tr w:rsidR="00033A1D" w:rsidRPr="00C0296F" w14:paraId="2DF79DB4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2D18" w14:textId="77777777" w:rsidR="00033A1D" w:rsidRPr="00C0296F" w:rsidRDefault="00033A1D" w:rsidP="00B40E7A">
            <w:pPr>
              <w:tabs>
                <w:tab w:val="left" w:pos="851"/>
              </w:tabs>
              <w:spacing w:line="276" w:lineRule="auto"/>
              <w:ind w:firstLine="176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Гражданское воспитание</w:t>
            </w:r>
          </w:p>
        </w:tc>
      </w:tr>
      <w:tr w:rsidR="00033A1D" w:rsidRPr="00C0296F" w14:paraId="4262063D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CDC6" w14:textId="77777777" w:rsidR="00033A1D" w:rsidRPr="00C0296F" w:rsidRDefault="00033A1D" w:rsidP="00033A1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bookmarkStart w:id="8" w:name="_Hlk101094179"/>
            <w:r w:rsidRPr="00C0296F">
              <w:rPr>
                <w:rFonts w:cs="Times New Roman"/>
                <w:sz w:val="26"/>
                <w:szCs w:val="26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907CE10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6B79314C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2365299F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7AFA79B9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761C9A8D" w14:textId="5F2A1F48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033A1D" w:rsidRPr="00C0296F" w14:paraId="2C1A5992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251B" w14:textId="77777777" w:rsidR="00033A1D" w:rsidRPr="00C0296F" w:rsidRDefault="00033A1D" w:rsidP="00033A1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Патриотическое воспитание</w:t>
            </w:r>
          </w:p>
        </w:tc>
      </w:tr>
      <w:tr w:rsidR="00033A1D" w:rsidRPr="00C0296F" w14:paraId="1BC84630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0AF0" w14:textId="77777777" w:rsidR="00033A1D" w:rsidRPr="00C0296F" w:rsidRDefault="00033A1D" w:rsidP="00033A1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190F44F3" w14:textId="77777777" w:rsidR="00033A1D" w:rsidRPr="00C0296F" w:rsidRDefault="00033A1D" w:rsidP="00033A1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79D4D4BF" w14:textId="77777777" w:rsidR="00033A1D" w:rsidRPr="00C0296F" w:rsidRDefault="00033A1D" w:rsidP="00033A1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74F2A59C" w14:textId="77777777" w:rsidR="00033A1D" w:rsidRPr="00C0296F" w:rsidRDefault="00033A1D" w:rsidP="00033A1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033A1D" w:rsidRPr="00C0296F" w14:paraId="4DC98EAD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644B" w14:textId="77777777" w:rsidR="00033A1D" w:rsidRPr="00C0296F" w:rsidRDefault="00033A1D" w:rsidP="00033A1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Духовно-нравственное воспитание</w:t>
            </w:r>
          </w:p>
        </w:tc>
      </w:tr>
      <w:tr w:rsidR="00033A1D" w:rsidRPr="00C0296F" w14:paraId="30C3FADE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5F62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14:paraId="0D1F18F5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7D0D271F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7CA2D255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14:paraId="0D6C13AC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063B6CA7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033A1D" w:rsidRPr="00C0296F" w14:paraId="4E593009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D2F7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Эстетическое воспитание</w:t>
            </w:r>
          </w:p>
        </w:tc>
      </w:tr>
      <w:tr w:rsidR="00033A1D" w:rsidRPr="00C0296F" w14:paraId="4B545799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AF19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390E2627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6EDA785D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14:paraId="4E486B97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033A1D" w:rsidRPr="00C0296F" w14:paraId="1761CEB2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56F4" w14:textId="77777777" w:rsidR="00033A1D" w:rsidRPr="00C0296F" w:rsidRDefault="00033A1D" w:rsidP="00033A1D">
            <w:pPr>
              <w:tabs>
                <w:tab w:val="left" w:pos="851"/>
              </w:tabs>
              <w:spacing w:line="276" w:lineRule="auto"/>
              <w:ind w:firstLine="319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33A1D" w:rsidRPr="00C0296F" w14:paraId="54E47DF0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467A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15F3788F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3864CF4E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0E71B682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6561D084" w14:textId="77777777" w:rsidR="00033A1D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  <w:p w14:paraId="748957DA" w14:textId="77777777" w:rsidR="006A5F69" w:rsidRDefault="006A5F69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</w:p>
          <w:p w14:paraId="53FC48B8" w14:textId="77777777" w:rsidR="006A5F69" w:rsidRDefault="006A5F69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</w:p>
          <w:p w14:paraId="3B736488" w14:textId="77777777" w:rsidR="006A5F69" w:rsidRPr="00C0296F" w:rsidRDefault="006A5F69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33A1D" w:rsidRPr="00C0296F" w14:paraId="5481FB98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336E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Трудовое</w:t>
            </w:r>
            <w:r w:rsidRPr="00C0296F">
              <w:rPr>
                <w:rFonts w:cs="Times New Roman"/>
                <w:sz w:val="26"/>
                <w:szCs w:val="26"/>
              </w:rPr>
              <w:t xml:space="preserve"> </w:t>
            </w:r>
            <w:r w:rsidRPr="00C0296F">
              <w:rPr>
                <w:rFonts w:cs="Times New Roman"/>
                <w:b/>
                <w:sz w:val="26"/>
                <w:szCs w:val="26"/>
              </w:rPr>
              <w:t>воспитание</w:t>
            </w:r>
          </w:p>
        </w:tc>
      </w:tr>
      <w:tr w:rsidR="00033A1D" w:rsidRPr="00C0296F" w14:paraId="19652C9F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E0FF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58CD43E4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C0296F">
              <w:rPr>
                <w:rFonts w:cs="Times New Roman"/>
                <w:sz w:val="26"/>
                <w:szCs w:val="26"/>
              </w:rPr>
              <w:t>самозанятости</w:t>
            </w:r>
            <w:proofErr w:type="spellEnd"/>
            <w:r w:rsidRPr="00C0296F">
              <w:rPr>
                <w:rFonts w:cs="Times New Roman"/>
                <w:sz w:val="26"/>
                <w:szCs w:val="26"/>
              </w:rPr>
              <w:t xml:space="preserve"> или наёмного труда.</w:t>
            </w:r>
          </w:p>
          <w:p w14:paraId="55B276F1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3A89D1B8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543F5556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1CB9A7C0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033A1D" w:rsidRPr="00C0296F" w14:paraId="5A11242A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8842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Экологическое</w:t>
            </w:r>
            <w:r w:rsidRPr="00C0296F">
              <w:rPr>
                <w:rFonts w:cs="Times New Roman"/>
                <w:sz w:val="26"/>
                <w:szCs w:val="26"/>
              </w:rPr>
              <w:t xml:space="preserve"> </w:t>
            </w:r>
            <w:r w:rsidRPr="00C0296F">
              <w:rPr>
                <w:rFonts w:cs="Times New Roman"/>
                <w:b/>
                <w:sz w:val="26"/>
                <w:szCs w:val="26"/>
              </w:rPr>
              <w:t>воспитание</w:t>
            </w:r>
          </w:p>
        </w:tc>
      </w:tr>
      <w:tr w:rsidR="00033A1D" w:rsidRPr="00C0296F" w14:paraId="6345B38D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5771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trike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Демонстрирующий в поведении </w:t>
            </w:r>
            <w:proofErr w:type="spellStart"/>
            <w:r w:rsidRPr="00C0296F">
              <w:rPr>
                <w:rFonts w:cs="Times New Roman"/>
                <w:sz w:val="26"/>
                <w:szCs w:val="26"/>
              </w:rPr>
              <w:t>сформированность</w:t>
            </w:r>
            <w:proofErr w:type="spellEnd"/>
            <w:r w:rsidRPr="00C0296F">
              <w:rPr>
                <w:rFonts w:cs="Times New Roman"/>
                <w:sz w:val="26"/>
                <w:szCs w:val="26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14:paraId="08187161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деятельное неприятие действий, приносящих вред природе.</w:t>
            </w:r>
          </w:p>
          <w:p w14:paraId="2CC25C39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3758C336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033A1D" w:rsidRPr="00C0296F" w14:paraId="762AEA3D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0643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Ценности научного познания</w:t>
            </w:r>
          </w:p>
        </w:tc>
      </w:tr>
      <w:tr w:rsidR="00033A1D" w:rsidRPr="00C0296F" w14:paraId="343C94A9" w14:textId="77777777" w:rsidTr="00C0296F">
        <w:trPr>
          <w:trHeight w:val="7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550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47C95158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11426A4C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3BF4AA78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131FF3C9" w14:textId="77777777" w:rsidR="00033A1D" w:rsidRPr="00D1313A" w:rsidRDefault="00033A1D" w:rsidP="00033A1D">
      <w:pPr>
        <w:keepNext/>
        <w:keepLines/>
        <w:spacing w:line="360" w:lineRule="auto"/>
        <w:outlineLvl w:val="0"/>
        <w:rPr>
          <w:b/>
          <w:sz w:val="28"/>
        </w:rPr>
      </w:pPr>
    </w:p>
    <w:p w14:paraId="4863614A" w14:textId="77777777" w:rsidR="0058240E" w:rsidRDefault="0058240E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</w:p>
    <w:p w14:paraId="27982B67" w14:textId="77777777" w:rsidR="0058240E" w:rsidRDefault="0058240E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</w:p>
    <w:p w14:paraId="68911A75" w14:textId="36EEFE7D" w:rsidR="001366A0" w:rsidRDefault="00033A1D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  <w:r>
        <w:rPr>
          <w:rFonts w:eastAsia="Times New Roman" w:cs="Times New Roman"/>
          <w:b/>
          <w:color w:val="002060"/>
        </w:rPr>
        <w:t>РАЗДЕЛ 2</w:t>
      </w:r>
      <w:r w:rsidR="001366A0" w:rsidRPr="0058240E">
        <w:rPr>
          <w:rFonts w:eastAsia="Times New Roman" w:cs="Times New Roman"/>
          <w:b/>
          <w:color w:val="002060"/>
        </w:rPr>
        <w:t xml:space="preserve">. </w:t>
      </w:r>
      <w:r>
        <w:rPr>
          <w:rFonts w:eastAsia="Times New Roman" w:cs="Times New Roman"/>
          <w:b/>
          <w:color w:val="002060"/>
        </w:rPr>
        <w:t>СОДЕРЖАТЕЛЬНЫЙ</w:t>
      </w:r>
    </w:p>
    <w:p w14:paraId="7AB4ED1A" w14:textId="77777777" w:rsidR="0065157A" w:rsidRDefault="0065157A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</w:p>
    <w:p w14:paraId="1281054C" w14:textId="534B38DB" w:rsidR="0065157A" w:rsidRDefault="0065157A" w:rsidP="00C67E6B">
      <w:pPr>
        <w:pStyle w:val="1"/>
        <w:spacing w:before="0" w:after="0"/>
        <w:ind w:right="612" w:firstLine="567"/>
        <w:jc w:val="center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2.1</w:t>
      </w:r>
      <w:r w:rsidRPr="00C0296F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Уклад лицея</w:t>
      </w:r>
    </w:p>
    <w:p w14:paraId="07D0FB4F" w14:textId="77777777" w:rsidR="00C67E6B" w:rsidRPr="00C67E6B" w:rsidRDefault="00C67E6B" w:rsidP="00C67E6B">
      <w:pPr>
        <w:rPr>
          <w:lang w:eastAsia="ru-RU"/>
        </w:rPr>
      </w:pPr>
    </w:p>
    <w:p w14:paraId="53AEFB07" w14:textId="3F8BB628" w:rsidR="00265A1B" w:rsidRPr="00C0296F" w:rsidRDefault="00265A1B" w:rsidP="00265A1B">
      <w:pPr>
        <w:ind w:right="755"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C0296F">
        <w:rPr>
          <w:rFonts w:eastAsia="Times New Roman" w:cs="Times New Roman"/>
          <w:i/>
          <w:color w:val="000000"/>
          <w:sz w:val="26"/>
          <w:szCs w:val="26"/>
        </w:rPr>
        <w:t>Территориальные особенности</w:t>
      </w:r>
      <w:r w:rsidRPr="00C0296F">
        <w:rPr>
          <w:rFonts w:eastAsia="Times New Roman" w:cs="Times New Roman"/>
          <w:color w:val="000000"/>
          <w:sz w:val="26"/>
          <w:szCs w:val="26"/>
        </w:rPr>
        <w:t xml:space="preserve">. Здание Лицея располагается в центральном районе города Хабаровска по адресу: г. Хабаровск, ул. Гоголя, 24. На территории микрорайона Лицея находятся центральная площадь им. В.И. Ленина, ДВГМУ, </w:t>
      </w:r>
      <w:proofErr w:type="spellStart"/>
      <w:r w:rsidRPr="00C0296F">
        <w:rPr>
          <w:rFonts w:eastAsia="Times New Roman" w:cs="Times New Roman"/>
          <w:color w:val="000000"/>
          <w:sz w:val="26"/>
          <w:szCs w:val="26"/>
        </w:rPr>
        <w:t>РАНХиГС</w:t>
      </w:r>
      <w:proofErr w:type="spellEnd"/>
      <w:r w:rsidRPr="00C0296F">
        <w:rPr>
          <w:rFonts w:eastAsia="Times New Roman" w:cs="Times New Roman"/>
          <w:color w:val="000000"/>
          <w:sz w:val="26"/>
          <w:szCs w:val="26"/>
        </w:rPr>
        <w:t xml:space="preserve">, ТЦ Дом быта. </w:t>
      </w:r>
    </w:p>
    <w:p w14:paraId="7AE12736" w14:textId="096A3CA5" w:rsidR="00265A1B" w:rsidRPr="00C0296F" w:rsidRDefault="00265A1B" w:rsidP="00265A1B">
      <w:pPr>
        <w:ind w:right="755" w:firstLine="709"/>
        <w:jc w:val="both"/>
        <w:rPr>
          <w:rFonts w:eastAsia="Times New Roman" w:cs="Times New Roman"/>
          <w:sz w:val="26"/>
          <w:szCs w:val="26"/>
        </w:rPr>
      </w:pPr>
      <w:r w:rsidRPr="00C0296F">
        <w:rPr>
          <w:rFonts w:eastAsia="Times New Roman" w:cs="Times New Roman"/>
          <w:i/>
          <w:color w:val="000000"/>
          <w:sz w:val="26"/>
          <w:szCs w:val="26"/>
        </w:rPr>
        <w:t>Особенности социального окружения лицея.</w:t>
      </w:r>
      <w:r w:rsidRPr="00C0296F">
        <w:rPr>
          <w:rFonts w:eastAsia="Times New Roman" w:cs="Times New Roman"/>
          <w:color w:val="000000"/>
          <w:sz w:val="26"/>
          <w:szCs w:val="26"/>
        </w:rPr>
        <w:t xml:space="preserve"> На территории микрорайона Лицея и в шаговой доступности от него расположены организации (общественные объекты), выступающие в качестве социальных партнеров, полезные для проведения образовательный, воспитательных и экскурсионных мероприятий с обучающимися</w:t>
      </w:r>
      <w:r w:rsidRPr="00C0296F">
        <w:rPr>
          <w:rFonts w:eastAsia="Times New Roman" w:cs="Times New Roman"/>
          <w:sz w:val="26"/>
          <w:szCs w:val="26"/>
        </w:rPr>
        <w:t xml:space="preserve">: районная библиотека </w:t>
      </w:r>
      <w:proofErr w:type="spellStart"/>
      <w:r w:rsidRPr="00C0296F">
        <w:rPr>
          <w:rFonts w:eastAsia="Times New Roman" w:cs="Times New Roman"/>
          <w:sz w:val="26"/>
          <w:szCs w:val="26"/>
        </w:rPr>
        <w:t>им.А.П.Комарова</w:t>
      </w:r>
      <w:proofErr w:type="spellEnd"/>
      <w:r w:rsidRPr="00C0296F">
        <w:rPr>
          <w:rFonts w:eastAsia="Times New Roman" w:cs="Times New Roman"/>
          <w:sz w:val="26"/>
          <w:szCs w:val="26"/>
        </w:rPr>
        <w:t xml:space="preserve">, МАУДО ЦДТ «Гармония», детский парк «Арлекин», </w:t>
      </w:r>
      <w:r w:rsidRPr="00C0296F">
        <w:rPr>
          <w:rFonts w:cs="Times New Roman"/>
          <w:sz w:val="26"/>
          <w:szCs w:val="26"/>
          <w:shd w:val="clear" w:color="auto" w:fill="FFFFFF"/>
        </w:rPr>
        <w:t>МБУ «</w:t>
      </w:r>
      <w:r w:rsidRPr="00C0296F">
        <w:rPr>
          <w:rFonts w:cs="Times New Roman"/>
          <w:bCs/>
          <w:sz w:val="26"/>
          <w:szCs w:val="26"/>
          <w:shd w:val="clear" w:color="auto" w:fill="FFFFFF"/>
        </w:rPr>
        <w:t>Дом</w:t>
      </w:r>
      <w:r w:rsidRPr="00C0296F">
        <w:rPr>
          <w:rFonts w:cs="Times New Roman"/>
          <w:sz w:val="26"/>
          <w:szCs w:val="26"/>
          <w:shd w:val="clear" w:color="auto" w:fill="FFFFFF"/>
        </w:rPr>
        <w:t> </w:t>
      </w:r>
      <w:r w:rsidRPr="00C0296F">
        <w:rPr>
          <w:rFonts w:cs="Times New Roman"/>
          <w:bCs/>
          <w:sz w:val="26"/>
          <w:szCs w:val="26"/>
          <w:shd w:val="clear" w:color="auto" w:fill="FFFFFF"/>
        </w:rPr>
        <w:t>Ветеранов</w:t>
      </w:r>
      <w:r w:rsidRPr="00C0296F">
        <w:rPr>
          <w:rFonts w:cs="Times New Roman"/>
          <w:sz w:val="26"/>
          <w:szCs w:val="26"/>
          <w:shd w:val="clear" w:color="auto" w:fill="FFFFFF"/>
        </w:rPr>
        <w:t>» </w:t>
      </w:r>
      <w:r w:rsidRPr="00C0296F">
        <w:rPr>
          <w:rFonts w:cs="Times New Roman"/>
          <w:bCs/>
          <w:sz w:val="26"/>
          <w:szCs w:val="26"/>
          <w:shd w:val="clear" w:color="auto" w:fill="FFFFFF"/>
        </w:rPr>
        <w:t>имени</w:t>
      </w:r>
      <w:r w:rsidRPr="00C0296F">
        <w:rPr>
          <w:rFonts w:cs="Times New Roman"/>
          <w:sz w:val="26"/>
          <w:szCs w:val="26"/>
          <w:shd w:val="clear" w:color="auto" w:fill="FFFFFF"/>
        </w:rPr>
        <w:t> </w:t>
      </w:r>
      <w:proofErr w:type="spellStart"/>
      <w:r w:rsidRPr="00C0296F">
        <w:rPr>
          <w:rFonts w:cs="Times New Roman"/>
          <w:sz w:val="26"/>
          <w:szCs w:val="26"/>
          <w:shd w:val="clear" w:color="auto" w:fill="FFFFFF"/>
        </w:rPr>
        <w:t>Л.У.</w:t>
      </w:r>
      <w:r w:rsidRPr="00C0296F">
        <w:rPr>
          <w:rFonts w:cs="Times New Roman"/>
          <w:bCs/>
          <w:sz w:val="26"/>
          <w:szCs w:val="26"/>
          <w:shd w:val="clear" w:color="auto" w:fill="FFFFFF"/>
        </w:rPr>
        <w:t>Соболенко</w:t>
      </w:r>
      <w:proofErr w:type="spellEnd"/>
      <w:r w:rsidRPr="00C0296F">
        <w:rPr>
          <w:rFonts w:cs="Times New Roman"/>
          <w:bCs/>
          <w:sz w:val="26"/>
          <w:szCs w:val="26"/>
          <w:shd w:val="clear" w:color="auto" w:fill="FFFFFF"/>
        </w:rPr>
        <w:t>,</w:t>
      </w:r>
      <w:r w:rsidRPr="00C0296F">
        <w:rPr>
          <w:rFonts w:cs="Times New Roman"/>
          <w:sz w:val="26"/>
          <w:szCs w:val="26"/>
          <w:shd w:val="clear" w:color="auto" w:fill="FFFFFF"/>
        </w:rPr>
        <w:t> </w:t>
      </w:r>
      <w:r w:rsidRPr="00C0296F">
        <w:rPr>
          <w:rFonts w:eastAsia="Times New Roman" w:cs="Times New Roman"/>
          <w:sz w:val="26"/>
          <w:szCs w:val="26"/>
        </w:rPr>
        <w:t>ЦПКО «Динамо».</w:t>
      </w:r>
    </w:p>
    <w:p w14:paraId="4256634C" w14:textId="046F17B9" w:rsidR="00291519" w:rsidRPr="00C0296F" w:rsidRDefault="00291519" w:rsidP="0063078F">
      <w:pPr>
        <w:pStyle w:val="aff6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296F">
        <w:rPr>
          <w:rFonts w:ascii="Times New Roman" w:hAnsi="Times New Roman" w:cs="Times New Roman"/>
          <w:i/>
          <w:sz w:val="26"/>
          <w:szCs w:val="26"/>
          <w:lang w:val="ru-RU"/>
        </w:rPr>
        <w:t>Миссия</w:t>
      </w:r>
      <w:r w:rsidRPr="00C0296F">
        <w:rPr>
          <w:rFonts w:ascii="Times New Roman" w:hAnsi="Times New Roman" w:cs="Times New Roman"/>
          <w:sz w:val="26"/>
          <w:szCs w:val="26"/>
          <w:lang w:val="ru-RU"/>
        </w:rPr>
        <w:t xml:space="preserve"> Лицея в соответствии с Программой развития </w:t>
      </w:r>
      <w:r w:rsidR="0063078F" w:rsidRPr="00C0296F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C0296F">
        <w:rPr>
          <w:rFonts w:ascii="Times New Roman" w:hAnsi="Times New Roman" w:cs="Times New Roman"/>
          <w:sz w:val="26"/>
          <w:szCs w:val="26"/>
          <w:lang w:val="ru-RU"/>
        </w:rPr>
        <w:t>ицея «К успеху шаг за шагом» состоит в том, чтобы помочь обучающимся в разностороннем личностном развитии и подготовить для общества личность, способную жить и работать в условиях социально-экономических преобразований.</w:t>
      </w:r>
    </w:p>
    <w:p w14:paraId="59F71040" w14:textId="7BCCF150" w:rsidR="00B12A6A" w:rsidRPr="00C0296F" w:rsidRDefault="0063078F" w:rsidP="00C0296F">
      <w:pPr>
        <w:ind w:right="614" w:firstLine="567"/>
        <w:jc w:val="both"/>
        <w:rPr>
          <w:rFonts w:eastAsia="Times New Roman" w:cs="Times New Roman"/>
          <w:i/>
          <w:sz w:val="26"/>
          <w:szCs w:val="26"/>
        </w:rPr>
      </w:pPr>
      <w:r w:rsidRPr="00C0296F">
        <w:rPr>
          <w:i/>
          <w:sz w:val="26"/>
          <w:szCs w:val="26"/>
        </w:rPr>
        <w:t>Основные вехи истории</w:t>
      </w:r>
      <w:r w:rsidR="006E135B">
        <w:rPr>
          <w:i/>
          <w:sz w:val="26"/>
          <w:szCs w:val="26"/>
        </w:rPr>
        <w:t>:</w:t>
      </w:r>
    </w:p>
    <w:p w14:paraId="31482916" w14:textId="65A92ADD" w:rsidR="00B12A6A" w:rsidRPr="00C0296F" w:rsidRDefault="00B12A6A" w:rsidP="00C0296F">
      <w:pPr>
        <w:pStyle w:val="afff1"/>
        <w:shd w:val="clear" w:color="auto" w:fill="FFFFFF"/>
        <w:spacing w:before="0" w:beforeAutospacing="0" w:after="0" w:afterAutospacing="0"/>
        <w:ind w:right="614" w:firstLine="567"/>
        <w:jc w:val="both"/>
        <w:rPr>
          <w:sz w:val="26"/>
          <w:szCs w:val="26"/>
        </w:rPr>
      </w:pPr>
      <w:r w:rsidRPr="00C0296F">
        <w:rPr>
          <w:sz w:val="26"/>
          <w:szCs w:val="26"/>
          <w:bdr w:val="none" w:sz="0" w:space="0" w:color="auto" w:frame="1"/>
        </w:rPr>
        <w:t>1992 г</w:t>
      </w:r>
      <w:r w:rsidR="008F7DC6" w:rsidRPr="00C0296F">
        <w:rPr>
          <w:sz w:val="26"/>
          <w:szCs w:val="26"/>
          <w:bdr w:val="none" w:sz="0" w:space="0" w:color="auto" w:frame="1"/>
        </w:rPr>
        <w:t xml:space="preserve">. </w:t>
      </w:r>
      <w:r w:rsidR="0065157A">
        <w:rPr>
          <w:sz w:val="26"/>
          <w:szCs w:val="26"/>
          <w:bdr w:val="none" w:sz="0" w:space="0" w:color="auto" w:frame="1"/>
        </w:rPr>
        <w:t>–</w:t>
      </w:r>
      <w:r w:rsidRPr="00C0296F">
        <w:rPr>
          <w:sz w:val="26"/>
          <w:szCs w:val="26"/>
          <w:bdr w:val="none" w:sz="0" w:space="0" w:color="auto" w:frame="1"/>
        </w:rPr>
        <w:t xml:space="preserve"> по инициативе группы педагогов и ученых института прикладной математики ДВО РАН мэрией Хабаровска был открыт «Лицей информационных технологий» как школа для учащихся старших классов, желающих углубленно изучать точные науки.</w:t>
      </w:r>
    </w:p>
    <w:p w14:paraId="37037DD1" w14:textId="5CE6A713" w:rsidR="008F7DC6" w:rsidRPr="00C0296F" w:rsidRDefault="008F7DC6" w:rsidP="00C0296F">
      <w:pPr>
        <w:pStyle w:val="afff1"/>
        <w:shd w:val="clear" w:color="auto" w:fill="FFFFFF"/>
        <w:spacing w:before="0" w:beforeAutospacing="0" w:after="0" w:afterAutospacing="0"/>
        <w:ind w:right="614" w:firstLine="567"/>
        <w:jc w:val="both"/>
        <w:rPr>
          <w:sz w:val="26"/>
          <w:szCs w:val="26"/>
        </w:rPr>
      </w:pPr>
      <w:r w:rsidRPr="00C0296F">
        <w:rPr>
          <w:sz w:val="26"/>
          <w:szCs w:val="26"/>
          <w:bdr w:val="none" w:sz="0" w:space="0" w:color="auto" w:frame="1"/>
        </w:rPr>
        <w:t xml:space="preserve">2005 г. </w:t>
      </w:r>
      <w:r w:rsidR="0065157A">
        <w:rPr>
          <w:sz w:val="26"/>
          <w:szCs w:val="26"/>
          <w:bdr w:val="none" w:sz="0" w:space="0" w:color="auto" w:frame="1"/>
        </w:rPr>
        <w:t>–</w:t>
      </w:r>
      <w:r w:rsidRPr="00C0296F">
        <w:rPr>
          <w:sz w:val="26"/>
          <w:szCs w:val="26"/>
          <w:bdr w:val="none" w:sz="0" w:space="0" w:color="auto" w:frame="1"/>
        </w:rPr>
        <w:t xml:space="preserve"> приобрел новый статус в результате реорганизации в форме слияния со средней общеобразовательной школой №34 и частично изменил название;</w:t>
      </w:r>
    </w:p>
    <w:p w14:paraId="56CEC2B9" w14:textId="1B02CD4A" w:rsidR="008F7DC6" w:rsidRPr="00C0296F" w:rsidRDefault="00B12A6A" w:rsidP="00C0296F">
      <w:pPr>
        <w:pStyle w:val="afff1"/>
        <w:shd w:val="clear" w:color="auto" w:fill="FFFFFF"/>
        <w:spacing w:before="0" w:beforeAutospacing="0" w:after="0" w:afterAutospacing="0"/>
        <w:ind w:right="614" w:firstLine="567"/>
        <w:jc w:val="both"/>
        <w:rPr>
          <w:sz w:val="26"/>
          <w:szCs w:val="26"/>
          <w:bdr w:val="none" w:sz="0" w:space="0" w:color="auto" w:frame="1"/>
        </w:rPr>
      </w:pPr>
      <w:r w:rsidRPr="00C0296F">
        <w:rPr>
          <w:sz w:val="26"/>
          <w:szCs w:val="26"/>
          <w:bdr w:val="none" w:sz="0" w:space="0" w:color="auto" w:frame="1"/>
        </w:rPr>
        <w:t>2007 г.</w:t>
      </w:r>
      <w:r w:rsidR="008F7DC6" w:rsidRPr="00C0296F">
        <w:rPr>
          <w:sz w:val="26"/>
          <w:szCs w:val="26"/>
          <w:bdr w:val="none" w:sz="0" w:space="0" w:color="auto" w:frame="1"/>
        </w:rPr>
        <w:t xml:space="preserve"> </w:t>
      </w:r>
      <w:r w:rsidR="0065157A">
        <w:rPr>
          <w:sz w:val="26"/>
          <w:szCs w:val="26"/>
          <w:bdr w:val="none" w:sz="0" w:space="0" w:color="auto" w:frame="1"/>
        </w:rPr>
        <w:t>–</w:t>
      </w:r>
      <w:r w:rsidRPr="00C0296F">
        <w:rPr>
          <w:sz w:val="26"/>
          <w:szCs w:val="26"/>
          <w:bdr w:val="none" w:sz="0" w:space="0" w:color="auto" w:frame="1"/>
        </w:rPr>
        <w:t xml:space="preserve"> победитель приоритетного национального проекта «Образование», лауреат Всероссийского конкурса «Лучшие школы России»</w:t>
      </w:r>
      <w:r w:rsidR="008F7DC6" w:rsidRPr="00C0296F">
        <w:rPr>
          <w:sz w:val="26"/>
          <w:szCs w:val="26"/>
          <w:bdr w:val="none" w:sz="0" w:space="0" w:color="auto" w:frame="1"/>
        </w:rPr>
        <w:t>;</w:t>
      </w:r>
    </w:p>
    <w:p w14:paraId="331B869B" w14:textId="34C28C89" w:rsidR="008553BE" w:rsidRPr="00C0296F" w:rsidRDefault="008553BE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0296F">
        <w:rPr>
          <w:rFonts w:eastAsia="Times New Roman" w:cs="Times New Roman"/>
          <w:sz w:val="26"/>
          <w:szCs w:val="26"/>
          <w:lang w:eastAsia="ru-RU"/>
        </w:rPr>
        <w:t>1996, 2002, 2010</w:t>
      </w:r>
      <w:r w:rsidR="008F7DC6" w:rsidRPr="00C0296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0296F">
        <w:rPr>
          <w:rFonts w:eastAsia="Times New Roman" w:cs="Times New Roman"/>
          <w:sz w:val="26"/>
          <w:szCs w:val="26"/>
          <w:lang w:eastAsia="ru-RU"/>
        </w:rPr>
        <w:t xml:space="preserve">гг. </w:t>
      </w:r>
      <w:r w:rsidR="008F7DC6" w:rsidRPr="00C0296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5157A">
        <w:rPr>
          <w:rFonts w:eastAsia="Times New Roman" w:cs="Times New Roman"/>
          <w:sz w:val="26"/>
          <w:szCs w:val="26"/>
          <w:lang w:eastAsia="ru-RU"/>
        </w:rPr>
        <w:t>–</w:t>
      </w:r>
      <w:r w:rsidR="008F7DC6" w:rsidRPr="00C0296F">
        <w:rPr>
          <w:rFonts w:eastAsia="Times New Roman" w:cs="Times New Roman"/>
          <w:sz w:val="26"/>
          <w:szCs w:val="26"/>
          <w:lang w:eastAsia="ru-RU"/>
        </w:rPr>
        <w:t xml:space="preserve"> победитель краевого</w:t>
      </w:r>
      <w:r w:rsidRPr="00C0296F">
        <w:rPr>
          <w:rFonts w:eastAsia="Times New Roman" w:cs="Times New Roman"/>
          <w:sz w:val="26"/>
          <w:szCs w:val="26"/>
          <w:lang w:eastAsia="ru-RU"/>
        </w:rPr>
        <w:t xml:space="preserve"> конкурса «Школа года»;  </w:t>
      </w:r>
    </w:p>
    <w:p w14:paraId="5C71230C" w14:textId="6925E51D" w:rsidR="008F7DC6" w:rsidRPr="00C0296F" w:rsidRDefault="008F7DC6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0296F">
        <w:rPr>
          <w:rFonts w:eastAsia="Times New Roman" w:cs="Times New Roman"/>
          <w:sz w:val="26"/>
          <w:szCs w:val="26"/>
          <w:lang w:eastAsia="ru-RU"/>
        </w:rPr>
        <w:t xml:space="preserve">2002 г. </w:t>
      </w:r>
      <w:r w:rsidR="0065157A">
        <w:rPr>
          <w:rFonts w:eastAsia="Times New Roman" w:cs="Times New Roman"/>
          <w:sz w:val="26"/>
          <w:szCs w:val="26"/>
          <w:lang w:eastAsia="ru-RU"/>
        </w:rPr>
        <w:t>–</w:t>
      </w:r>
      <w:r w:rsidRPr="00C0296F">
        <w:rPr>
          <w:rFonts w:eastAsia="Times New Roman" w:cs="Times New Roman"/>
          <w:sz w:val="26"/>
          <w:szCs w:val="26"/>
          <w:lang w:eastAsia="ru-RU"/>
        </w:rPr>
        <w:t xml:space="preserve"> является муниципальной экспериментальной площадкой города Хабаровска;</w:t>
      </w:r>
    </w:p>
    <w:p w14:paraId="07D90A8C" w14:textId="66B8C41D" w:rsidR="008F7DC6" w:rsidRPr="00C0296F" w:rsidRDefault="008F7DC6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0296F">
        <w:rPr>
          <w:rFonts w:eastAsia="Times New Roman" w:cs="Times New Roman"/>
          <w:sz w:val="26"/>
          <w:szCs w:val="26"/>
          <w:lang w:eastAsia="ru-RU"/>
        </w:rPr>
        <w:t>2003 г. – базовая площадка</w:t>
      </w:r>
      <w:r w:rsidR="0060741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0296F">
        <w:rPr>
          <w:rFonts w:eastAsia="Times New Roman" w:cs="Times New Roman"/>
          <w:sz w:val="26"/>
          <w:szCs w:val="26"/>
          <w:lang w:eastAsia="ru-RU"/>
        </w:rPr>
        <w:t>по информатизации Хабаровского края;</w:t>
      </w:r>
    </w:p>
    <w:p w14:paraId="4207ABF8" w14:textId="53285713" w:rsidR="008553BE" w:rsidRPr="0063078F" w:rsidRDefault="008F7DC6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0296F">
        <w:rPr>
          <w:rFonts w:eastAsia="Times New Roman" w:cs="Times New Roman"/>
          <w:sz w:val="26"/>
          <w:szCs w:val="26"/>
          <w:lang w:eastAsia="ru-RU"/>
        </w:rPr>
        <w:t>2004 г. -</w:t>
      </w:r>
      <w:r w:rsidR="008553BE" w:rsidRPr="00C0296F">
        <w:rPr>
          <w:rFonts w:eastAsia="Times New Roman" w:cs="Times New Roman"/>
          <w:sz w:val="26"/>
          <w:szCs w:val="26"/>
          <w:lang w:eastAsia="ru-RU"/>
        </w:rPr>
        <w:t xml:space="preserve">  лауреат Всероссийского конкурса «Лучшие школы</w:t>
      </w:r>
      <w:r w:rsidR="008553BE" w:rsidRPr="0063078F">
        <w:rPr>
          <w:rFonts w:eastAsia="Times New Roman" w:cs="Times New Roman"/>
          <w:sz w:val="26"/>
          <w:szCs w:val="26"/>
          <w:lang w:eastAsia="ru-RU"/>
        </w:rPr>
        <w:t xml:space="preserve"> России»;</w:t>
      </w:r>
    </w:p>
    <w:p w14:paraId="3B5D23C2" w14:textId="336339F6" w:rsidR="008553BE" w:rsidRPr="0063078F" w:rsidRDefault="008F7DC6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2005 г. –</w:t>
      </w:r>
      <w:r w:rsidR="008553BE" w:rsidRPr="0063078F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присвоен статус </w:t>
      </w:r>
      <w:r w:rsidR="008553BE" w:rsidRPr="0063078F">
        <w:rPr>
          <w:rFonts w:eastAsia="Times New Roman" w:cs="Times New Roman"/>
          <w:sz w:val="26"/>
          <w:szCs w:val="26"/>
          <w:lang w:eastAsia="ru-RU"/>
        </w:rPr>
        <w:t>федеральн</w:t>
      </w:r>
      <w:r>
        <w:rPr>
          <w:rFonts w:eastAsia="Times New Roman" w:cs="Times New Roman"/>
          <w:sz w:val="26"/>
          <w:szCs w:val="26"/>
          <w:lang w:eastAsia="ru-RU"/>
        </w:rPr>
        <w:t>ой</w:t>
      </w:r>
      <w:r w:rsidR="008553BE" w:rsidRPr="0063078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8553BE" w:rsidRPr="0063078F">
        <w:rPr>
          <w:rFonts w:eastAsia="Times New Roman" w:cs="Times New Roman"/>
          <w:sz w:val="26"/>
          <w:szCs w:val="26"/>
          <w:lang w:eastAsia="ru-RU"/>
        </w:rPr>
        <w:t>апробационн</w:t>
      </w:r>
      <w:r>
        <w:rPr>
          <w:rFonts w:eastAsia="Times New Roman" w:cs="Times New Roman"/>
          <w:sz w:val="26"/>
          <w:szCs w:val="26"/>
          <w:lang w:eastAsia="ru-RU"/>
        </w:rPr>
        <w:t>ой</w:t>
      </w:r>
      <w:proofErr w:type="spellEnd"/>
      <w:r w:rsidR="008553BE" w:rsidRPr="0063078F">
        <w:rPr>
          <w:rFonts w:eastAsia="Times New Roman" w:cs="Times New Roman"/>
          <w:sz w:val="26"/>
          <w:szCs w:val="26"/>
          <w:lang w:eastAsia="ru-RU"/>
        </w:rPr>
        <w:t xml:space="preserve"> площадк</w:t>
      </w:r>
      <w:r>
        <w:rPr>
          <w:rFonts w:eastAsia="Times New Roman" w:cs="Times New Roman"/>
          <w:sz w:val="26"/>
          <w:szCs w:val="26"/>
          <w:lang w:eastAsia="ru-RU"/>
        </w:rPr>
        <w:t>и</w:t>
      </w:r>
      <w:r w:rsidR="008553BE" w:rsidRPr="0063078F">
        <w:rPr>
          <w:rFonts w:eastAsia="Times New Roman" w:cs="Times New Roman"/>
          <w:sz w:val="26"/>
          <w:szCs w:val="26"/>
          <w:lang w:eastAsia="ru-RU"/>
        </w:rPr>
        <w:t xml:space="preserve"> национального фонда подготовки кадров в проекте «Информатизация системы образования»;</w:t>
      </w:r>
    </w:p>
    <w:p w14:paraId="7F319B12" w14:textId="21AB5830" w:rsidR="008553BE" w:rsidRDefault="008F7DC6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2006 г. –</w:t>
      </w:r>
      <w:r w:rsidR="008553BE" w:rsidRPr="0063078F">
        <w:rPr>
          <w:rFonts w:eastAsia="Times New Roman" w:cs="Times New Roman"/>
          <w:sz w:val="26"/>
          <w:szCs w:val="26"/>
          <w:lang w:eastAsia="ru-RU"/>
        </w:rPr>
        <w:t xml:space="preserve"> побед</w:t>
      </w:r>
      <w:r>
        <w:rPr>
          <w:rFonts w:eastAsia="Times New Roman" w:cs="Times New Roman"/>
          <w:sz w:val="26"/>
          <w:szCs w:val="26"/>
          <w:lang w:eastAsia="ru-RU"/>
        </w:rPr>
        <w:t>итель в</w:t>
      </w:r>
      <w:r w:rsidR="008553BE" w:rsidRPr="0063078F">
        <w:rPr>
          <w:rFonts w:eastAsia="Times New Roman" w:cs="Times New Roman"/>
          <w:sz w:val="26"/>
          <w:szCs w:val="26"/>
          <w:lang w:eastAsia="ru-RU"/>
        </w:rPr>
        <w:t>о Всероссийском конкурсе наци</w:t>
      </w:r>
      <w:r>
        <w:rPr>
          <w:rFonts w:eastAsia="Times New Roman" w:cs="Times New Roman"/>
          <w:sz w:val="26"/>
          <w:szCs w:val="26"/>
          <w:lang w:eastAsia="ru-RU"/>
        </w:rPr>
        <w:t>ональных проектов «Образование»;</w:t>
      </w:r>
      <w:r w:rsidR="008553BE" w:rsidRPr="0063078F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09267E66" w14:textId="28A9D718" w:rsidR="008F7DC6" w:rsidRPr="008F7DC6" w:rsidRDefault="008F7DC6" w:rsidP="00607417">
      <w:pPr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2008 г. </w:t>
      </w:r>
      <w:r w:rsidR="0065157A">
        <w:rPr>
          <w:rFonts w:eastAsia="Times New Roman" w:cs="Times New Roman"/>
          <w:sz w:val="26"/>
          <w:szCs w:val="26"/>
          <w:lang w:eastAsia="ru-RU"/>
        </w:rPr>
        <w:t>–</w:t>
      </w:r>
      <w:r w:rsidRPr="008F7DC6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п</w:t>
      </w:r>
      <w:r w:rsidR="00607417">
        <w:rPr>
          <w:rFonts w:eastAsia="Times New Roman" w:cs="Times New Roman"/>
          <w:sz w:val="26"/>
          <w:szCs w:val="26"/>
          <w:lang w:eastAsia="ru-RU"/>
        </w:rPr>
        <w:t>обеди</w:t>
      </w:r>
      <w:r w:rsidR="00D73087">
        <w:rPr>
          <w:rFonts w:eastAsia="Times New Roman" w:cs="Times New Roman"/>
          <w:sz w:val="26"/>
          <w:szCs w:val="26"/>
          <w:lang w:eastAsia="ru-RU"/>
        </w:rPr>
        <w:t>те</w:t>
      </w:r>
      <w:r w:rsidR="00607417">
        <w:rPr>
          <w:rFonts w:eastAsia="Times New Roman" w:cs="Times New Roman"/>
          <w:sz w:val="26"/>
          <w:szCs w:val="26"/>
          <w:lang w:eastAsia="ru-RU"/>
        </w:rPr>
        <w:t>ль</w:t>
      </w:r>
      <w:r w:rsidRPr="008F7DC6">
        <w:rPr>
          <w:rFonts w:eastAsia="Times New Roman" w:cs="Times New Roman"/>
          <w:sz w:val="26"/>
          <w:szCs w:val="26"/>
          <w:lang w:eastAsia="ru-RU"/>
        </w:rPr>
        <w:t xml:space="preserve"> краево</w:t>
      </w:r>
      <w:r>
        <w:rPr>
          <w:rFonts w:eastAsia="Times New Roman" w:cs="Times New Roman"/>
          <w:sz w:val="26"/>
          <w:szCs w:val="26"/>
          <w:lang w:eastAsia="ru-RU"/>
        </w:rPr>
        <w:t>го</w:t>
      </w:r>
      <w:r w:rsidRPr="008F7DC6">
        <w:rPr>
          <w:rFonts w:eastAsia="Times New Roman" w:cs="Times New Roman"/>
          <w:sz w:val="26"/>
          <w:szCs w:val="26"/>
          <w:lang w:eastAsia="ru-RU"/>
        </w:rPr>
        <w:t xml:space="preserve"> конкурс</w:t>
      </w:r>
      <w:r>
        <w:rPr>
          <w:rFonts w:eastAsia="Times New Roman" w:cs="Times New Roman"/>
          <w:sz w:val="26"/>
          <w:szCs w:val="26"/>
          <w:lang w:eastAsia="ru-RU"/>
        </w:rPr>
        <w:t xml:space="preserve">а «Электронная учительская» </w:t>
      </w:r>
      <w:r w:rsidRPr="008F7DC6">
        <w:rPr>
          <w:rFonts w:eastAsia="Times New Roman" w:cs="Times New Roman"/>
          <w:sz w:val="26"/>
          <w:szCs w:val="26"/>
          <w:lang w:eastAsia="ru-RU"/>
        </w:rPr>
        <w:t>в рамках проекта ИСО</w:t>
      </w:r>
      <w:r>
        <w:rPr>
          <w:rFonts w:eastAsia="Times New Roman" w:cs="Times New Roman"/>
          <w:sz w:val="26"/>
          <w:szCs w:val="26"/>
          <w:lang w:eastAsia="ru-RU"/>
        </w:rPr>
        <w:t>;</w:t>
      </w:r>
    </w:p>
    <w:p w14:paraId="02D1F824" w14:textId="0EB60385" w:rsidR="00291519" w:rsidRPr="0063078F" w:rsidRDefault="00291519" w:rsidP="00C0296F">
      <w:pPr>
        <w:ind w:right="614" w:firstLine="567"/>
        <w:jc w:val="both"/>
        <w:rPr>
          <w:rFonts w:eastAsia="Times New Roman" w:cs="Times New Roman"/>
          <w:color w:val="FF0000"/>
          <w:sz w:val="26"/>
          <w:szCs w:val="26"/>
        </w:rPr>
      </w:pPr>
      <w:r w:rsidRPr="0063078F">
        <w:rPr>
          <w:rFonts w:cs="Times New Roman"/>
          <w:sz w:val="26"/>
          <w:szCs w:val="26"/>
        </w:rPr>
        <w:t>2013, 2014, 2015</w:t>
      </w:r>
      <w:r w:rsidR="00607417">
        <w:rPr>
          <w:rFonts w:cs="Times New Roman"/>
          <w:sz w:val="26"/>
          <w:szCs w:val="26"/>
        </w:rPr>
        <w:t xml:space="preserve"> гг. </w:t>
      </w:r>
      <w:r w:rsidR="0065157A">
        <w:rPr>
          <w:rFonts w:cs="Times New Roman"/>
          <w:sz w:val="26"/>
          <w:szCs w:val="26"/>
        </w:rPr>
        <w:t>–</w:t>
      </w:r>
      <w:r w:rsidRPr="0063078F">
        <w:rPr>
          <w:rFonts w:cs="Times New Roman"/>
          <w:sz w:val="26"/>
          <w:szCs w:val="26"/>
        </w:rPr>
        <w:t xml:space="preserve"> вошел в ТОП-500 лучших школ России;</w:t>
      </w:r>
    </w:p>
    <w:p w14:paraId="536B4AB3" w14:textId="509A7AB0" w:rsidR="00C0296F" w:rsidRDefault="00C0296F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BFBFB"/>
        <w:ind w:right="614" w:firstLine="567"/>
        <w:jc w:val="both"/>
        <w:rPr>
          <w:rFonts w:cs="Times New Roman"/>
          <w:sz w:val="26"/>
          <w:szCs w:val="26"/>
        </w:rPr>
      </w:pPr>
      <w:r w:rsidRPr="0063078F">
        <w:rPr>
          <w:rFonts w:cs="Times New Roman"/>
          <w:sz w:val="26"/>
          <w:szCs w:val="26"/>
        </w:rPr>
        <w:t>с 2016 г</w:t>
      </w:r>
      <w:r>
        <w:rPr>
          <w:rFonts w:cs="Times New Roman"/>
          <w:sz w:val="26"/>
          <w:szCs w:val="26"/>
        </w:rPr>
        <w:t xml:space="preserve">. - </w:t>
      </w:r>
      <w:r w:rsidRPr="0063078F">
        <w:rPr>
          <w:rFonts w:cs="Times New Roman"/>
          <w:sz w:val="26"/>
          <w:szCs w:val="26"/>
        </w:rPr>
        <w:t xml:space="preserve"> </w:t>
      </w:r>
      <w:r w:rsidRPr="0063078F">
        <w:rPr>
          <w:rFonts w:eastAsia="Times New Roman" w:cs="Times New Roman"/>
          <w:sz w:val="26"/>
          <w:szCs w:val="26"/>
        </w:rPr>
        <w:t>инновационн</w:t>
      </w:r>
      <w:r>
        <w:rPr>
          <w:rFonts w:eastAsia="Times New Roman" w:cs="Times New Roman"/>
          <w:sz w:val="26"/>
          <w:szCs w:val="26"/>
        </w:rPr>
        <w:t>ая</w:t>
      </w:r>
      <w:r w:rsidRPr="0063078F">
        <w:rPr>
          <w:rFonts w:eastAsia="Times New Roman" w:cs="Times New Roman"/>
          <w:sz w:val="26"/>
          <w:szCs w:val="26"/>
        </w:rPr>
        <w:t xml:space="preserve"> площадк</w:t>
      </w:r>
      <w:r>
        <w:rPr>
          <w:rFonts w:eastAsia="Times New Roman" w:cs="Times New Roman"/>
          <w:sz w:val="26"/>
          <w:szCs w:val="26"/>
        </w:rPr>
        <w:t>а</w:t>
      </w:r>
      <w:r w:rsidRPr="0063078F">
        <w:rPr>
          <w:rFonts w:eastAsia="Times New Roman" w:cs="Times New Roman"/>
          <w:sz w:val="26"/>
          <w:szCs w:val="26"/>
        </w:rPr>
        <w:t xml:space="preserve"> для</w:t>
      </w:r>
      <w:r w:rsidRPr="0063078F">
        <w:rPr>
          <w:rFonts w:cs="Times New Roman"/>
          <w:bCs/>
          <w:iCs/>
          <w:sz w:val="26"/>
          <w:szCs w:val="26"/>
        </w:rPr>
        <w:t xml:space="preserve"> научно-исследовательской работы по теме «Педагогическое сопровождение развития одаренных детей» </w:t>
      </w:r>
      <w:r w:rsidRPr="0063078F">
        <w:rPr>
          <w:rFonts w:cs="Times New Roman"/>
          <w:sz w:val="26"/>
          <w:szCs w:val="26"/>
        </w:rPr>
        <w:t>в рамках деятельности краевого центра трансфера технологий при КГБОУ ДПО ХК ИРО</w:t>
      </w:r>
      <w:r>
        <w:rPr>
          <w:rFonts w:cs="Times New Roman"/>
          <w:sz w:val="26"/>
          <w:szCs w:val="26"/>
        </w:rPr>
        <w:t xml:space="preserve">; </w:t>
      </w:r>
    </w:p>
    <w:p w14:paraId="441D8A04" w14:textId="561D881F" w:rsidR="00291519" w:rsidRPr="0063078F" w:rsidRDefault="00291519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BFBFB"/>
        <w:ind w:right="614" w:firstLine="567"/>
        <w:jc w:val="both"/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</w:pPr>
      <w:r w:rsidRPr="0063078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2016, 2017, 2018 </w:t>
      </w:r>
      <w:r w:rsidR="008F7DC6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гг. – вошел в ТОП</w:t>
      </w: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-100 лучших</w:t>
      </w:r>
      <w:r w:rsidRPr="0063078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школ России по математическому</w:t>
      </w:r>
      <w:r w:rsidR="008F7DC6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,</w:t>
      </w:r>
      <w:r w:rsidRPr="0063078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</w:t>
      </w: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физическому</w:t>
      </w:r>
      <w:r w:rsidR="008F7DC6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и </w:t>
      </w:r>
      <w:r w:rsidR="00C0296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информационному</w:t>
      </w:r>
      <w:r w:rsidR="00C0296F" w:rsidRPr="0063078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</w:t>
      </w:r>
      <w:r w:rsidR="00C0296F"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образованию</w:t>
      </w:r>
      <w:r w:rsidR="008F7DC6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;</w:t>
      </w:r>
      <w:r w:rsidRPr="0063078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</w:t>
      </w:r>
    </w:p>
    <w:p w14:paraId="5743D5AE" w14:textId="79CB813D" w:rsidR="00291519" w:rsidRPr="00E5170D" w:rsidRDefault="00291519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BFBFB"/>
        <w:ind w:right="614" w:firstLine="567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2019 г</w:t>
      </w:r>
      <w:r w:rsidR="008F7DC6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. </w:t>
      </w:r>
      <w:r w:rsidR="0065157A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–</w:t>
      </w:r>
      <w:r w:rsidR="008F7DC6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</w:t>
      </w: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вошел в ТОП- 200 лучших школ России по информатизации</w:t>
      </w:r>
      <w:r w:rsidR="008F7DC6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;</w:t>
      </w: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 </w:t>
      </w:r>
    </w:p>
    <w:p w14:paraId="745CD511" w14:textId="77777777" w:rsidR="006E135B" w:rsidRDefault="00291519" w:rsidP="00C0296F">
      <w:pPr>
        <w:ind w:right="614" w:firstLine="567"/>
        <w:jc w:val="both"/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</w:pPr>
      <w:r w:rsidRPr="0063078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2019, 2020, 2021</w:t>
      </w:r>
      <w:r w:rsidR="00C0296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</w:t>
      </w:r>
      <w:r w:rsidR="008F7DC6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гг. - </w:t>
      </w:r>
      <w:r w:rsidRPr="0063078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вошел в ТОП-200 лучших школ России по поступлению в ведущие ВУЗы страны</w:t>
      </w:r>
      <w:r w:rsidR="00C0296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;</w:t>
      </w:r>
      <w:r w:rsidR="006E135B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 </w:t>
      </w:r>
    </w:p>
    <w:p w14:paraId="676AC234" w14:textId="5ADC0F03" w:rsidR="006E135B" w:rsidRDefault="006E135B" w:rsidP="00C0296F">
      <w:pPr>
        <w:ind w:right="614" w:firstLine="567"/>
        <w:jc w:val="both"/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</w:pPr>
      <w:r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с 2011 г. </w:t>
      </w:r>
      <w:r w:rsidR="0065157A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–</w:t>
      </w:r>
      <w:r w:rsidRPr="006E135B">
        <w:rPr>
          <w:rFonts w:eastAsia="Times New Roman" w:cs="Times New Roman"/>
          <w:sz w:val="26"/>
          <w:szCs w:val="26"/>
        </w:rPr>
        <w:t xml:space="preserve"> </w:t>
      </w:r>
      <w:r w:rsidRPr="0063078F">
        <w:rPr>
          <w:rFonts w:eastAsia="Times New Roman" w:cs="Times New Roman"/>
          <w:sz w:val="26"/>
          <w:szCs w:val="26"/>
        </w:rPr>
        <w:t>инновационн</w:t>
      </w:r>
      <w:r>
        <w:rPr>
          <w:rFonts w:eastAsia="Times New Roman" w:cs="Times New Roman"/>
          <w:sz w:val="26"/>
          <w:szCs w:val="26"/>
        </w:rPr>
        <w:t>ая</w:t>
      </w:r>
      <w:r w:rsidRPr="0063078F">
        <w:rPr>
          <w:rFonts w:eastAsia="Times New Roman" w:cs="Times New Roman"/>
          <w:sz w:val="26"/>
          <w:szCs w:val="26"/>
        </w:rPr>
        <w:t xml:space="preserve"> площадк</w:t>
      </w:r>
      <w:r>
        <w:rPr>
          <w:rFonts w:eastAsia="Times New Roman" w:cs="Times New Roman"/>
          <w:sz w:val="26"/>
          <w:szCs w:val="26"/>
        </w:rPr>
        <w:t>а «Построение прогностической модели инновационного пространства лицея».</w:t>
      </w:r>
      <w:r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                                                                                                                              </w:t>
      </w:r>
    </w:p>
    <w:p w14:paraId="56F9D504" w14:textId="49CB0100" w:rsidR="000E5035" w:rsidRPr="0063078F" w:rsidRDefault="006E135B" w:rsidP="00E73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6E135B">
        <w:rPr>
          <w:i/>
          <w:sz w:val="26"/>
          <w:szCs w:val="26"/>
        </w:rPr>
        <w:t>Организационно-правовая форма</w:t>
      </w:r>
      <w:r>
        <w:rPr>
          <w:i/>
          <w:sz w:val="26"/>
          <w:szCs w:val="26"/>
        </w:rPr>
        <w:t>.</w:t>
      </w:r>
      <w:r w:rsidRPr="006E135B">
        <w:rPr>
          <w:rFonts w:eastAsia="Times New Roman" w:cs="Times New Roman"/>
          <w:bCs/>
          <w:i/>
          <w:sz w:val="26"/>
          <w:szCs w:val="26"/>
          <w:bdr w:val="none" w:sz="0" w:space="0" w:color="auto" w:frame="1"/>
          <w:lang w:eastAsia="ru-RU" w:bidi="ar-SA"/>
        </w:rPr>
        <w:t xml:space="preserve"> </w:t>
      </w:r>
      <w:r w:rsidRPr="006E135B">
        <w:rPr>
          <w:rFonts w:eastAsia="Times New Roman" w:cs="Times New Roman"/>
          <w:bCs/>
          <w:sz w:val="26"/>
          <w:szCs w:val="26"/>
          <w:bdr w:val="none" w:sz="0" w:space="0" w:color="auto" w:frame="1"/>
          <w:lang w:eastAsia="ru-RU" w:bidi="ar-SA"/>
        </w:rPr>
        <w:t>Лицей – муниципальное автономное общеобразовательное учреждение</w:t>
      </w: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 для учащихся с 5</w:t>
      </w:r>
      <w:r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-го</w:t>
      </w: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по 11</w:t>
      </w:r>
      <w:r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-ый</w:t>
      </w: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класс</w:t>
      </w:r>
      <w:r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:</w:t>
      </w: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</w:t>
      </w:r>
      <w:r w:rsidR="000E5035" w:rsidRPr="0063078F">
        <w:rPr>
          <w:rFonts w:eastAsia="Times New Roman" w:cs="Times New Roman"/>
          <w:color w:val="000000"/>
          <w:sz w:val="26"/>
          <w:szCs w:val="26"/>
        </w:rPr>
        <w:t>5-7</w:t>
      </w:r>
      <w:r>
        <w:rPr>
          <w:rFonts w:eastAsia="Times New Roman" w:cs="Times New Roman"/>
          <w:color w:val="000000"/>
          <w:sz w:val="26"/>
          <w:szCs w:val="26"/>
        </w:rPr>
        <w:t>-е</w:t>
      </w:r>
      <w:r w:rsidR="000E5035" w:rsidRPr="0063078F">
        <w:rPr>
          <w:rFonts w:eastAsia="Times New Roman" w:cs="Times New Roman"/>
          <w:color w:val="000000"/>
          <w:sz w:val="26"/>
          <w:szCs w:val="26"/>
        </w:rPr>
        <w:t xml:space="preserve"> классы – </w:t>
      </w:r>
      <w:proofErr w:type="spellStart"/>
      <w:r w:rsidR="000E5035" w:rsidRPr="0063078F">
        <w:rPr>
          <w:rFonts w:eastAsia="Times New Roman" w:cs="Times New Roman"/>
          <w:color w:val="000000"/>
          <w:sz w:val="26"/>
          <w:szCs w:val="26"/>
        </w:rPr>
        <w:t>пролицей</w:t>
      </w:r>
      <w:proofErr w:type="spellEnd"/>
      <w:r w:rsidR="000E5035" w:rsidRPr="0063078F">
        <w:rPr>
          <w:rFonts w:eastAsia="Times New Roman" w:cs="Times New Roman"/>
          <w:color w:val="000000"/>
          <w:sz w:val="26"/>
          <w:szCs w:val="26"/>
        </w:rPr>
        <w:t>, 8-11</w:t>
      </w:r>
      <w:r>
        <w:rPr>
          <w:rFonts w:eastAsia="Times New Roman" w:cs="Times New Roman"/>
          <w:color w:val="000000"/>
          <w:sz w:val="26"/>
          <w:szCs w:val="26"/>
        </w:rPr>
        <w:t>-е</w:t>
      </w:r>
      <w:r w:rsidR="000E5035" w:rsidRPr="0063078F">
        <w:rPr>
          <w:rFonts w:eastAsia="Times New Roman" w:cs="Times New Roman"/>
          <w:color w:val="000000"/>
          <w:sz w:val="26"/>
          <w:szCs w:val="26"/>
        </w:rPr>
        <w:t xml:space="preserve"> классы – лицейские</w:t>
      </w:r>
      <w:r w:rsidR="004942F0">
        <w:rPr>
          <w:rFonts w:eastAsia="Times New Roman" w:cs="Times New Roman"/>
          <w:color w:val="000000"/>
          <w:sz w:val="26"/>
          <w:szCs w:val="26"/>
        </w:rPr>
        <w:t>.</w:t>
      </w:r>
      <w:r w:rsidR="000E5035" w:rsidRPr="0063078F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4942F0" w:rsidRPr="0063078F">
        <w:rPr>
          <w:rFonts w:cs="Times New Roman"/>
          <w:color w:val="000000"/>
          <w:sz w:val="26"/>
          <w:szCs w:val="26"/>
          <w:shd w:val="clear" w:color="auto" w:fill="FFFFFF"/>
        </w:rPr>
        <w:t xml:space="preserve">Лицей организует образовательный процесс по реализации общеобразовательных программ основного </w:t>
      </w:r>
      <w:r w:rsidR="004942F0">
        <w:rPr>
          <w:rFonts w:cs="Times New Roman"/>
          <w:color w:val="000000"/>
          <w:sz w:val="26"/>
          <w:szCs w:val="26"/>
          <w:shd w:val="clear" w:color="auto" w:fill="FFFFFF"/>
        </w:rPr>
        <w:t>и</w:t>
      </w:r>
      <w:r w:rsidR="004942F0" w:rsidRPr="0063078F">
        <w:rPr>
          <w:rFonts w:cs="Times New Roman"/>
          <w:color w:val="000000"/>
          <w:sz w:val="26"/>
          <w:szCs w:val="26"/>
          <w:shd w:val="clear" w:color="auto" w:fill="FFFFFF"/>
        </w:rPr>
        <w:t xml:space="preserve"> среднего общего образования, обеспечивающих федеральный государственный стандарт образования и дополнительную (углубленную) подготовку обучающихся по предметам технического и (или) естественнонаучного профиля. Обучение ведется по 1</w:t>
      </w:r>
      <w:r w:rsidR="004942F0">
        <w:rPr>
          <w:rFonts w:cs="Times New Roman"/>
          <w:color w:val="000000"/>
          <w:sz w:val="26"/>
          <w:szCs w:val="26"/>
          <w:shd w:val="clear" w:color="auto" w:fill="FFFFFF"/>
        </w:rPr>
        <w:t>8</w:t>
      </w:r>
      <w:r w:rsidR="004942F0" w:rsidRPr="0063078F">
        <w:rPr>
          <w:rFonts w:cs="Times New Roman"/>
          <w:color w:val="000000"/>
          <w:sz w:val="26"/>
          <w:szCs w:val="26"/>
          <w:shd w:val="clear" w:color="auto" w:fill="FFFFFF"/>
        </w:rPr>
        <w:t xml:space="preserve"> учебно-методическим комплексам.</w:t>
      </w:r>
      <w:r w:rsidR="000E5035" w:rsidRPr="0063078F"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14:paraId="5DFFC6C5" w14:textId="4CBBCBF6" w:rsidR="00265A1B" w:rsidRPr="0063078F" w:rsidRDefault="00265A1B" w:rsidP="004942F0">
      <w:pPr>
        <w:ind w:right="614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63078F">
        <w:rPr>
          <w:rFonts w:eastAsia="Times New Roman" w:cs="Times New Roman"/>
          <w:i/>
          <w:color w:val="000000"/>
          <w:sz w:val="26"/>
          <w:szCs w:val="26"/>
        </w:rPr>
        <w:t>Источники положительного или отрицательного влияния на детей.</w:t>
      </w:r>
      <w:r w:rsidRPr="0063078F">
        <w:rPr>
          <w:rFonts w:eastAsia="Times New Roman" w:cs="Times New Roman"/>
          <w:color w:val="000000"/>
          <w:sz w:val="26"/>
          <w:szCs w:val="26"/>
        </w:rPr>
        <w:t xml:space="preserve"> Команда администрации </w:t>
      </w:r>
      <w:r w:rsidR="0065157A">
        <w:rPr>
          <w:rFonts w:eastAsia="Times New Roman" w:cs="Times New Roman"/>
          <w:color w:val="000000"/>
          <w:sz w:val="26"/>
          <w:szCs w:val="26"/>
        </w:rPr>
        <w:t>–</w:t>
      </w:r>
      <w:r w:rsidRPr="0063078F">
        <w:rPr>
          <w:rFonts w:eastAsia="Times New Roman" w:cs="Times New Roman"/>
          <w:color w:val="000000"/>
          <w:sz w:val="26"/>
          <w:szCs w:val="26"/>
        </w:rPr>
        <w:t xml:space="preserve"> квалифицированные, имеющие достаточно большой управленческий опыт руководители, в педагогическом составе </w:t>
      </w:r>
      <w:r w:rsidR="0065157A">
        <w:rPr>
          <w:rFonts w:eastAsia="Times New Roman" w:cs="Times New Roman"/>
          <w:color w:val="000000"/>
          <w:sz w:val="26"/>
          <w:szCs w:val="26"/>
        </w:rPr>
        <w:t>–</w:t>
      </w:r>
      <w:r w:rsidRPr="0063078F">
        <w:rPr>
          <w:rFonts w:eastAsia="Times New Roman" w:cs="Times New Roman"/>
          <w:color w:val="000000"/>
          <w:sz w:val="26"/>
          <w:szCs w:val="26"/>
        </w:rPr>
        <w:t xml:space="preserve"> педагоги с большим опытом педагогической практики и </w:t>
      </w:r>
      <w:r w:rsidRPr="0063078F">
        <w:rPr>
          <w:rFonts w:eastAsia="Times New Roman" w:cs="Times New Roman"/>
          <w:sz w:val="26"/>
          <w:szCs w:val="26"/>
        </w:rPr>
        <w:t>молоды</w:t>
      </w:r>
      <w:r w:rsidR="004942F0">
        <w:rPr>
          <w:rFonts w:eastAsia="Times New Roman" w:cs="Times New Roman"/>
          <w:sz w:val="26"/>
          <w:szCs w:val="26"/>
        </w:rPr>
        <w:t>е</w:t>
      </w:r>
      <w:r w:rsidRPr="0063078F">
        <w:rPr>
          <w:rFonts w:eastAsia="Times New Roman" w:cs="Times New Roman"/>
          <w:sz w:val="26"/>
          <w:szCs w:val="26"/>
        </w:rPr>
        <w:t xml:space="preserve"> педагог</w:t>
      </w:r>
      <w:r w:rsidR="004942F0">
        <w:rPr>
          <w:rFonts w:eastAsia="Times New Roman" w:cs="Times New Roman"/>
          <w:sz w:val="26"/>
          <w:szCs w:val="26"/>
        </w:rPr>
        <w:t>и</w:t>
      </w:r>
      <w:r w:rsidRPr="0063078F">
        <w:rPr>
          <w:rFonts w:eastAsia="Times New Roman" w:cs="Times New Roman"/>
          <w:sz w:val="26"/>
          <w:szCs w:val="26"/>
        </w:rPr>
        <w:t xml:space="preserve"> с достаточно высоким уровнем творческой активности и профессиональной </w:t>
      </w:r>
      <w:r w:rsidRPr="0063078F">
        <w:rPr>
          <w:rFonts w:eastAsia="Times New Roman" w:cs="Times New Roman"/>
          <w:color w:val="000000"/>
          <w:sz w:val="26"/>
          <w:szCs w:val="26"/>
        </w:rPr>
        <w:t xml:space="preserve">инициативы. Педагоги </w:t>
      </w:r>
      <w:r w:rsidR="0065157A">
        <w:rPr>
          <w:rFonts w:eastAsia="Times New Roman" w:cs="Times New Roman"/>
          <w:color w:val="000000"/>
          <w:sz w:val="26"/>
          <w:szCs w:val="26"/>
        </w:rPr>
        <w:t>–</w:t>
      </w:r>
      <w:r w:rsidRPr="0063078F">
        <w:rPr>
          <w:rFonts w:eastAsia="Times New Roman" w:cs="Times New Roman"/>
          <w:color w:val="000000"/>
          <w:sz w:val="26"/>
          <w:szCs w:val="26"/>
        </w:rPr>
        <w:t xml:space="preserve">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образования в лицее.</w:t>
      </w:r>
    </w:p>
    <w:p w14:paraId="38796B87" w14:textId="3793F5EF" w:rsidR="00265A1B" w:rsidRPr="0063078F" w:rsidRDefault="00265A1B" w:rsidP="004942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16"/>
        </w:tabs>
        <w:autoSpaceDE w:val="0"/>
        <w:autoSpaceDN w:val="0"/>
        <w:ind w:right="614" w:firstLine="567"/>
        <w:jc w:val="both"/>
        <w:rPr>
          <w:rFonts w:cs="Times New Roman"/>
          <w:sz w:val="26"/>
          <w:szCs w:val="26"/>
        </w:rPr>
      </w:pPr>
      <w:r w:rsidRPr="0063078F">
        <w:rPr>
          <w:rFonts w:cs="Times New Roman"/>
          <w:sz w:val="26"/>
          <w:szCs w:val="26"/>
        </w:rPr>
        <w:t>Ключевая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фигура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воспитания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в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лицее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="0065157A">
        <w:rPr>
          <w:rFonts w:cs="Times New Roman"/>
          <w:sz w:val="26"/>
          <w:szCs w:val="26"/>
        </w:rPr>
        <w:t>–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классный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руководитель,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реализующий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по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отношению к детям защитную, личностно развивающую, организационную, посредническую (в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разрешении</w:t>
      </w:r>
      <w:r w:rsidRPr="0063078F">
        <w:rPr>
          <w:rFonts w:cs="Times New Roman"/>
          <w:spacing w:val="-4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конфликтов)</w:t>
      </w:r>
      <w:r w:rsidRPr="0063078F">
        <w:rPr>
          <w:rFonts w:cs="Times New Roman"/>
          <w:spacing w:val="-4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функции.</w:t>
      </w:r>
    </w:p>
    <w:p w14:paraId="2542C3C7" w14:textId="5E4A93DE" w:rsidR="004942F0" w:rsidRPr="004942F0" w:rsidRDefault="00292983" w:rsidP="004942F0">
      <w:pPr>
        <w:ind w:right="614" w:firstLine="567"/>
        <w:jc w:val="both"/>
        <w:rPr>
          <w:rFonts w:cs="Times New Roman"/>
          <w:sz w:val="26"/>
          <w:szCs w:val="26"/>
        </w:rPr>
      </w:pPr>
      <w:r w:rsidRPr="004942F0">
        <w:rPr>
          <w:rFonts w:cs="Times New Roman"/>
          <w:sz w:val="26"/>
          <w:szCs w:val="26"/>
        </w:rPr>
        <w:t>Общее количество педагогических работников лицея составляет 37 человек, из них 5 – руководящие работники, 3</w:t>
      </w:r>
      <w:r w:rsidR="004942F0" w:rsidRPr="004942F0">
        <w:rPr>
          <w:rFonts w:cs="Times New Roman"/>
          <w:sz w:val="26"/>
          <w:szCs w:val="26"/>
        </w:rPr>
        <w:t>2</w:t>
      </w:r>
      <w:r w:rsidRPr="004942F0">
        <w:rPr>
          <w:rFonts w:cs="Times New Roman"/>
          <w:sz w:val="26"/>
          <w:szCs w:val="26"/>
        </w:rPr>
        <w:t xml:space="preserve"> – педагогические работники. Высшую категорию имеет 6</w:t>
      </w:r>
      <w:r w:rsidR="004942F0" w:rsidRPr="004942F0">
        <w:rPr>
          <w:rFonts w:cs="Times New Roman"/>
          <w:sz w:val="26"/>
          <w:szCs w:val="26"/>
        </w:rPr>
        <w:t>3</w:t>
      </w:r>
      <w:r w:rsidRPr="004942F0">
        <w:rPr>
          <w:rFonts w:cs="Times New Roman"/>
          <w:sz w:val="26"/>
          <w:szCs w:val="26"/>
        </w:rPr>
        <w:t>% сотрудников, первую</w:t>
      </w:r>
      <w:r w:rsidR="004942F0" w:rsidRPr="004942F0">
        <w:rPr>
          <w:rFonts w:cs="Times New Roman"/>
          <w:sz w:val="26"/>
          <w:szCs w:val="26"/>
        </w:rPr>
        <w:t xml:space="preserve"> </w:t>
      </w:r>
      <w:r w:rsidR="0065157A">
        <w:rPr>
          <w:rFonts w:cs="Times New Roman"/>
          <w:sz w:val="26"/>
          <w:szCs w:val="26"/>
        </w:rPr>
        <w:t>–</w:t>
      </w:r>
      <w:r w:rsidR="004942F0" w:rsidRPr="004942F0">
        <w:rPr>
          <w:rFonts w:cs="Times New Roman"/>
          <w:sz w:val="26"/>
          <w:szCs w:val="26"/>
        </w:rPr>
        <w:t xml:space="preserve"> </w:t>
      </w:r>
      <w:r w:rsidRPr="004942F0">
        <w:rPr>
          <w:rFonts w:cs="Times New Roman"/>
          <w:sz w:val="26"/>
          <w:szCs w:val="26"/>
        </w:rPr>
        <w:t xml:space="preserve">30%, </w:t>
      </w:r>
      <w:r w:rsidR="004942F0">
        <w:rPr>
          <w:rFonts w:cs="Times New Roman"/>
          <w:sz w:val="26"/>
          <w:szCs w:val="26"/>
        </w:rPr>
        <w:t>вторую</w:t>
      </w:r>
      <w:r w:rsidR="004942F0" w:rsidRPr="004942F0">
        <w:rPr>
          <w:rFonts w:cs="Times New Roman"/>
          <w:sz w:val="26"/>
          <w:szCs w:val="26"/>
        </w:rPr>
        <w:t xml:space="preserve"> –</w:t>
      </w:r>
      <w:r w:rsidRPr="004942F0">
        <w:rPr>
          <w:rFonts w:cs="Times New Roman"/>
          <w:sz w:val="26"/>
          <w:szCs w:val="26"/>
        </w:rPr>
        <w:t xml:space="preserve"> </w:t>
      </w:r>
      <w:r w:rsidR="004942F0" w:rsidRPr="004942F0">
        <w:rPr>
          <w:rFonts w:cs="Times New Roman"/>
          <w:sz w:val="26"/>
          <w:szCs w:val="26"/>
        </w:rPr>
        <w:t>7%.</w:t>
      </w:r>
      <w:r w:rsidRPr="004942F0">
        <w:rPr>
          <w:rFonts w:cs="Times New Roman"/>
          <w:sz w:val="26"/>
          <w:szCs w:val="26"/>
        </w:rPr>
        <w:t xml:space="preserve"> </w:t>
      </w:r>
    </w:p>
    <w:p w14:paraId="0668E150" w14:textId="77777777" w:rsidR="008553BE" w:rsidRPr="0063078F" w:rsidRDefault="008553BE" w:rsidP="00E7355A">
      <w:pPr>
        <w:ind w:left="425" w:right="614" w:firstLine="142"/>
        <w:jc w:val="both"/>
        <w:rPr>
          <w:rFonts w:cs="Times New Roman"/>
          <w:sz w:val="26"/>
          <w:szCs w:val="26"/>
        </w:rPr>
      </w:pPr>
      <w:r w:rsidRPr="0063078F">
        <w:rPr>
          <w:rFonts w:cs="Times New Roman"/>
          <w:i/>
          <w:sz w:val="26"/>
          <w:szCs w:val="26"/>
        </w:rPr>
        <w:t>Педагогический состав:</w:t>
      </w:r>
    </w:p>
    <w:p w14:paraId="3A2BD832" w14:textId="3B8EC530" w:rsidR="008553BE" w:rsidRPr="004942F0" w:rsidRDefault="008553BE" w:rsidP="00E7355A">
      <w:pPr>
        <w:ind w:left="284" w:hanging="284"/>
        <w:rPr>
          <w:rFonts w:cs="Times New Roman"/>
          <w:sz w:val="26"/>
          <w:szCs w:val="26"/>
        </w:rPr>
      </w:pPr>
      <w:r>
        <w:rPr>
          <w:rFonts w:cs="Times New Roman"/>
          <w:b/>
          <w:spacing w:val="92"/>
          <w:sz w:val="36"/>
          <w:szCs w:val="36"/>
        </w:rPr>
        <w:t xml:space="preserve">   </w:t>
      </w:r>
      <w:r w:rsidRPr="004942F0">
        <w:rPr>
          <w:rFonts w:cs="Times New Roman"/>
          <w:sz w:val="26"/>
          <w:szCs w:val="26"/>
        </w:rPr>
        <w:t>Имеют награды и звания – 22 чел. (57%)</w:t>
      </w:r>
    </w:p>
    <w:p w14:paraId="3F11BBFF" w14:textId="77777777" w:rsidR="008553BE" w:rsidRPr="004942F0" w:rsidRDefault="008553BE" w:rsidP="002D5CE2">
      <w:pPr>
        <w:pStyle w:val="aff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1276" w:hanging="425"/>
        <w:contextualSpacing/>
        <w:rPr>
          <w:rFonts w:ascii="Times New Roman" w:hAnsi="Times New Roman" w:cs="Times New Roman"/>
          <w:sz w:val="26"/>
          <w:szCs w:val="26"/>
        </w:rPr>
      </w:pPr>
      <w:r w:rsidRPr="004942F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942F0">
        <w:rPr>
          <w:rFonts w:ascii="Times New Roman" w:hAnsi="Times New Roman" w:cs="Times New Roman"/>
          <w:sz w:val="26"/>
          <w:szCs w:val="26"/>
        </w:rPr>
        <w:t>Заслуженный</w:t>
      </w:r>
      <w:proofErr w:type="spellEnd"/>
      <w:r w:rsidRPr="00494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42F0">
        <w:rPr>
          <w:rFonts w:ascii="Times New Roman" w:hAnsi="Times New Roman" w:cs="Times New Roman"/>
          <w:sz w:val="26"/>
          <w:szCs w:val="26"/>
        </w:rPr>
        <w:t>учитель</w:t>
      </w:r>
      <w:proofErr w:type="spellEnd"/>
      <w:r w:rsidRPr="004942F0">
        <w:rPr>
          <w:rFonts w:ascii="Times New Roman" w:hAnsi="Times New Roman" w:cs="Times New Roman"/>
          <w:sz w:val="26"/>
          <w:szCs w:val="26"/>
        </w:rPr>
        <w:t xml:space="preserve"> РФ» – 2 </w:t>
      </w:r>
      <w:proofErr w:type="spellStart"/>
      <w:proofErr w:type="gramStart"/>
      <w:r w:rsidRPr="004942F0">
        <w:rPr>
          <w:rFonts w:ascii="Times New Roman" w:hAnsi="Times New Roman" w:cs="Times New Roman"/>
          <w:sz w:val="26"/>
          <w:szCs w:val="26"/>
        </w:rPr>
        <w:t>чел</w:t>
      </w:r>
      <w:proofErr w:type="spellEnd"/>
      <w:r w:rsidRPr="004942F0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14:paraId="26660A91" w14:textId="77777777" w:rsidR="008553BE" w:rsidRPr="004942F0" w:rsidRDefault="008553BE" w:rsidP="002D5CE2">
      <w:pPr>
        <w:pStyle w:val="aff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1276" w:hanging="425"/>
        <w:contextualSpacing/>
        <w:rPr>
          <w:rFonts w:ascii="Times New Roman" w:hAnsi="Times New Roman" w:cs="Times New Roman"/>
          <w:sz w:val="26"/>
          <w:szCs w:val="26"/>
        </w:rPr>
      </w:pPr>
      <w:r w:rsidRPr="004942F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942F0">
        <w:rPr>
          <w:rFonts w:ascii="Times New Roman" w:hAnsi="Times New Roman" w:cs="Times New Roman"/>
          <w:sz w:val="26"/>
          <w:szCs w:val="26"/>
        </w:rPr>
        <w:t>Отличник</w:t>
      </w:r>
      <w:proofErr w:type="spellEnd"/>
      <w:r w:rsidRPr="00494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42F0">
        <w:rPr>
          <w:rFonts w:ascii="Times New Roman" w:hAnsi="Times New Roman" w:cs="Times New Roman"/>
          <w:sz w:val="26"/>
          <w:szCs w:val="26"/>
        </w:rPr>
        <w:t>народного</w:t>
      </w:r>
      <w:proofErr w:type="spellEnd"/>
      <w:r w:rsidRPr="00494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42F0">
        <w:rPr>
          <w:rFonts w:ascii="Times New Roman" w:hAnsi="Times New Roman" w:cs="Times New Roman"/>
          <w:sz w:val="26"/>
          <w:szCs w:val="26"/>
        </w:rPr>
        <w:t>просвещения</w:t>
      </w:r>
      <w:proofErr w:type="spellEnd"/>
      <w:r w:rsidRPr="004942F0">
        <w:rPr>
          <w:rFonts w:ascii="Times New Roman" w:hAnsi="Times New Roman" w:cs="Times New Roman"/>
          <w:sz w:val="26"/>
          <w:szCs w:val="26"/>
        </w:rPr>
        <w:t xml:space="preserve">» – 5 </w:t>
      </w:r>
      <w:proofErr w:type="spellStart"/>
      <w:proofErr w:type="gramStart"/>
      <w:r w:rsidRPr="004942F0">
        <w:rPr>
          <w:rFonts w:ascii="Times New Roman" w:hAnsi="Times New Roman" w:cs="Times New Roman"/>
          <w:sz w:val="26"/>
          <w:szCs w:val="26"/>
        </w:rPr>
        <w:t>чел</w:t>
      </w:r>
      <w:proofErr w:type="spellEnd"/>
      <w:r w:rsidRPr="004942F0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14:paraId="33B029DA" w14:textId="77777777" w:rsidR="008553BE" w:rsidRPr="004942F0" w:rsidRDefault="008553BE" w:rsidP="002D5CE2">
      <w:pPr>
        <w:pStyle w:val="aff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1276" w:hanging="425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4942F0">
        <w:rPr>
          <w:rFonts w:ascii="Times New Roman" w:hAnsi="Times New Roman" w:cs="Times New Roman"/>
          <w:sz w:val="26"/>
          <w:szCs w:val="26"/>
          <w:lang w:val="ru-RU"/>
        </w:rPr>
        <w:t>«Почетный работник образования РФ» - 5 чел.;</w:t>
      </w:r>
    </w:p>
    <w:p w14:paraId="08426D7C" w14:textId="1AB67EA6" w:rsidR="008553BE" w:rsidRPr="004942F0" w:rsidRDefault="008553BE" w:rsidP="002D5CE2">
      <w:pPr>
        <w:pStyle w:val="aff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1276" w:hanging="425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942F0">
        <w:rPr>
          <w:rFonts w:ascii="Times New Roman" w:hAnsi="Times New Roman" w:cs="Times New Roman"/>
          <w:sz w:val="26"/>
          <w:szCs w:val="26"/>
        </w:rPr>
        <w:t>победители</w:t>
      </w:r>
      <w:proofErr w:type="spellEnd"/>
      <w:proofErr w:type="gramEnd"/>
      <w:r w:rsidRPr="004942F0">
        <w:rPr>
          <w:rFonts w:ascii="Times New Roman" w:hAnsi="Times New Roman" w:cs="Times New Roman"/>
          <w:sz w:val="26"/>
          <w:szCs w:val="26"/>
        </w:rPr>
        <w:t xml:space="preserve"> ПНПО – 11</w:t>
      </w:r>
      <w:r w:rsidR="00494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42F0">
        <w:rPr>
          <w:rFonts w:ascii="Times New Roman" w:hAnsi="Times New Roman" w:cs="Times New Roman"/>
          <w:sz w:val="26"/>
          <w:szCs w:val="26"/>
        </w:rPr>
        <w:t>чел</w:t>
      </w:r>
      <w:proofErr w:type="spellEnd"/>
      <w:r w:rsidR="004942F0">
        <w:rPr>
          <w:rFonts w:ascii="Times New Roman" w:hAnsi="Times New Roman" w:cs="Times New Roman"/>
          <w:sz w:val="26"/>
          <w:szCs w:val="26"/>
        </w:rPr>
        <w:t>.</w:t>
      </w:r>
    </w:p>
    <w:p w14:paraId="2A169C2F" w14:textId="51AF26FE" w:rsidR="004942F0" w:rsidRPr="004942F0" w:rsidRDefault="006E135B" w:rsidP="00E7355A">
      <w:pPr>
        <w:ind w:firstLine="567"/>
        <w:rPr>
          <w:rFonts w:eastAsia="Times New Roman" w:cs="Times New Roman"/>
          <w:color w:val="000000"/>
          <w:sz w:val="26"/>
          <w:szCs w:val="26"/>
        </w:rPr>
      </w:pPr>
      <w:r w:rsidRPr="004942F0">
        <w:rPr>
          <w:rFonts w:eastAsia="Times New Roman" w:cs="Times New Roman"/>
          <w:i/>
          <w:color w:val="000000"/>
          <w:sz w:val="26"/>
          <w:szCs w:val="26"/>
        </w:rPr>
        <w:t>Особенности контингента обучающихся</w:t>
      </w:r>
      <w:r w:rsidRPr="004942F0">
        <w:rPr>
          <w:rFonts w:eastAsia="Times New Roman" w:cs="Times New Roman"/>
          <w:color w:val="000000"/>
          <w:sz w:val="26"/>
          <w:szCs w:val="26"/>
        </w:rPr>
        <w:t>.</w:t>
      </w:r>
    </w:p>
    <w:p w14:paraId="4B71BF2E" w14:textId="63591F2E" w:rsidR="008553BE" w:rsidRPr="00B40E7A" w:rsidRDefault="008553BE" w:rsidP="002D5CE2">
      <w:pPr>
        <w:pStyle w:val="aff6"/>
        <w:numPr>
          <w:ilvl w:val="0"/>
          <w:numId w:val="4"/>
        </w:numPr>
        <w:ind w:left="1418" w:hanging="567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40E7A">
        <w:rPr>
          <w:rFonts w:ascii="Times New Roman" w:hAnsi="Times New Roman" w:cs="Times New Roman"/>
          <w:sz w:val="26"/>
          <w:szCs w:val="26"/>
        </w:rPr>
        <w:t>дет</w:t>
      </w:r>
      <w:proofErr w:type="spellEnd"/>
      <w:r w:rsidR="007528D4" w:rsidRPr="00B40E7A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B40E7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40E7A">
        <w:rPr>
          <w:rFonts w:ascii="Times New Roman" w:hAnsi="Times New Roman" w:cs="Times New Roman"/>
          <w:sz w:val="26"/>
          <w:szCs w:val="26"/>
        </w:rPr>
        <w:t>инвалид</w:t>
      </w:r>
      <w:proofErr w:type="spellEnd"/>
      <w:r w:rsidR="007528D4" w:rsidRPr="00B40E7A">
        <w:rPr>
          <w:rFonts w:ascii="Times New Roman" w:hAnsi="Times New Roman" w:cs="Times New Roman"/>
          <w:sz w:val="26"/>
          <w:szCs w:val="26"/>
          <w:lang w:val="ru-RU"/>
        </w:rPr>
        <w:t>ы</w:t>
      </w:r>
      <w:proofErr w:type="gramEnd"/>
      <w:r w:rsidRPr="00B40E7A">
        <w:rPr>
          <w:rFonts w:ascii="Times New Roman" w:hAnsi="Times New Roman" w:cs="Times New Roman"/>
          <w:sz w:val="26"/>
          <w:szCs w:val="26"/>
        </w:rPr>
        <w:t xml:space="preserve"> – 1 </w:t>
      </w:r>
      <w:proofErr w:type="spellStart"/>
      <w:r w:rsidRPr="00B40E7A">
        <w:rPr>
          <w:rFonts w:ascii="Times New Roman" w:hAnsi="Times New Roman" w:cs="Times New Roman"/>
          <w:sz w:val="26"/>
          <w:szCs w:val="26"/>
        </w:rPr>
        <w:t>чел</w:t>
      </w:r>
      <w:proofErr w:type="spellEnd"/>
      <w:r w:rsidRPr="00B40E7A">
        <w:rPr>
          <w:rFonts w:ascii="Times New Roman" w:hAnsi="Times New Roman" w:cs="Times New Roman"/>
          <w:sz w:val="26"/>
          <w:szCs w:val="26"/>
        </w:rPr>
        <w:t>.;</w:t>
      </w:r>
    </w:p>
    <w:p w14:paraId="147E0ACC" w14:textId="50C83F92" w:rsidR="008553BE" w:rsidRPr="00B40E7A" w:rsidRDefault="008553BE" w:rsidP="002D5CE2">
      <w:pPr>
        <w:pStyle w:val="aff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567" w:firstLine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B40E7A">
        <w:rPr>
          <w:rFonts w:ascii="Times New Roman" w:hAnsi="Times New Roman" w:cs="Times New Roman"/>
          <w:sz w:val="26"/>
          <w:szCs w:val="26"/>
          <w:lang w:val="ru-RU"/>
        </w:rPr>
        <w:t xml:space="preserve">дети из многодетных семей – </w:t>
      </w:r>
      <w:r w:rsidR="004942F0" w:rsidRPr="00B40E7A">
        <w:rPr>
          <w:rFonts w:ascii="Times New Roman" w:hAnsi="Times New Roman" w:cs="Times New Roman"/>
          <w:sz w:val="26"/>
          <w:szCs w:val="26"/>
          <w:lang w:val="ru-RU"/>
        </w:rPr>
        <w:t>66</w:t>
      </w:r>
      <w:r w:rsidRPr="00B40E7A">
        <w:rPr>
          <w:rFonts w:ascii="Times New Roman" w:hAnsi="Times New Roman" w:cs="Times New Roman"/>
          <w:sz w:val="26"/>
          <w:szCs w:val="26"/>
          <w:lang w:val="ru-RU"/>
        </w:rPr>
        <w:t xml:space="preserve"> чел.;</w:t>
      </w:r>
    </w:p>
    <w:p w14:paraId="4270F453" w14:textId="61DA0148" w:rsidR="008553BE" w:rsidRPr="00B40E7A" w:rsidRDefault="008553BE" w:rsidP="002D5CE2">
      <w:pPr>
        <w:pStyle w:val="aff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567" w:firstLine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B40E7A">
        <w:rPr>
          <w:rFonts w:ascii="Times New Roman" w:hAnsi="Times New Roman" w:cs="Times New Roman"/>
          <w:sz w:val="26"/>
          <w:szCs w:val="26"/>
          <w:lang w:val="ru-RU"/>
        </w:rPr>
        <w:t xml:space="preserve">дети из малоимущих семей – </w:t>
      </w:r>
      <w:r w:rsidR="004942F0" w:rsidRPr="00B40E7A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B40E7A">
        <w:rPr>
          <w:rFonts w:ascii="Times New Roman" w:hAnsi="Times New Roman" w:cs="Times New Roman"/>
          <w:sz w:val="26"/>
          <w:szCs w:val="26"/>
          <w:lang w:val="ru-RU"/>
        </w:rPr>
        <w:t xml:space="preserve"> чел.;</w:t>
      </w:r>
    </w:p>
    <w:p w14:paraId="1B620D9B" w14:textId="77777777" w:rsidR="004942F0" w:rsidRPr="004942F0" w:rsidRDefault="008553BE" w:rsidP="002D5CE2">
      <w:pPr>
        <w:pStyle w:val="aff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567" w:firstLine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B40E7A">
        <w:rPr>
          <w:rFonts w:ascii="Times New Roman" w:hAnsi="Times New Roman" w:cs="Times New Roman"/>
          <w:sz w:val="26"/>
          <w:szCs w:val="26"/>
          <w:lang w:val="ru-RU"/>
        </w:rPr>
        <w:t>дети из неполных семей – 75 чел</w:t>
      </w:r>
      <w:r w:rsidRPr="004942F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942F0" w:rsidRPr="004942F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0259E12F" w14:textId="400270A0" w:rsidR="008553BE" w:rsidRPr="00D30B9B" w:rsidRDefault="004942F0" w:rsidP="00651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567"/>
        <w:contextualSpacing/>
        <w:rPr>
          <w:rFonts w:cs="Times New Roman"/>
          <w:sz w:val="26"/>
          <w:szCs w:val="26"/>
        </w:rPr>
      </w:pPr>
      <w:r w:rsidRPr="00D30B9B">
        <w:rPr>
          <w:rFonts w:eastAsia="Times New Roman" w:cs="Times New Roman"/>
          <w:color w:val="000000"/>
          <w:sz w:val="26"/>
          <w:szCs w:val="26"/>
        </w:rPr>
        <w:t xml:space="preserve">Всего обучающихся </w:t>
      </w:r>
      <w:r w:rsidR="0065157A">
        <w:rPr>
          <w:rFonts w:eastAsia="Times New Roman" w:cs="Times New Roman"/>
          <w:color w:val="000000"/>
          <w:sz w:val="26"/>
          <w:szCs w:val="26"/>
        </w:rPr>
        <w:t>–</w:t>
      </w:r>
      <w:r w:rsidR="00D30B9B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D30B9B">
        <w:rPr>
          <w:rFonts w:eastAsia="Times New Roman" w:cs="Times New Roman"/>
          <w:color w:val="000000"/>
          <w:sz w:val="26"/>
          <w:szCs w:val="26"/>
        </w:rPr>
        <w:t>500 чел</w:t>
      </w:r>
      <w:r w:rsidR="00D30B9B">
        <w:rPr>
          <w:rFonts w:eastAsia="Times New Roman" w:cs="Times New Roman"/>
          <w:color w:val="000000"/>
          <w:sz w:val="26"/>
          <w:szCs w:val="26"/>
        </w:rPr>
        <w:t>.</w:t>
      </w:r>
    </w:p>
    <w:p w14:paraId="64B76904" w14:textId="0DA98A77" w:rsidR="000E5035" w:rsidRPr="00D30B9B" w:rsidRDefault="000E5035" w:rsidP="00D30B9B">
      <w:pPr>
        <w:ind w:right="614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D30B9B">
        <w:rPr>
          <w:rFonts w:eastAsia="Times New Roman" w:cs="Times New Roman"/>
          <w:color w:val="000000"/>
          <w:sz w:val="26"/>
          <w:szCs w:val="26"/>
        </w:rPr>
        <w:t xml:space="preserve">Возможные отрицательные источники влияния на детей </w:t>
      </w:r>
      <w:r w:rsidR="0065157A">
        <w:rPr>
          <w:rFonts w:eastAsia="Times New Roman" w:cs="Times New Roman"/>
          <w:color w:val="000000"/>
          <w:sz w:val="26"/>
          <w:szCs w:val="26"/>
        </w:rPr>
        <w:t>–</w:t>
      </w:r>
      <w:r w:rsidRPr="00D30B9B">
        <w:rPr>
          <w:rFonts w:eastAsia="Times New Roman" w:cs="Times New Roman"/>
          <w:color w:val="000000"/>
          <w:sz w:val="26"/>
          <w:szCs w:val="26"/>
        </w:rPr>
        <w:t xml:space="preserve"> социальные сети, компьютерные игры, а также семьи с низким воспитательным ресурсом.</w:t>
      </w:r>
    </w:p>
    <w:p w14:paraId="05E9918C" w14:textId="2365D603" w:rsidR="007528D4" w:rsidRDefault="007528D4" w:rsidP="00B40E7A">
      <w:pPr>
        <w:ind w:right="614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i/>
          <w:sz w:val="26"/>
          <w:szCs w:val="26"/>
        </w:rPr>
        <w:t>Материальная баз</w:t>
      </w:r>
      <w:r w:rsidR="00B40E7A">
        <w:rPr>
          <w:rFonts w:cs="Times New Roman"/>
          <w:i/>
          <w:sz w:val="26"/>
          <w:szCs w:val="26"/>
        </w:rPr>
        <w:t>а</w:t>
      </w:r>
      <w:r>
        <w:rPr>
          <w:rFonts w:cs="Times New Roman"/>
          <w:i/>
          <w:sz w:val="26"/>
          <w:szCs w:val="26"/>
        </w:rPr>
        <w:t xml:space="preserve">. </w:t>
      </w:r>
      <w:r w:rsidR="008553BE" w:rsidRPr="007528D4">
        <w:rPr>
          <w:rFonts w:cs="Times New Roman"/>
          <w:sz w:val="26"/>
          <w:szCs w:val="26"/>
        </w:rPr>
        <w:t>В лицее 2</w:t>
      </w:r>
      <w:r>
        <w:rPr>
          <w:rFonts w:cs="Times New Roman"/>
          <w:sz w:val="26"/>
          <w:szCs w:val="26"/>
        </w:rPr>
        <w:t>4</w:t>
      </w:r>
      <w:r w:rsidR="008553BE" w:rsidRPr="007528D4">
        <w:rPr>
          <w:rFonts w:cs="Times New Roman"/>
          <w:sz w:val="26"/>
          <w:szCs w:val="26"/>
        </w:rPr>
        <w:t xml:space="preserve"> учебных кабинета (во всех кабинетах имеется компьютерные рабочие места учителя с доступом к Интернет и локальной сети лицея), 1 актовый зал, 1 спортивный зал, пищеблок буфетно-раздаточной категории, библиотека с общим книжным фондом 9028 экз., </w:t>
      </w:r>
      <w:proofErr w:type="spellStart"/>
      <w:r w:rsidR="008553BE" w:rsidRPr="007528D4">
        <w:rPr>
          <w:rFonts w:cs="Times New Roman"/>
          <w:sz w:val="26"/>
          <w:szCs w:val="26"/>
        </w:rPr>
        <w:t>медиаресурсами</w:t>
      </w:r>
      <w:proofErr w:type="spellEnd"/>
      <w:r w:rsidR="008553BE" w:rsidRPr="007528D4">
        <w:rPr>
          <w:rFonts w:cs="Times New Roman"/>
          <w:sz w:val="26"/>
          <w:szCs w:val="26"/>
        </w:rPr>
        <w:t xml:space="preserve"> – 144 экз., 1 меди</w:t>
      </w:r>
      <w:r>
        <w:rPr>
          <w:rFonts w:cs="Times New Roman"/>
          <w:sz w:val="26"/>
          <w:szCs w:val="26"/>
        </w:rPr>
        <w:t xml:space="preserve">цинский и 1 процедурный кабинет, стадион. </w:t>
      </w:r>
    </w:p>
    <w:p w14:paraId="382A1C96" w14:textId="36930FA3" w:rsidR="008553BE" w:rsidRPr="007528D4" w:rsidRDefault="008553BE" w:rsidP="00B40E7A">
      <w:pPr>
        <w:ind w:right="614" w:firstLine="567"/>
        <w:jc w:val="both"/>
        <w:rPr>
          <w:rFonts w:cs="Times New Roman"/>
          <w:sz w:val="26"/>
          <w:szCs w:val="26"/>
        </w:rPr>
      </w:pPr>
      <w:r w:rsidRPr="007528D4">
        <w:rPr>
          <w:rFonts w:cs="Times New Roman"/>
          <w:sz w:val="26"/>
          <w:szCs w:val="26"/>
        </w:rPr>
        <w:t>Техническое оборудование: 119 персональных компьютеров, 2 сервера, 20 ноутбуков, 2 мобильных класса в кабинете физики</w:t>
      </w:r>
      <w:r w:rsidR="007528D4">
        <w:rPr>
          <w:rFonts w:cs="Times New Roman"/>
          <w:sz w:val="26"/>
          <w:szCs w:val="26"/>
        </w:rPr>
        <w:t>, 5 плазменных экранов</w:t>
      </w:r>
      <w:r w:rsidRPr="007528D4">
        <w:rPr>
          <w:rFonts w:cs="Times New Roman"/>
          <w:sz w:val="26"/>
          <w:szCs w:val="26"/>
        </w:rPr>
        <w:t xml:space="preserve">, </w:t>
      </w:r>
      <w:r w:rsidR="007528D4">
        <w:rPr>
          <w:rFonts w:cs="Times New Roman"/>
          <w:sz w:val="26"/>
          <w:szCs w:val="26"/>
        </w:rPr>
        <w:t xml:space="preserve">19 интерактивных досок и проекторов, </w:t>
      </w:r>
      <w:r w:rsidRPr="007528D4">
        <w:rPr>
          <w:rFonts w:cs="Times New Roman"/>
          <w:sz w:val="26"/>
          <w:szCs w:val="26"/>
        </w:rPr>
        <w:t xml:space="preserve">22 цифровых документ-камеры, 35 принтеров и МФУ, </w:t>
      </w:r>
      <w:r w:rsidR="007528D4">
        <w:rPr>
          <w:rFonts w:cs="Times New Roman"/>
          <w:sz w:val="26"/>
          <w:szCs w:val="26"/>
        </w:rPr>
        <w:t>9</w:t>
      </w:r>
      <w:r w:rsidRPr="007528D4">
        <w:rPr>
          <w:rFonts w:cs="Times New Roman"/>
          <w:sz w:val="26"/>
          <w:szCs w:val="26"/>
        </w:rPr>
        <w:t xml:space="preserve"> копир</w:t>
      </w:r>
      <w:r w:rsidR="007528D4">
        <w:rPr>
          <w:rFonts w:cs="Times New Roman"/>
          <w:sz w:val="26"/>
          <w:szCs w:val="26"/>
        </w:rPr>
        <w:t>ов</w:t>
      </w:r>
      <w:r w:rsidRPr="007528D4">
        <w:rPr>
          <w:rFonts w:cs="Times New Roman"/>
          <w:sz w:val="26"/>
          <w:szCs w:val="26"/>
        </w:rPr>
        <w:t xml:space="preserve">, </w:t>
      </w:r>
      <w:r w:rsidR="007528D4">
        <w:rPr>
          <w:rFonts w:cs="Times New Roman"/>
          <w:sz w:val="26"/>
          <w:szCs w:val="26"/>
        </w:rPr>
        <w:t>10</w:t>
      </w:r>
      <w:r w:rsidRPr="007528D4">
        <w:rPr>
          <w:rFonts w:cs="Times New Roman"/>
          <w:sz w:val="26"/>
          <w:szCs w:val="26"/>
        </w:rPr>
        <w:t xml:space="preserve"> сканеров, 2 системы видеонаблюдения, </w:t>
      </w:r>
      <w:r w:rsidR="007528D4">
        <w:rPr>
          <w:rFonts w:cs="Times New Roman"/>
          <w:sz w:val="26"/>
          <w:szCs w:val="26"/>
        </w:rPr>
        <w:t>4</w:t>
      </w:r>
      <w:r w:rsidRPr="007528D4">
        <w:rPr>
          <w:rFonts w:cs="Times New Roman"/>
          <w:sz w:val="26"/>
          <w:szCs w:val="26"/>
        </w:rPr>
        <w:t xml:space="preserve"> информационных ЖК-панели.</w:t>
      </w:r>
    </w:p>
    <w:p w14:paraId="4A385A36" w14:textId="1C995DAA" w:rsidR="004942F0" w:rsidRDefault="004942F0" w:rsidP="00B40E7A">
      <w:pPr>
        <w:ind w:right="614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7528D4">
        <w:rPr>
          <w:rFonts w:eastAsia="Times New Roman" w:cs="Times New Roman"/>
          <w:color w:val="000000"/>
          <w:sz w:val="26"/>
          <w:szCs w:val="26"/>
        </w:rPr>
        <w:t>В лицее созданы все необходимые условия для обучения и воспитания детей любой категории: в соответствии с требованиями ФГОС обустроены и оснащены современным учебным оборудованием учебные кабинеты, обеспечены компьютерной техникой и доступом в интернет</w:t>
      </w:r>
      <w:r w:rsidR="007528D4">
        <w:rPr>
          <w:rFonts w:eastAsia="Times New Roman" w:cs="Times New Roman"/>
          <w:color w:val="000000"/>
          <w:sz w:val="26"/>
          <w:szCs w:val="26"/>
        </w:rPr>
        <w:t>.</w:t>
      </w:r>
      <w:r w:rsidRPr="007528D4">
        <w:rPr>
          <w:rFonts w:eastAsia="Times New Roman" w:cs="Times New Roman"/>
          <w:color w:val="000000"/>
          <w:sz w:val="26"/>
          <w:szCs w:val="26"/>
        </w:rPr>
        <w:t xml:space="preserve"> Необходимые меры доступности и безопасности обеспечены в соответствии с нормативными требованиями.</w:t>
      </w:r>
    </w:p>
    <w:p w14:paraId="69CA8440" w14:textId="77777777" w:rsidR="007528D4" w:rsidRPr="00B40E7A" w:rsidRDefault="007528D4" w:rsidP="00B40E7A">
      <w:pPr>
        <w:ind w:right="755" w:firstLine="567"/>
        <w:jc w:val="both"/>
        <w:rPr>
          <w:rFonts w:eastAsia="Times New Roman" w:cs="Times New Roman"/>
          <w:i/>
          <w:color w:val="000000"/>
          <w:sz w:val="26"/>
          <w:szCs w:val="26"/>
        </w:rPr>
      </w:pPr>
      <w:r w:rsidRPr="00B40E7A">
        <w:rPr>
          <w:rFonts w:eastAsia="Times New Roman" w:cs="Times New Roman"/>
          <w:i/>
          <w:color w:val="000000"/>
          <w:sz w:val="26"/>
          <w:szCs w:val="26"/>
        </w:rPr>
        <w:t>Принципы построения п</w:t>
      </w:r>
      <w:r w:rsidR="00265A1B" w:rsidRPr="00B40E7A">
        <w:rPr>
          <w:rFonts w:eastAsia="Times New Roman" w:cs="Times New Roman"/>
          <w:i/>
          <w:color w:val="000000"/>
          <w:sz w:val="26"/>
          <w:szCs w:val="26"/>
        </w:rPr>
        <w:t>роцесс</w:t>
      </w:r>
      <w:r w:rsidRPr="00B40E7A">
        <w:rPr>
          <w:rFonts w:eastAsia="Times New Roman" w:cs="Times New Roman"/>
          <w:i/>
          <w:color w:val="000000"/>
          <w:sz w:val="26"/>
          <w:szCs w:val="26"/>
        </w:rPr>
        <w:t>а</w:t>
      </w:r>
      <w:r w:rsidR="00265A1B" w:rsidRPr="00B40E7A">
        <w:rPr>
          <w:rFonts w:eastAsia="Times New Roman" w:cs="Times New Roman"/>
          <w:i/>
          <w:color w:val="000000"/>
          <w:sz w:val="26"/>
          <w:szCs w:val="26"/>
        </w:rPr>
        <w:t xml:space="preserve"> воспитания в </w:t>
      </w:r>
      <w:r w:rsidRPr="00B40E7A">
        <w:rPr>
          <w:rFonts w:eastAsia="Times New Roman" w:cs="Times New Roman"/>
          <w:i/>
          <w:color w:val="000000"/>
          <w:sz w:val="26"/>
          <w:szCs w:val="26"/>
        </w:rPr>
        <w:t>Лицее:</w:t>
      </w:r>
    </w:p>
    <w:p w14:paraId="0F92F026" w14:textId="77777777" w:rsidR="00265A1B" w:rsidRPr="007528D4" w:rsidRDefault="00265A1B" w:rsidP="00B40E7A">
      <w:pPr>
        <w:ind w:right="755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7528D4">
        <w:rPr>
          <w:rFonts w:eastAsia="Times New Roman" w:cs="Times New Roman"/>
          <w:color w:val="000000"/>
          <w:sz w:val="26"/>
          <w:szCs w:val="26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лицее;</w:t>
      </w:r>
    </w:p>
    <w:p w14:paraId="13138AF2" w14:textId="77777777" w:rsidR="00265A1B" w:rsidRPr="007528D4" w:rsidRDefault="00265A1B" w:rsidP="00B40E7A">
      <w:pPr>
        <w:ind w:right="755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7528D4">
        <w:rPr>
          <w:rFonts w:eastAsia="Times New Roman" w:cs="Times New Roman"/>
          <w:color w:val="000000"/>
          <w:sz w:val="26"/>
          <w:szCs w:val="26"/>
        </w:rPr>
        <w:t>- ориентир на создание в лицее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6FC60EAC" w14:textId="77777777" w:rsidR="00265A1B" w:rsidRPr="007528D4" w:rsidRDefault="00265A1B" w:rsidP="00B40E7A">
      <w:pPr>
        <w:ind w:right="755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7528D4">
        <w:rPr>
          <w:rFonts w:eastAsia="Times New Roman" w:cs="Times New Roman"/>
          <w:color w:val="000000"/>
          <w:sz w:val="26"/>
          <w:szCs w:val="26"/>
        </w:rPr>
        <w:t>- реализация процесса воспитания главным образом через создание в лицее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1C2DD57F" w14:textId="77777777" w:rsidR="00265A1B" w:rsidRPr="007528D4" w:rsidRDefault="00265A1B" w:rsidP="00B40E7A">
      <w:pPr>
        <w:ind w:right="755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7528D4">
        <w:rPr>
          <w:rFonts w:eastAsia="Times New Roman" w:cs="Times New Roman"/>
          <w:color w:val="000000"/>
          <w:sz w:val="26"/>
          <w:szCs w:val="26"/>
        </w:rPr>
        <w:t>- организация основных совместных дел лицеистов и педагогов как предмета совместной заботы и взрослых, и детей;</w:t>
      </w:r>
    </w:p>
    <w:p w14:paraId="25642A1A" w14:textId="77777777" w:rsidR="00265A1B" w:rsidRPr="007528D4" w:rsidRDefault="00265A1B" w:rsidP="00B40E7A">
      <w:pPr>
        <w:ind w:right="755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7528D4">
        <w:rPr>
          <w:rFonts w:eastAsia="Times New Roman" w:cs="Times New Roman"/>
          <w:color w:val="000000"/>
          <w:sz w:val="26"/>
          <w:szCs w:val="26"/>
        </w:rPr>
        <w:t>- системность, целесообразность и не шаблонность воспитания как условия его эффективности.</w:t>
      </w:r>
    </w:p>
    <w:p w14:paraId="3BDB1DF8" w14:textId="5A997A77" w:rsidR="00E7355A" w:rsidRPr="00B40E7A" w:rsidRDefault="007528D4" w:rsidP="00B40E7A">
      <w:pPr>
        <w:ind w:right="755" w:firstLine="567"/>
        <w:jc w:val="both"/>
        <w:rPr>
          <w:rFonts w:cs="Times New Roman"/>
          <w:sz w:val="26"/>
          <w:szCs w:val="26"/>
        </w:rPr>
      </w:pPr>
      <w:r w:rsidRPr="007528D4">
        <w:rPr>
          <w:i/>
          <w:sz w:val="26"/>
          <w:szCs w:val="26"/>
        </w:rPr>
        <w:t>Н</w:t>
      </w:r>
      <w:r w:rsidR="000E5035" w:rsidRPr="007528D4">
        <w:rPr>
          <w:i/>
          <w:sz w:val="26"/>
          <w:szCs w:val="26"/>
        </w:rPr>
        <w:t xml:space="preserve">аиболее значимые </w:t>
      </w:r>
      <w:r w:rsidR="000E5035" w:rsidRPr="00B40E7A">
        <w:rPr>
          <w:i/>
          <w:sz w:val="26"/>
          <w:szCs w:val="26"/>
        </w:rPr>
        <w:t>традицион</w:t>
      </w:r>
      <w:r w:rsidRPr="00B40E7A">
        <w:rPr>
          <w:i/>
          <w:sz w:val="26"/>
          <w:szCs w:val="26"/>
        </w:rPr>
        <w:t>ные дела, события, мероприятия</w:t>
      </w:r>
      <w:r w:rsidR="000E5035" w:rsidRPr="00B40E7A">
        <w:rPr>
          <w:i/>
          <w:sz w:val="26"/>
          <w:szCs w:val="26"/>
        </w:rPr>
        <w:t>, составляющие основу воспитательной системы</w:t>
      </w:r>
      <w:r w:rsidRPr="00B40E7A">
        <w:rPr>
          <w:i/>
          <w:sz w:val="26"/>
          <w:szCs w:val="26"/>
        </w:rPr>
        <w:t xml:space="preserve"> Лицея. </w:t>
      </w:r>
      <w:r w:rsidR="00E7355A" w:rsidRPr="00B40E7A">
        <w:rPr>
          <w:rFonts w:eastAsia="Times New Roman" w:cs="Times New Roman"/>
          <w:color w:val="000000"/>
          <w:sz w:val="26"/>
          <w:szCs w:val="26"/>
        </w:rPr>
        <w:t>С</w:t>
      </w:r>
      <w:r w:rsidR="00265A1B" w:rsidRPr="00B40E7A">
        <w:rPr>
          <w:rFonts w:eastAsia="Times New Roman" w:cs="Times New Roman"/>
          <w:color w:val="000000"/>
          <w:sz w:val="26"/>
          <w:szCs w:val="26"/>
        </w:rPr>
        <w:t>тержнем годового цикла воспитательной работы лицея являются ключевые общелицейские дела</w:t>
      </w:r>
      <w:r w:rsidR="00607417">
        <w:rPr>
          <w:rFonts w:eastAsia="Times New Roman" w:cs="Times New Roman"/>
          <w:color w:val="000000"/>
          <w:sz w:val="26"/>
          <w:szCs w:val="26"/>
        </w:rPr>
        <w:t xml:space="preserve"> (далее </w:t>
      </w:r>
      <w:r w:rsidR="0065157A">
        <w:rPr>
          <w:rFonts w:eastAsia="Times New Roman" w:cs="Times New Roman"/>
          <w:color w:val="000000"/>
          <w:sz w:val="26"/>
          <w:szCs w:val="26"/>
        </w:rPr>
        <w:t>–</w:t>
      </w:r>
      <w:r w:rsidR="00B40E7A">
        <w:rPr>
          <w:rFonts w:eastAsia="Times New Roman" w:cs="Times New Roman"/>
          <w:color w:val="000000"/>
          <w:sz w:val="26"/>
          <w:szCs w:val="26"/>
        </w:rPr>
        <w:t xml:space="preserve"> КД)</w:t>
      </w:r>
      <w:r w:rsidR="00265A1B" w:rsidRPr="00B40E7A">
        <w:rPr>
          <w:rFonts w:eastAsia="Times New Roman" w:cs="Times New Roman"/>
          <w:color w:val="000000"/>
          <w:sz w:val="26"/>
          <w:szCs w:val="26"/>
        </w:rPr>
        <w:t xml:space="preserve">, через которые осуществляется интеграция </w:t>
      </w:r>
      <w:r w:rsidRPr="00B40E7A">
        <w:rPr>
          <w:rFonts w:eastAsia="Times New Roman" w:cs="Times New Roman"/>
          <w:color w:val="000000"/>
          <w:sz w:val="26"/>
          <w:szCs w:val="26"/>
        </w:rPr>
        <w:t xml:space="preserve">воспитательных усилий педагогов; </w:t>
      </w:r>
      <w:r w:rsidR="00265A1B" w:rsidRPr="00B40E7A">
        <w:rPr>
          <w:rFonts w:eastAsia="Times New Roman" w:cs="Times New Roman"/>
          <w:color w:val="000000"/>
          <w:sz w:val="26"/>
          <w:szCs w:val="26"/>
        </w:rPr>
        <w:t>важной чертой каждого ключевого дела и большинства используемых для воспитания других совместных дел педагогов и лицеистов является коллективная разработка, коллективное планирование, коллективное проведение, коллективный анализ их результатов</w:t>
      </w:r>
      <w:r w:rsidR="00E7355A" w:rsidRPr="00B40E7A">
        <w:rPr>
          <w:rFonts w:eastAsia="Times New Roman" w:cs="Times New Roman"/>
          <w:color w:val="000000"/>
          <w:sz w:val="26"/>
          <w:szCs w:val="26"/>
        </w:rPr>
        <w:t xml:space="preserve">. </w:t>
      </w:r>
      <w:r w:rsidR="00E7355A" w:rsidRPr="00B40E7A">
        <w:rPr>
          <w:rFonts w:cs="Times New Roman"/>
          <w:sz w:val="26"/>
          <w:szCs w:val="26"/>
        </w:rPr>
        <w:t xml:space="preserve">Повторяются традиционные ключевые дела, но каждый год обновляется их содержание и формы. Первое из них проходит в сентябре под названием </w:t>
      </w:r>
      <w:r w:rsidR="00E7355A" w:rsidRPr="00B40E7A">
        <w:rPr>
          <w:rFonts w:cs="Times New Roman"/>
          <w:i/>
          <w:sz w:val="26"/>
          <w:szCs w:val="26"/>
        </w:rPr>
        <w:t>«Золотая осень».</w:t>
      </w:r>
      <w:r w:rsidR="00E7355A" w:rsidRPr="00B40E7A">
        <w:rPr>
          <w:rFonts w:cs="Times New Roman"/>
          <w:sz w:val="26"/>
          <w:szCs w:val="26"/>
        </w:rPr>
        <w:t xml:space="preserve"> Ежегодно в это время самым значимым для лицеистов мероприятием становится неделя туризма с проведением выездного Туристического слета, организацией походов выходного дня, выездов классов с родителями на природу. Проводятся мероприятия, направленные на сплочение лицейского сообщества.</w:t>
      </w:r>
    </w:p>
    <w:p w14:paraId="60198EBB" w14:textId="02B010D7" w:rsidR="00E7355A" w:rsidRPr="00B40E7A" w:rsidRDefault="00E7355A" w:rsidP="00E7355A">
      <w:pPr>
        <w:ind w:right="614" w:firstLine="567"/>
        <w:jc w:val="both"/>
        <w:rPr>
          <w:rFonts w:cs="Times New Roman"/>
          <w:sz w:val="26"/>
          <w:szCs w:val="26"/>
        </w:rPr>
      </w:pPr>
      <w:r w:rsidRPr="00B40E7A">
        <w:rPr>
          <w:rFonts w:cs="Times New Roman"/>
          <w:sz w:val="26"/>
          <w:szCs w:val="26"/>
        </w:rPr>
        <w:t xml:space="preserve">Второе </w:t>
      </w:r>
      <w:r w:rsidR="00B40E7A" w:rsidRPr="00B40E7A">
        <w:rPr>
          <w:rFonts w:cs="Times New Roman"/>
          <w:i/>
          <w:sz w:val="26"/>
          <w:szCs w:val="26"/>
        </w:rPr>
        <w:t>КД</w:t>
      </w:r>
      <w:r w:rsidRPr="00B40E7A">
        <w:rPr>
          <w:rFonts w:cs="Times New Roman"/>
          <w:sz w:val="26"/>
          <w:szCs w:val="26"/>
        </w:rPr>
        <w:t xml:space="preserve"> – </w:t>
      </w:r>
      <w:r w:rsidRPr="00B40E7A">
        <w:rPr>
          <w:rFonts w:cs="Times New Roman"/>
          <w:i/>
          <w:sz w:val="26"/>
          <w:szCs w:val="26"/>
        </w:rPr>
        <w:t>«Виват, лицей!»</w:t>
      </w:r>
      <w:r w:rsidRPr="00B40E7A">
        <w:rPr>
          <w:rFonts w:cs="Times New Roman"/>
          <w:b/>
          <w:sz w:val="26"/>
          <w:szCs w:val="26"/>
        </w:rPr>
        <w:t xml:space="preserve"> </w:t>
      </w:r>
      <w:r w:rsidRPr="00B40E7A">
        <w:rPr>
          <w:rFonts w:cs="Times New Roman"/>
          <w:sz w:val="26"/>
          <w:szCs w:val="26"/>
        </w:rPr>
        <w:t>- проходит в октябре. Традиционное «Посвящение в лицеисты</w:t>
      </w:r>
      <w:r w:rsidR="00B40E7A">
        <w:rPr>
          <w:rFonts w:cs="Times New Roman"/>
          <w:sz w:val="26"/>
          <w:szCs w:val="26"/>
        </w:rPr>
        <w:t>»</w:t>
      </w:r>
      <w:r w:rsidRPr="00B40E7A">
        <w:rPr>
          <w:rFonts w:cs="Times New Roman"/>
          <w:sz w:val="26"/>
          <w:szCs w:val="26"/>
        </w:rPr>
        <w:t xml:space="preserve"> 8-х классов, проходящее в последний учебный день первой четверти – основной праздник, проводимый в это время. Здесь же проводятся мероприятия 5-7-х классов на знакомство с традициями лицея, осознания себя как члена большой лицейской семьи.</w:t>
      </w:r>
    </w:p>
    <w:p w14:paraId="4F857B64" w14:textId="21D25B84" w:rsidR="00E7355A" w:rsidRPr="00B40E7A" w:rsidRDefault="00E7355A" w:rsidP="00E7355A">
      <w:pPr>
        <w:ind w:right="614" w:firstLine="567"/>
        <w:jc w:val="both"/>
        <w:rPr>
          <w:rFonts w:eastAsia="Times New Roman" w:cs="Times New Roman"/>
          <w:sz w:val="26"/>
          <w:szCs w:val="26"/>
        </w:rPr>
      </w:pPr>
      <w:r w:rsidRPr="00B40E7A">
        <w:rPr>
          <w:rFonts w:cs="Times New Roman"/>
          <w:sz w:val="26"/>
          <w:szCs w:val="26"/>
        </w:rPr>
        <w:t xml:space="preserve">Ноябрь </w:t>
      </w:r>
      <w:r w:rsidR="0065157A">
        <w:rPr>
          <w:rFonts w:eastAsia="Times New Roman" w:cs="Times New Roman"/>
          <w:sz w:val="26"/>
          <w:szCs w:val="26"/>
        </w:rPr>
        <w:t>–</w:t>
      </w:r>
      <w:r w:rsidRPr="00B40E7A">
        <w:rPr>
          <w:rFonts w:eastAsia="Times New Roman" w:cs="Times New Roman"/>
          <w:sz w:val="26"/>
          <w:szCs w:val="26"/>
        </w:rPr>
        <w:t xml:space="preserve"> месяц профилактики с вредными привычками</w:t>
      </w:r>
      <w:r w:rsidR="00B40E7A">
        <w:rPr>
          <w:rFonts w:eastAsia="Times New Roman" w:cs="Times New Roman"/>
          <w:sz w:val="26"/>
          <w:szCs w:val="26"/>
        </w:rPr>
        <w:t xml:space="preserve"> </w:t>
      </w:r>
      <w:r w:rsidR="0065157A">
        <w:rPr>
          <w:rFonts w:eastAsia="Times New Roman" w:cs="Times New Roman"/>
          <w:sz w:val="26"/>
          <w:szCs w:val="26"/>
        </w:rPr>
        <w:t>–</w:t>
      </w:r>
      <w:r w:rsidR="00B40E7A">
        <w:rPr>
          <w:rFonts w:eastAsia="Times New Roman" w:cs="Times New Roman"/>
          <w:sz w:val="26"/>
          <w:szCs w:val="26"/>
        </w:rPr>
        <w:t xml:space="preserve"> </w:t>
      </w:r>
      <w:r w:rsidR="00B40E7A" w:rsidRPr="00B40E7A">
        <w:rPr>
          <w:rFonts w:eastAsia="Times New Roman" w:cs="Times New Roman"/>
          <w:i/>
          <w:sz w:val="26"/>
          <w:szCs w:val="26"/>
        </w:rPr>
        <w:t>КД</w:t>
      </w:r>
      <w:r w:rsidRPr="00B40E7A">
        <w:rPr>
          <w:rFonts w:eastAsia="Times New Roman" w:cs="Times New Roman"/>
          <w:sz w:val="26"/>
          <w:szCs w:val="26"/>
        </w:rPr>
        <w:t xml:space="preserve"> </w:t>
      </w:r>
      <w:r w:rsidRPr="00B40E7A">
        <w:rPr>
          <w:rFonts w:eastAsia="Times New Roman" w:cs="Times New Roman"/>
          <w:i/>
          <w:sz w:val="26"/>
          <w:szCs w:val="26"/>
        </w:rPr>
        <w:t>«Лицей – территория здоровья!»</w:t>
      </w:r>
      <w:r w:rsidRPr="00B40E7A">
        <w:rPr>
          <w:rFonts w:eastAsia="Times New Roman" w:cs="Times New Roman"/>
          <w:sz w:val="26"/>
          <w:szCs w:val="26"/>
        </w:rPr>
        <w:t xml:space="preserve"> Для обучающихся проводятся мероприятия, направленные на популяризацию здорового образа жизни, на формирование у лицеистов понятия о здоровье как об одной из главных жизненных ценностей.</w:t>
      </w:r>
    </w:p>
    <w:p w14:paraId="4EDB94E7" w14:textId="2DB950ED" w:rsidR="00E7355A" w:rsidRPr="00E7355A" w:rsidRDefault="00E7355A" w:rsidP="00E7355A">
      <w:pPr>
        <w:ind w:right="614" w:firstLine="567"/>
        <w:jc w:val="both"/>
        <w:rPr>
          <w:rFonts w:eastAsia="Times New Roman" w:cs="Times New Roman"/>
          <w:sz w:val="26"/>
          <w:szCs w:val="26"/>
        </w:rPr>
      </w:pPr>
      <w:r w:rsidRPr="00B40E7A">
        <w:rPr>
          <w:rFonts w:eastAsia="Times New Roman" w:cs="Times New Roman"/>
          <w:sz w:val="26"/>
          <w:szCs w:val="26"/>
        </w:rPr>
        <w:t xml:space="preserve">В декабре идет подготовка к новогодним праздникам. </w:t>
      </w:r>
      <w:r w:rsidR="00B40E7A" w:rsidRPr="00B40E7A">
        <w:rPr>
          <w:rFonts w:eastAsia="Times New Roman" w:cs="Times New Roman"/>
          <w:i/>
          <w:sz w:val="26"/>
          <w:szCs w:val="26"/>
        </w:rPr>
        <w:t>КД</w:t>
      </w:r>
      <w:r w:rsidRPr="00B40E7A">
        <w:rPr>
          <w:rFonts w:eastAsia="Times New Roman" w:cs="Times New Roman"/>
          <w:sz w:val="26"/>
          <w:szCs w:val="26"/>
        </w:rPr>
        <w:t xml:space="preserve"> </w:t>
      </w:r>
      <w:r w:rsidRPr="00B40E7A">
        <w:rPr>
          <w:rFonts w:eastAsia="Times New Roman" w:cs="Times New Roman"/>
          <w:b/>
          <w:sz w:val="26"/>
          <w:szCs w:val="26"/>
        </w:rPr>
        <w:t>«</w:t>
      </w:r>
      <w:r w:rsidRPr="00B40E7A">
        <w:rPr>
          <w:rFonts w:eastAsia="Times New Roman" w:cs="Times New Roman"/>
          <w:i/>
          <w:sz w:val="26"/>
          <w:szCs w:val="26"/>
        </w:rPr>
        <w:t>Новогодний калейдоскоп»</w:t>
      </w:r>
      <w:r w:rsidRPr="00B40E7A">
        <w:rPr>
          <w:rFonts w:eastAsia="Times New Roman" w:cs="Times New Roman"/>
          <w:sz w:val="26"/>
          <w:szCs w:val="26"/>
        </w:rPr>
        <w:t xml:space="preserve"> включает в себя весь спектр предновогодней подготовки, кульминацией становятся праздники параллелей, театрализованные представления</w:t>
      </w:r>
      <w:r w:rsidRPr="00E7355A">
        <w:rPr>
          <w:rFonts w:eastAsia="Times New Roman" w:cs="Times New Roman"/>
          <w:sz w:val="26"/>
          <w:szCs w:val="26"/>
        </w:rPr>
        <w:t>, дискотеки для старшеклассников.</w:t>
      </w:r>
    </w:p>
    <w:p w14:paraId="58EC3922" w14:textId="68176B8C" w:rsidR="00E7355A" w:rsidRPr="00E7355A" w:rsidRDefault="00B40E7A" w:rsidP="00E7355A">
      <w:pPr>
        <w:ind w:right="614" w:firstLine="567"/>
        <w:jc w:val="both"/>
        <w:rPr>
          <w:rFonts w:eastAsia="Times New Roman" w:cs="Times New Roman"/>
          <w:sz w:val="26"/>
          <w:szCs w:val="26"/>
        </w:rPr>
      </w:pPr>
      <w:r w:rsidRPr="00B40E7A">
        <w:rPr>
          <w:rFonts w:eastAsia="Times New Roman" w:cs="Times New Roman"/>
          <w:i/>
          <w:sz w:val="26"/>
          <w:szCs w:val="26"/>
        </w:rPr>
        <w:t xml:space="preserve">КД </w:t>
      </w:r>
      <w:r w:rsidR="00E7355A" w:rsidRPr="00B40E7A">
        <w:rPr>
          <w:rFonts w:eastAsia="Times New Roman" w:cs="Times New Roman"/>
          <w:i/>
          <w:sz w:val="26"/>
          <w:szCs w:val="26"/>
        </w:rPr>
        <w:t>«Мое Отечество – Россия!»,</w:t>
      </w:r>
      <w:r w:rsidR="00E7355A" w:rsidRPr="00E7355A">
        <w:rPr>
          <w:rFonts w:eastAsia="Times New Roman" w:cs="Times New Roman"/>
          <w:sz w:val="26"/>
          <w:szCs w:val="26"/>
        </w:rPr>
        <w:t xml:space="preserve"> под этим гордым девизом проходит пятое ключевое дело – месячник военно-патриотической работы. Это такие формы совместной деятельности как конкурсы патриотической песни, фестивали родов войск, военно-спортивная игра «Патриот</w:t>
      </w:r>
      <w:r>
        <w:rPr>
          <w:rFonts w:eastAsia="Times New Roman" w:cs="Times New Roman"/>
          <w:sz w:val="26"/>
          <w:szCs w:val="26"/>
        </w:rPr>
        <w:t xml:space="preserve">», </w:t>
      </w:r>
      <w:r w:rsidR="00E7355A" w:rsidRPr="00E7355A">
        <w:rPr>
          <w:rFonts w:eastAsia="Times New Roman" w:cs="Times New Roman"/>
          <w:sz w:val="26"/>
          <w:szCs w:val="26"/>
        </w:rPr>
        <w:t xml:space="preserve">экскурсии в воинские части. </w:t>
      </w:r>
    </w:p>
    <w:p w14:paraId="7958B7AC" w14:textId="0C02676A" w:rsidR="00E7355A" w:rsidRPr="00E7355A" w:rsidRDefault="00E7355A" w:rsidP="00E7355A">
      <w:pPr>
        <w:ind w:right="614" w:firstLine="567"/>
        <w:jc w:val="both"/>
        <w:rPr>
          <w:rFonts w:eastAsia="Times New Roman" w:cs="Times New Roman"/>
          <w:sz w:val="26"/>
          <w:szCs w:val="26"/>
        </w:rPr>
      </w:pPr>
      <w:r w:rsidRPr="00E7355A">
        <w:rPr>
          <w:rFonts w:eastAsia="Times New Roman" w:cs="Times New Roman"/>
          <w:sz w:val="26"/>
          <w:szCs w:val="26"/>
        </w:rPr>
        <w:t xml:space="preserve">Конец марта </w:t>
      </w:r>
      <w:r w:rsidR="0065157A">
        <w:rPr>
          <w:rFonts w:eastAsia="Times New Roman" w:cs="Times New Roman"/>
          <w:sz w:val="26"/>
          <w:szCs w:val="26"/>
        </w:rPr>
        <w:t>–</w:t>
      </w:r>
      <w:r w:rsidRPr="00E7355A">
        <w:rPr>
          <w:rFonts w:eastAsia="Times New Roman" w:cs="Times New Roman"/>
          <w:sz w:val="26"/>
          <w:szCs w:val="26"/>
        </w:rPr>
        <w:t xml:space="preserve"> апрель – </w:t>
      </w:r>
      <w:r w:rsidR="00B40E7A" w:rsidRPr="00B40E7A">
        <w:rPr>
          <w:rFonts w:eastAsia="Times New Roman" w:cs="Times New Roman"/>
          <w:i/>
          <w:sz w:val="26"/>
          <w:szCs w:val="26"/>
        </w:rPr>
        <w:t xml:space="preserve">КД </w:t>
      </w:r>
      <w:r w:rsidRPr="00B40E7A">
        <w:rPr>
          <w:rFonts w:eastAsia="Times New Roman" w:cs="Times New Roman"/>
          <w:i/>
          <w:sz w:val="26"/>
          <w:szCs w:val="26"/>
        </w:rPr>
        <w:t>«С днем рождения, лицей!»</w:t>
      </w:r>
      <w:r w:rsidR="00B40E7A">
        <w:rPr>
          <w:rFonts w:eastAsia="Times New Roman" w:cs="Times New Roman"/>
          <w:i/>
          <w:sz w:val="26"/>
          <w:szCs w:val="26"/>
        </w:rPr>
        <w:t>.</w:t>
      </w:r>
      <w:r w:rsidRPr="00E7355A">
        <w:rPr>
          <w:rFonts w:eastAsia="Times New Roman" w:cs="Times New Roman"/>
          <w:b/>
          <w:sz w:val="26"/>
          <w:szCs w:val="26"/>
        </w:rPr>
        <w:t xml:space="preserve"> </w:t>
      </w:r>
      <w:r w:rsidRPr="00E7355A">
        <w:rPr>
          <w:rFonts w:eastAsia="Times New Roman" w:cs="Times New Roman"/>
          <w:sz w:val="26"/>
          <w:szCs w:val="26"/>
        </w:rPr>
        <w:t xml:space="preserve">В апреле лицей ежегодно отмечает свой день рожденья. </w:t>
      </w:r>
      <w:r w:rsidR="00B40E7A">
        <w:rPr>
          <w:rFonts w:eastAsia="Times New Roman" w:cs="Times New Roman"/>
          <w:sz w:val="26"/>
          <w:szCs w:val="26"/>
        </w:rPr>
        <w:t>К</w:t>
      </w:r>
      <w:r w:rsidRPr="00E7355A">
        <w:rPr>
          <w:rFonts w:eastAsia="Times New Roman" w:cs="Times New Roman"/>
          <w:sz w:val="26"/>
          <w:szCs w:val="26"/>
        </w:rPr>
        <w:t xml:space="preserve"> этому дню подводится итог </w:t>
      </w:r>
      <w:r w:rsidR="00B40E7A">
        <w:rPr>
          <w:rFonts w:eastAsia="Times New Roman" w:cs="Times New Roman"/>
          <w:sz w:val="26"/>
          <w:szCs w:val="26"/>
        </w:rPr>
        <w:t>главного лицейского</w:t>
      </w:r>
      <w:r w:rsidR="00B40E7A" w:rsidRPr="00E7355A">
        <w:rPr>
          <w:rFonts w:eastAsia="Times New Roman" w:cs="Times New Roman"/>
          <w:sz w:val="26"/>
          <w:szCs w:val="26"/>
        </w:rPr>
        <w:t xml:space="preserve"> </w:t>
      </w:r>
      <w:r w:rsidRPr="00E7355A">
        <w:rPr>
          <w:rFonts w:eastAsia="Times New Roman" w:cs="Times New Roman"/>
          <w:sz w:val="26"/>
          <w:szCs w:val="26"/>
        </w:rPr>
        <w:t xml:space="preserve">конкурса «Лицеист года», где в ходе </w:t>
      </w:r>
      <w:proofErr w:type="spellStart"/>
      <w:r w:rsidRPr="00E7355A">
        <w:rPr>
          <w:rFonts w:eastAsia="Times New Roman" w:cs="Times New Roman"/>
          <w:sz w:val="26"/>
          <w:szCs w:val="26"/>
        </w:rPr>
        <w:t>общелицейского</w:t>
      </w:r>
      <w:proofErr w:type="spellEnd"/>
      <w:r w:rsidRPr="00E7355A">
        <w:rPr>
          <w:rFonts w:eastAsia="Times New Roman" w:cs="Times New Roman"/>
          <w:sz w:val="26"/>
          <w:szCs w:val="26"/>
        </w:rPr>
        <w:t xml:space="preserve"> голосования выбираются по одному лучшему лицеисту от параллели. Лицейская НПК выявляет лучшие научные работы ребят.</w:t>
      </w:r>
    </w:p>
    <w:p w14:paraId="5B8B3805" w14:textId="78A7B29C" w:rsidR="00E7355A" w:rsidRPr="00E7355A" w:rsidRDefault="00E7355A" w:rsidP="00E7355A">
      <w:pPr>
        <w:ind w:right="614" w:firstLine="567"/>
        <w:jc w:val="both"/>
        <w:rPr>
          <w:rFonts w:eastAsia="Times New Roman" w:cs="Times New Roman"/>
          <w:sz w:val="26"/>
          <w:szCs w:val="26"/>
        </w:rPr>
      </w:pPr>
      <w:r w:rsidRPr="00E7355A">
        <w:rPr>
          <w:rFonts w:eastAsia="Times New Roman" w:cs="Times New Roman"/>
          <w:sz w:val="26"/>
          <w:szCs w:val="26"/>
        </w:rPr>
        <w:t xml:space="preserve">Месяц май </w:t>
      </w:r>
      <w:r w:rsidRPr="00B40E7A">
        <w:rPr>
          <w:rFonts w:eastAsia="Times New Roman" w:cs="Times New Roman"/>
          <w:sz w:val="26"/>
          <w:szCs w:val="26"/>
        </w:rPr>
        <w:t xml:space="preserve">включает </w:t>
      </w:r>
      <w:r w:rsidR="00B40E7A" w:rsidRPr="00B40E7A">
        <w:rPr>
          <w:rFonts w:eastAsia="Times New Roman" w:cs="Times New Roman"/>
          <w:i/>
          <w:sz w:val="26"/>
          <w:szCs w:val="26"/>
        </w:rPr>
        <w:t>КД</w:t>
      </w:r>
      <w:r w:rsidRPr="00B40E7A">
        <w:rPr>
          <w:rFonts w:eastAsia="Times New Roman" w:cs="Times New Roman"/>
          <w:i/>
          <w:sz w:val="26"/>
          <w:szCs w:val="26"/>
        </w:rPr>
        <w:t xml:space="preserve"> «Память».</w:t>
      </w:r>
      <w:r w:rsidRPr="00E7355A">
        <w:rPr>
          <w:rFonts w:eastAsia="Times New Roman" w:cs="Times New Roman"/>
          <w:sz w:val="26"/>
          <w:szCs w:val="26"/>
        </w:rPr>
        <w:t xml:space="preserve"> Конечно, самым знаменательным событием для любого гражданина России является день Победы – 9 мая. К этому празднику лицеисты чествуют многоуважаемых ветеранов, чтобы скрепить связь поколений и воздать почести за заслуги перед Отечеством. Ко дню Победы получают поздравления на дому, закрепленные за классами ветераны.</w:t>
      </w:r>
    </w:p>
    <w:p w14:paraId="06F0FF72" w14:textId="358087B6" w:rsidR="00E7355A" w:rsidRPr="00E7355A" w:rsidRDefault="00E7355A" w:rsidP="00E7355A">
      <w:pPr>
        <w:ind w:right="614" w:firstLine="567"/>
        <w:jc w:val="both"/>
        <w:rPr>
          <w:rFonts w:eastAsia="Times New Roman" w:cs="Times New Roman"/>
          <w:sz w:val="26"/>
          <w:szCs w:val="26"/>
        </w:rPr>
      </w:pPr>
      <w:r w:rsidRPr="00E7355A">
        <w:rPr>
          <w:rFonts w:eastAsia="Times New Roman" w:cs="Times New Roman"/>
          <w:sz w:val="26"/>
          <w:szCs w:val="26"/>
        </w:rPr>
        <w:t xml:space="preserve">Помимо названных дел май ассоциируется с окончанием учебного года. </w:t>
      </w:r>
      <w:r w:rsidR="00B40E7A" w:rsidRPr="00B40E7A">
        <w:rPr>
          <w:rFonts w:eastAsia="Times New Roman" w:cs="Times New Roman"/>
          <w:i/>
          <w:sz w:val="26"/>
          <w:szCs w:val="26"/>
        </w:rPr>
        <w:t xml:space="preserve">КД </w:t>
      </w:r>
      <w:r w:rsidRPr="00B40E7A">
        <w:rPr>
          <w:rFonts w:eastAsia="Times New Roman" w:cs="Times New Roman"/>
          <w:i/>
          <w:sz w:val="26"/>
          <w:szCs w:val="26"/>
        </w:rPr>
        <w:t>«Прощай, лицей!»,</w:t>
      </w:r>
      <w:r w:rsidRPr="00E7355A">
        <w:rPr>
          <w:rFonts w:eastAsia="Times New Roman" w:cs="Times New Roman"/>
          <w:sz w:val="26"/>
          <w:szCs w:val="26"/>
        </w:rPr>
        <w:t xml:space="preserve"> так называется ключевое дело, посвященное выпускникам 9-х и 11-х классов. Для 9-х классов это достижение определенной ступени образования, а для 11-х классов – расставание с лицеем.</w:t>
      </w:r>
    </w:p>
    <w:p w14:paraId="668473E8" w14:textId="5D0E212E" w:rsidR="00E7355A" w:rsidRPr="00E7355A" w:rsidRDefault="00E7355A" w:rsidP="00E7355A">
      <w:pPr>
        <w:ind w:right="614" w:firstLine="567"/>
        <w:jc w:val="both"/>
        <w:rPr>
          <w:rFonts w:eastAsia="Times New Roman" w:cs="Times New Roman"/>
          <w:sz w:val="26"/>
          <w:szCs w:val="26"/>
        </w:rPr>
      </w:pPr>
      <w:r w:rsidRPr="00E7355A">
        <w:rPr>
          <w:rFonts w:eastAsia="Times New Roman" w:cs="Times New Roman"/>
          <w:sz w:val="26"/>
          <w:szCs w:val="26"/>
        </w:rPr>
        <w:t xml:space="preserve">Девятое ключевое дело называется </w:t>
      </w:r>
      <w:r w:rsidRPr="00B40E7A">
        <w:rPr>
          <w:rFonts w:eastAsia="Times New Roman" w:cs="Times New Roman"/>
          <w:i/>
          <w:sz w:val="26"/>
          <w:szCs w:val="26"/>
        </w:rPr>
        <w:t>«Лето и труд».</w:t>
      </w:r>
      <w:r w:rsidRPr="00E7355A">
        <w:rPr>
          <w:rFonts w:eastAsia="Times New Roman" w:cs="Times New Roman"/>
          <w:sz w:val="26"/>
          <w:szCs w:val="26"/>
        </w:rPr>
        <w:t xml:space="preserve"> В это время организу</w:t>
      </w:r>
      <w:r w:rsidR="00B40E7A">
        <w:rPr>
          <w:rFonts w:eastAsia="Times New Roman" w:cs="Times New Roman"/>
          <w:sz w:val="26"/>
          <w:szCs w:val="26"/>
        </w:rPr>
        <w:t>ю</w:t>
      </w:r>
      <w:r w:rsidRPr="00E7355A">
        <w:rPr>
          <w:rFonts w:eastAsia="Times New Roman" w:cs="Times New Roman"/>
          <w:sz w:val="26"/>
          <w:szCs w:val="26"/>
        </w:rPr>
        <w:t>тся</w:t>
      </w:r>
      <w:r w:rsidR="00B40E7A">
        <w:rPr>
          <w:rFonts w:eastAsia="Times New Roman" w:cs="Times New Roman"/>
          <w:sz w:val="26"/>
          <w:szCs w:val="26"/>
        </w:rPr>
        <w:t xml:space="preserve"> и проводятся мероприятия по отдыху и оздоровлению детей:</w:t>
      </w:r>
      <w:r w:rsidRPr="00E7355A">
        <w:rPr>
          <w:rFonts w:eastAsia="Times New Roman" w:cs="Times New Roman"/>
          <w:sz w:val="26"/>
          <w:szCs w:val="26"/>
        </w:rPr>
        <w:t xml:space="preserve"> профильные отряды для 5-8-х классов, в которых можно получить азы профессиональной деятельност</w:t>
      </w:r>
      <w:r w:rsidR="00B40E7A">
        <w:rPr>
          <w:rFonts w:eastAsia="Times New Roman" w:cs="Times New Roman"/>
          <w:sz w:val="26"/>
          <w:szCs w:val="26"/>
        </w:rPr>
        <w:t xml:space="preserve">и. Формируются трудовые отряды, трудовой отряд старшеклассников. </w:t>
      </w:r>
      <w:r w:rsidRPr="00E7355A">
        <w:rPr>
          <w:rFonts w:eastAsia="Times New Roman" w:cs="Times New Roman"/>
          <w:sz w:val="26"/>
          <w:szCs w:val="26"/>
        </w:rPr>
        <w:t>В совместной деятельности обучающиеся начинают ценить свой и чужой труд, проникаются заботой о лицее.</w:t>
      </w:r>
    </w:p>
    <w:p w14:paraId="117FFC40" w14:textId="6BEF7E42" w:rsidR="00E7355A" w:rsidRPr="00E7355A" w:rsidRDefault="00B40E7A" w:rsidP="00E7355A">
      <w:pPr>
        <w:ind w:right="614" w:firstLine="567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В</w:t>
      </w:r>
      <w:r w:rsidR="00E7355A" w:rsidRPr="00E7355A">
        <w:rPr>
          <w:rFonts w:eastAsia="Times New Roman" w:cs="Times New Roman"/>
          <w:color w:val="000000"/>
          <w:sz w:val="26"/>
          <w:szCs w:val="26"/>
        </w:rPr>
        <w:t xml:space="preserve"> проведении </w:t>
      </w:r>
      <w:r>
        <w:rPr>
          <w:rFonts w:eastAsia="Times New Roman" w:cs="Times New Roman"/>
          <w:color w:val="000000"/>
          <w:sz w:val="26"/>
          <w:szCs w:val="26"/>
        </w:rPr>
        <w:t xml:space="preserve">всех </w:t>
      </w:r>
      <w:r w:rsidR="00E7355A" w:rsidRPr="00E7355A">
        <w:rPr>
          <w:rFonts w:eastAsia="Times New Roman" w:cs="Times New Roman"/>
          <w:color w:val="000000"/>
          <w:sz w:val="26"/>
          <w:szCs w:val="26"/>
        </w:rPr>
        <w:t xml:space="preserve">общелицейских </w:t>
      </w:r>
      <w:r>
        <w:rPr>
          <w:rFonts w:eastAsia="Times New Roman" w:cs="Times New Roman"/>
          <w:color w:val="000000"/>
          <w:sz w:val="26"/>
          <w:szCs w:val="26"/>
        </w:rPr>
        <w:t xml:space="preserve">коллективных </w:t>
      </w:r>
      <w:r w:rsidR="00E7355A" w:rsidRPr="00E7355A">
        <w:rPr>
          <w:rFonts w:eastAsia="Times New Roman" w:cs="Times New Roman"/>
          <w:color w:val="000000"/>
          <w:sz w:val="26"/>
          <w:szCs w:val="26"/>
        </w:rPr>
        <w:t xml:space="preserve">дел поощряется конструктивное </w:t>
      </w:r>
      <w:proofErr w:type="spellStart"/>
      <w:r w:rsidR="00E7355A" w:rsidRPr="00E7355A">
        <w:rPr>
          <w:rFonts w:eastAsia="Times New Roman" w:cs="Times New Roman"/>
          <w:color w:val="000000"/>
          <w:sz w:val="26"/>
          <w:szCs w:val="26"/>
        </w:rPr>
        <w:t>межклассное</w:t>
      </w:r>
      <w:proofErr w:type="spellEnd"/>
      <w:r w:rsidR="00E7355A" w:rsidRPr="00E7355A">
        <w:rPr>
          <w:rFonts w:eastAsia="Times New Roman" w:cs="Times New Roman"/>
          <w:color w:val="000000"/>
          <w:sz w:val="26"/>
          <w:szCs w:val="26"/>
        </w:rPr>
        <w:t xml:space="preserve"> и </w:t>
      </w:r>
      <w:proofErr w:type="spellStart"/>
      <w:r w:rsidR="00E7355A" w:rsidRPr="00E7355A">
        <w:rPr>
          <w:rFonts w:eastAsia="Times New Roman" w:cs="Times New Roman"/>
          <w:color w:val="000000"/>
          <w:sz w:val="26"/>
          <w:szCs w:val="26"/>
        </w:rPr>
        <w:t>межвозрастное</w:t>
      </w:r>
      <w:proofErr w:type="spellEnd"/>
      <w:r w:rsidR="00E7355A" w:rsidRPr="00E7355A">
        <w:rPr>
          <w:rFonts w:eastAsia="Times New Roman" w:cs="Times New Roman"/>
          <w:color w:val="000000"/>
          <w:sz w:val="26"/>
          <w:szCs w:val="26"/>
        </w:rPr>
        <w:t xml:space="preserve"> взаимодействие лицеистов, а также их социальная активность</w:t>
      </w:r>
      <w:r>
        <w:rPr>
          <w:rFonts w:eastAsia="Times New Roman" w:cs="Times New Roman"/>
          <w:color w:val="000000"/>
          <w:sz w:val="26"/>
          <w:szCs w:val="26"/>
        </w:rPr>
        <w:t>.</w:t>
      </w:r>
    </w:p>
    <w:p w14:paraId="13D19CA6" w14:textId="119DF268" w:rsidR="00E7355A" w:rsidRPr="00E7355A" w:rsidRDefault="00E7355A" w:rsidP="00E7355A">
      <w:pPr>
        <w:ind w:right="755"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E7355A">
        <w:rPr>
          <w:rFonts w:eastAsia="Times New Roman" w:cs="Times New Roman"/>
          <w:color w:val="000000"/>
          <w:sz w:val="26"/>
          <w:szCs w:val="26"/>
        </w:rPr>
        <w:t>В лицее имеется орган ученического самоуправления Лицейская Дума, который вовлекает обучающихся в деятельность по формированию лидерских</w:t>
      </w:r>
      <w:r>
        <w:rPr>
          <w:rFonts w:eastAsia="Times New Roman" w:cs="Times New Roman"/>
          <w:color w:val="000000"/>
        </w:rPr>
        <w:t xml:space="preserve"> </w:t>
      </w:r>
      <w:r w:rsidRPr="00E7355A">
        <w:rPr>
          <w:rFonts w:eastAsia="Times New Roman" w:cs="Times New Roman"/>
          <w:color w:val="000000"/>
          <w:sz w:val="26"/>
          <w:szCs w:val="26"/>
        </w:rPr>
        <w:t>качеств. Это</w:t>
      </w:r>
      <w:r w:rsidRPr="00E7355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целенаправленная, систематическая, организованная деятельность лицеистов, в процессе которой они учатся управлять собой и коллективом, решая вопросы жизни лицея.</w:t>
      </w:r>
    </w:p>
    <w:p w14:paraId="5F633C1A" w14:textId="5E4187C3" w:rsidR="000E5035" w:rsidRPr="00B40E7A" w:rsidRDefault="00B40E7A" w:rsidP="00B40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right="614" w:firstLine="567"/>
        <w:jc w:val="both"/>
        <w:rPr>
          <w:i/>
          <w:sz w:val="26"/>
          <w:szCs w:val="26"/>
        </w:rPr>
      </w:pPr>
      <w:r w:rsidRPr="00B40E7A">
        <w:rPr>
          <w:i/>
          <w:sz w:val="26"/>
          <w:szCs w:val="26"/>
        </w:rPr>
        <w:t>Т</w:t>
      </w:r>
      <w:r w:rsidR="000E5035" w:rsidRPr="00B40E7A">
        <w:rPr>
          <w:i/>
          <w:sz w:val="26"/>
          <w:szCs w:val="26"/>
        </w:rPr>
        <w:t>радиции и ритуалы, символика, особые нормы этикета в общеобразовательной организации</w:t>
      </w:r>
      <w:r w:rsidRPr="00B40E7A">
        <w:rPr>
          <w:i/>
          <w:sz w:val="26"/>
          <w:szCs w:val="26"/>
        </w:rPr>
        <w:t>.</w:t>
      </w:r>
    </w:p>
    <w:p w14:paraId="2A2FDBC7" w14:textId="77777777" w:rsidR="00E7355A" w:rsidRPr="00E7355A" w:rsidRDefault="00E7355A" w:rsidP="00B40E7A">
      <w:pPr>
        <w:ind w:right="755" w:firstLine="567"/>
        <w:jc w:val="both"/>
        <w:rPr>
          <w:rFonts w:eastAsia="Times New Roman" w:cs="Times New Roman"/>
          <w:sz w:val="26"/>
          <w:szCs w:val="26"/>
        </w:rPr>
      </w:pPr>
      <w:r w:rsidRPr="00E7355A">
        <w:rPr>
          <w:rFonts w:eastAsia="Times New Roman" w:cs="Times New Roman"/>
          <w:sz w:val="26"/>
          <w:szCs w:val="26"/>
        </w:rPr>
        <w:t xml:space="preserve">С древних времен люди пытались выразит свою принадлежность к роду, городу, государству определенной символикой – эмблемой, гербом, флагом. Наш лицей отличается от других школ, гимназий, лицеев города Хабаровска тем, что мы серьезно изучаем компьютерные науки, а в основе нашего обучения лежат информационные технологии. Поэтому на эмблеме лицея изображен компьютер. Как открытая книга, лежат перед обучающимися знания, получаемые в лицее. </w:t>
      </w:r>
    </w:p>
    <w:p w14:paraId="19365D6D" w14:textId="3CE3822B" w:rsidR="00E7355A" w:rsidRPr="00E7355A" w:rsidRDefault="00E7355A" w:rsidP="00B40E7A">
      <w:pPr>
        <w:ind w:right="755" w:firstLine="567"/>
        <w:jc w:val="both"/>
        <w:rPr>
          <w:rFonts w:eastAsia="Times New Roman" w:cs="Times New Roman"/>
          <w:sz w:val="26"/>
          <w:szCs w:val="26"/>
        </w:rPr>
      </w:pPr>
      <w:r w:rsidRPr="00E7355A">
        <w:rPr>
          <w:rFonts w:eastAsia="Times New Roman" w:cs="Times New Roman"/>
          <w:sz w:val="26"/>
          <w:szCs w:val="26"/>
        </w:rPr>
        <w:t xml:space="preserve">Флаг – это символ объединения и единения людей. Лицейский флаг представляет собой прямоугольное полотнище. В правом верхнем углу изображено солнце белого цвета, как символ счастья, света и чистоты помыслов. Солнце проливает свои лучи на всех лицеистов, оно, как чистый лист, на который учителя несут весь спектр будущих знаний, умений и навыков – это </w:t>
      </w:r>
      <w:proofErr w:type="spellStart"/>
      <w:r w:rsidRPr="00E7355A">
        <w:rPr>
          <w:rFonts w:eastAsia="Times New Roman" w:cs="Times New Roman"/>
          <w:sz w:val="26"/>
          <w:szCs w:val="26"/>
        </w:rPr>
        <w:t>пролицейские</w:t>
      </w:r>
      <w:proofErr w:type="spellEnd"/>
      <w:r w:rsidRPr="00E7355A">
        <w:rPr>
          <w:rFonts w:eastAsia="Times New Roman" w:cs="Times New Roman"/>
          <w:sz w:val="26"/>
          <w:szCs w:val="26"/>
        </w:rPr>
        <w:t xml:space="preserve"> классы.</w:t>
      </w:r>
      <w:r w:rsidR="00B40E7A">
        <w:rPr>
          <w:rFonts w:eastAsia="Times New Roman" w:cs="Times New Roman"/>
          <w:sz w:val="26"/>
          <w:szCs w:val="26"/>
        </w:rPr>
        <w:t xml:space="preserve"> </w:t>
      </w:r>
      <w:r w:rsidRPr="00E7355A">
        <w:rPr>
          <w:rFonts w:eastAsia="Times New Roman" w:cs="Times New Roman"/>
          <w:sz w:val="26"/>
          <w:szCs w:val="26"/>
        </w:rPr>
        <w:t>Зеленый луч – это цвет, символизирующий молодость, радость, надежду – это восьмые классы.</w:t>
      </w:r>
      <w:r w:rsidR="00B40E7A">
        <w:rPr>
          <w:rFonts w:eastAsia="Times New Roman" w:cs="Times New Roman"/>
          <w:sz w:val="26"/>
          <w:szCs w:val="26"/>
        </w:rPr>
        <w:t xml:space="preserve"> </w:t>
      </w:r>
      <w:r w:rsidRPr="00E7355A">
        <w:rPr>
          <w:rFonts w:eastAsia="Times New Roman" w:cs="Times New Roman"/>
          <w:sz w:val="26"/>
          <w:szCs w:val="26"/>
        </w:rPr>
        <w:t>Желтый луч – цвет драгоценного метала – золота, обозначает богатство получаемых знаний – это девятые классы.</w:t>
      </w:r>
      <w:r w:rsidR="00B40E7A">
        <w:rPr>
          <w:rFonts w:eastAsia="Times New Roman" w:cs="Times New Roman"/>
          <w:sz w:val="26"/>
          <w:szCs w:val="26"/>
        </w:rPr>
        <w:t xml:space="preserve"> </w:t>
      </w:r>
      <w:r w:rsidRPr="00E7355A">
        <w:rPr>
          <w:rFonts w:eastAsia="Times New Roman" w:cs="Times New Roman"/>
          <w:sz w:val="26"/>
          <w:szCs w:val="26"/>
        </w:rPr>
        <w:t>Лиловый луч – символ познания, поиск своего призвания – это десятые классы.</w:t>
      </w:r>
      <w:r w:rsidR="00B40E7A">
        <w:rPr>
          <w:rFonts w:eastAsia="Times New Roman" w:cs="Times New Roman"/>
          <w:sz w:val="26"/>
          <w:szCs w:val="26"/>
        </w:rPr>
        <w:t xml:space="preserve"> </w:t>
      </w:r>
      <w:r w:rsidRPr="00E7355A">
        <w:rPr>
          <w:rFonts w:eastAsia="Times New Roman" w:cs="Times New Roman"/>
          <w:sz w:val="26"/>
          <w:szCs w:val="26"/>
        </w:rPr>
        <w:t>Красный луч – символ храбрости, мудрости, зрелости – это одиннадцатые классы.</w:t>
      </w:r>
    </w:p>
    <w:p w14:paraId="7778E5E0" w14:textId="55AAD478" w:rsidR="000E5035" w:rsidRPr="00E7355A" w:rsidRDefault="00E7355A" w:rsidP="00B40E7A">
      <w:pPr>
        <w:ind w:right="755" w:firstLine="567"/>
        <w:jc w:val="both"/>
        <w:rPr>
          <w:rFonts w:eastAsia="Times New Roman" w:cs="Times New Roman"/>
          <w:sz w:val="26"/>
          <w:szCs w:val="26"/>
        </w:rPr>
      </w:pPr>
      <w:r w:rsidRPr="00E7355A">
        <w:rPr>
          <w:rFonts w:eastAsia="Times New Roman" w:cs="Times New Roman"/>
          <w:sz w:val="26"/>
          <w:szCs w:val="26"/>
        </w:rPr>
        <w:t>Все общелицейские дела проводятся с использованием лицейской символики. Поступившие в лицей ребята получают в подарок футболку соответствующего цвета с эмблемой лицея. С гимном лицея обучающиеся знакомятся на уроках музыки.</w:t>
      </w:r>
    </w:p>
    <w:p w14:paraId="00114F7C" w14:textId="4C957CF6" w:rsidR="00E7355A" w:rsidRDefault="00607417" w:rsidP="00607417">
      <w:pPr>
        <w:ind w:right="614"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07417">
        <w:rPr>
          <w:rFonts w:eastAsia="Times New Roman" w:cs="Times New Roman"/>
          <w:bCs/>
          <w:sz w:val="26"/>
          <w:szCs w:val="26"/>
          <w:lang w:eastAsia="ru-RU"/>
        </w:rPr>
        <w:t xml:space="preserve">В лицее принят </w:t>
      </w:r>
      <w:r w:rsidR="00E7355A" w:rsidRPr="00607417">
        <w:rPr>
          <w:rFonts w:eastAsia="Times New Roman" w:cs="Times New Roman"/>
          <w:bCs/>
          <w:sz w:val="26"/>
          <w:szCs w:val="26"/>
          <w:lang w:eastAsia="ru-RU"/>
        </w:rPr>
        <w:t>Кодекс корпоративного поведения лицеистов, учителей и сотрудников лицея</w:t>
      </w:r>
      <w:r>
        <w:rPr>
          <w:rFonts w:eastAsia="Times New Roman" w:cs="Times New Roman"/>
          <w:bCs/>
          <w:sz w:val="26"/>
          <w:szCs w:val="26"/>
          <w:lang w:eastAsia="ru-RU"/>
        </w:rPr>
        <w:t>:</w:t>
      </w:r>
    </w:p>
    <w:p w14:paraId="5EB0C584" w14:textId="77777777" w:rsidR="00E7355A" w:rsidRPr="00E7355A" w:rsidRDefault="00E7355A" w:rsidP="00607417">
      <w:pPr>
        <w:ind w:right="614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355A">
        <w:rPr>
          <w:rFonts w:eastAsia="Times New Roman" w:cs="Times New Roman"/>
          <w:sz w:val="26"/>
          <w:szCs w:val="26"/>
          <w:lang w:eastAsia="ru-RU"/>
        </w:rPr>
        <w:t>1. Ученики, учителя и сотрудники лицея в своей деятельности, отношениях, поведении исходят из приоритета гуманитарных ценностей.</w:t>
      </w:r>
    </w:p>
    <w:p w14:paraId="3E965064" w14:textId="4EA629AB" w:rsidR="00E7355A" w:rsidRPr="00E7355A" w:rsidRDefault="00E7355A" w:rsidP="00607417">
      <w:pPr>
        <w:ind w:right="614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355A">
        <w:rPr>
          <w:rFonts w:eastAsia="Times New Roman" w:cs="Times New Roman"/>
          <w:sz w:val="26"/>
          <w:szCs w:val="26"/>
          <w:lang w:eastAsia="ru-RU"/>
        </w:rPr>
        <w:t>2.  В лицее ценится человеческое достоинство и считаются неприемлемыми никакие действия, попирающие достоинство, какими бы целями и обстоятельствами они (эти действия) не оправдывались.</w:t>
      </w:r>
    </w:p>
    <w:p w14:paraId="2796D456" w14:textId="57995AB0" w:rsidR="00E7355A" w:rsidRPr="00E7355A" w:rsidRDefault="00E7355A" w:rsidP="00607417">
      <w:pPr>
        <w:ind w:right="614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355A">
        <w:rPr>
          <w:rFonts w:eastAsia="Times New Roman" w:cs="Times New Roman"/>
          <w:sz w:val="26"/>
          <w:szCs w:val="26"/>
          <w:lang w:eastAsia="ru-RU"/>
        </w:rPr>
        <w:t>3.  Коллектив лицея сделал сознательный выбор стратегии развития лицея и естественно-математического образования в городе.</w:t>
      </w:r>
    </w:p>
    <w:p w14:paraId="605CB012" w14:textId="77777777" w:rsidR="00E7355A" w:rsidRPr="00E7355A" w:rsidRDefault="00E7355A" w:rsidP="00607417">
      <w:pPr>
        <w:ind w:right="614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355A">
        <w:rPr>
          <w:rFonts w:eastAsia="Times New Roman" w:cs="Times New Roman"/>
          <w:sz w:val="26"/>
          <w:szCs w:val="26"/>
          <w:lang w:eastAsia="ru-RU"/>
        </w:rPr>
        <w:t>4.  Лицей – это пространство жизнедеятельности. Оно должно быть содержательно и эмоционально насыщенным, эстетичным, построенным на гуманных взаимоотношениях, создающим возможности для личностного и профессионального роста.</w:t>
      </w:r>
    </w:p>
    <w:p w14:paraId="49AFDB93" w14:textId="77777777" w:rsidR="00607417" w:rsidRDefault="00E7355A" w:rsidP="00607417">
      <w:pPr>
        <w:ind w:right="614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355A">
        <w:rPr>
          <w:rFonts w:eastAsia="Times New Roman" w:cs="Times New Roman"/>
          <w:sz w:val="26"/>
          <w:szCs w:val="26"/>
          <w:lang w:eastAsia="ru-RU"/>
        </w:rPr>
        <w:t xml:space="preserve">5.  В лицее бережно относятся к </w:t>
      </w:r>
      <w:r w:rsidR="00607417">
        <w:rPr>
          <w:rFonts w:eastAsia="Times New Roman" w:cs="Times New Roman"/>
          <w:sz w:val="26"/>
          <w:szCs w:val="26"/>
          <w:lang w:eastAsia="ru-RU"/>
        </w:rPr>
        <w:t xml:space="preserve">его </w:t>
      </w:r>
      <w:r w:rsidRPr="00E7355A">
        <w:rPr>
          <w:rFonts w:eastAsia="Times New Roman" w:cs="Times New Roman"/>
          <w:sz w:val="26"/>
          <w:szCs w:val="26"/>
          <w:lang w:eastAsia="ru-RU"/>
        </w:rPr>
        <w:t xml:space="preserve">истории и традициям, проявляют уважение, внимание и реальную заботу об их носителях – ветеранах. </w:t>
      </w:r>
    </w:p>
    <w:p w14:paraId="5EDB91A8" w14:textId="3B6DAF3A" w:rsidR="00E7355A" w:rsidRPr="00E7355A" w:rsidRDefault="00607417" w:rsidP="00607417">
      <w:pPr>
        <w:ind w:right="614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6. </w:t>
      </w:r>
      <w:r w:rsidR="00E7355A" w:rsidRPr="00E7355A">
        <w:rPr>
          <w:rFonts w:eastAsia="Times New Roman" w:cs="Times New Roman"/>
          <w:sz w:val="26"/>
          <w:szCs w:val="26"/>
          <w:lang w:eastAsia="ru-RU"/>
        </w:rPr>
        <w:t>Мы понимаем необходимость инновационных преобразований во всех сферах жизнедеятельности лицея. Мера этой ответственности разная, но это внутреннее чувство должно быть присуще каждому работнику и обучающемуся.</w:t>
      </w:r>
    </w:p>
    <w:p w14:paraId="3DBA105E" w14:textId="77777777" w:rsidR="00607417" w:rsidRDefault="00E7355A" w:rsidP="00607417">
      <w:pPr>
        <w:ind w:right="614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355A">
        <w:rPr>
          <w:rFonts w:eastAsia="Times New Roman" w:cs="Times New Roman"/>
          <w:sz w:val="26"/>
          <w:szCs w:val="26"/>
          <w:lang w:eastAsia="ru-RU"/>
        </w:rPr>
        <w:t>7.   </w:t>
      </w:r>
      <w:r w:rsidR="00607417" w:rsidRPr="000E5035">
        <w:rPr>
          <w:rFonts w:eastAsia="Times New Roman" w:cs="Times New Roman"/>
          <w:sz w:val="26"/>
          <w:szCs w:val="26"/>
          <w:lang w:eastAsia="ru-RU"/>
        </w:rPr>
        <w:t>В лицее все, от директора до ученика, несут ответственность</w:t>
      </w:r>
      <w:r w:rsidR="00607417" w:rsidRPr="000E5035">
        <w:rPr>
          <w:rFonts w:eastAsia="Times New Roman" w:cs="Times New Roman"/>
          <w:sz w:val="26"/>
          <w:szCs w:val="26"/>
          <w:lang w:eastAsia="ru-RU"/>
        </w:rPr>
        <w:br/>
        <w:t>за имидж лицея. Мера этой ответственности разная, но это внутреннее чувство должно быть присуще каждому работнику и обучающемуся</w:t>
      </w:r>
      <w:r w:rsidR="00607417">
        <w:rPr>
          <w:rFonts w:eastAsia="Times New Roman" w:cs="Times New Roman"/>
          <w:sz w:val="26"/>
          <w:szCs w:val="26"/>
          <w:lang w:eastAsia="ru-RU"/>
        </w:rPr>
        <w:t>.</w:t>
      </w:r>
    </w:p>
    <w:p w14:paraId="286FC22F" w14:textId="37848848" w:rsidR="00E7355A" w:rsidRPr="00E7355A" w:rsidRDefault="00607417" w:rsidP="00607417">
      <w:pPr>
        <w:ind w:right="614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355A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8. </w:t>
      </w:r>
      <w:r w:rsidR="00E7355A" w:rsidRPr="00E7355A">
        <w:rPr>
          <w:rFonts w:eastAsia="Times New Roman" w:cs="Times New Roman"/>
          <w:sz w:val="26"/>
          <w:szCs w:val="26"/>
          <w:lang w:eastAsia="ru-RU"/>
        </w:rPr>
        <w:t>Мы верим, наш лицей сможет занять достойное место в образовании города и края. Своею деятельностью мы готовы содействовать этому.</w:t>
      </w:r>
    </w:p>
    <w:p w14:paraId="1A05C14C" w14:textId="49E3A584" w:rsidR="00E7355A" w:rsidRDefault="00E7355A" w:rsidP="00607417">
      <w:pPr>
        <w:ind w:right="755" w:firstLine="567"/>
        <w:jc w:val="both"/>
        <w:rPr>
          <w:rFonts w:eastAsia="Times New Roman" w:cs="Times New Roman"/>
          <w:color w:val="000000"/>
        </w:rPr>
      </w:pPr>
      <w:r>
        <w:rPr>
          <w:i/>
          <w:sz w:val="26"/>
          <w:szCs w:val="26"/>
        </w:rPr>
        <w:t>З</w:t>
      </w:r>
      <w:r w:rsidRPr="000E5035">
        <w:rPr>
          <w:i/>
          <w:sz w:val="26"/>
          <w:szCs w:val="26"/>
        </w:rPr>
        <w:t>начимые для воспитания проекты, программы, воспитательные практики.</w:t>
      </w:r>
    </w:p>
    <w:p w14:paraId="1947050E" w14:textId="546C3DE6" w:rsidR="00607417" w:rsidRPr="0062739F" w:rsidRDefault="00607417" w:rsidP="00607417">
      <w:pPr>
        <w:tabs>
          <w:tab w:val="left" w:pos="10065"/>
        </w:tabs>
        <w:ind w:right="614" w:firstLine="567"/>
        <w:jc w:val="both"/>
        <w:rPr>
          <w:rFonts w:eastAsia="Times New Roman" w:cs="Times New Roman"/>
          <w:color w:val="C00000"/>
          <w:sz w:val="26"/>
          <w:szCs w:val="26"/>
          <w:lang w:eastAsia="ru-RU"/>
        </w:rPr>
      </w:pPr>
      <w:r w:rsidRPr="0062739F">
        <w:rPr>
          <w:rStyle w:val="apple-style-span"/>
          <w:rFonts w:cs="Times New Roman"/>
          <w:sz w:val="26"/>
          <w:szCs w:val="26"/>
        </w:rPr>
        <w:t xml:space="preserve">Лицей – это место, где одновременно собрано большое количество детей с разными талантами. </w:t>
      </w:r>
      <w:r w:rsidRPr="0062739F">
        <w:rPr>
          <w:rFonts w:cs="Times New Roman"/>
          <w:sz w:val="26"/>
          <w:szCs w:val="26"/>
        </w:rPr>
        <w:t xml:space="preserve">Участвуя в Федеральном проекте «Успех каждого ребенка», в лицее реализуется </w:t>
      </w:r>
      <w:r w:rsidRPr="0062739F">
        <w:rPr>
          <w:rFonts w:eastAsia="Times New Roman" w:cs="Times New Roman"/>
          <w:sz w:val="26"/>
          <w:szCs w:val="26"/>
          <w:lang w:eastAsia="ru-RU"/>
        </w:rPr>
        <w:t>19</w:t>
      </w:r>
      <w:r w:rsidRPr="0062739F">
        <w:rPr>
          <w:rFonts w:eastAsia="Times New Roman" w:cs="Times New Roman"/>
          <w:color w:val="C00000"/>
          <w:sz w:val="26"/>
          <w:szCs w:val="26"/>
          <w:lang w:eastAsia="ru-RU"/>
        </w:rPr>
        <w:t xml:space="preserve"> </w:t>
      </w:r>
      <w:r w:rsidRPr="0062739F">
        <w:rPr>
          <w:rFonts w:eastAsia="Times New Roman" w:cs="Times New Roman"/>
          <w:sz w:val="26"/>
          <w:szCs w:val="26"/>
          <w:lang w:eastAsia="ru-RU"/>
        </w:rPr>
        <w:t xml:space="preserve">программ, разработанных педагогами лицея на сегодняшний день, включены в реестр сертифицированных дополнительных общеобразовательных общеразвивающих программ в системе ПФДО; охват обучающихся дополнительным образованием </w:t>
      </w:r>
      <w:r w:rsidRPr="0062739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составляет 76%.</w:t>
      </w:r>
    </w:p>
    <w:p w14:paraId="5499AECB" w14:textId="22C48275" w:rsidR="00607417" w:rsidRPr="0062739F" w:rsidRDefault="0062739F" w:rsidP="00607417">
      <w:pPr>
        <w:tabs>
          <w:tab w:val="left" w:pos="10065"/>
        </w:tabs>
        <w:ind w:right="614" w:firstLine="567"/>
        <w:jc w:val="both"/>
        <w:rPr>
          <w:rFonts w:cs="Times New Roman"/>
          <w:color w:val="000000"/>
          <w:sz w:val="26"/>
          <w:szCs w:val="26"/>
          <w:shd w:val="clear" w:color="auto" w:fill="F5F5F5"/>
        </w:rPr>
      </w:pPr>
      <w:r w:rsidRPr="0062739F">
        <w:rPr>
          <w:rFonts w:eastAsia="Times New Roman" w:cs="Times New Roman"/>
          <w:color w:val="000000"/>
          <w:sz w:val="26"/>
          <w:szCs w:val="26"/>
        </w:rPr>
        <w:t xml:space="preserve">Лицеистам предоставляется широкий спектр дополнительного образования технической, естественнонаучной, социально – педагогической, художественной, физкультурно-спортивной, направленностей. </w:t>
      </w:r>
      <w:r w:rsidR="00607417" w:rsidRPr="0062739F">
        <w:rPr>
          <w:rStyle w:val="apple-style-span"/>
          <w:rFonts w:cs="Times New Roman"/>
          <w:sz w:val="26"/>
          <w:szCs w:val="26"/>
        </w:rPr>
        <w:t>Лицеисты – неоднократные победители городских, краевых фестивалей и конкурсов детского творчества, социального проектирования, исследовательски</w:t>
      </w:r>
      <w:r w:rsidRPr="0062739F">
        <w:rPr>
          <w:rStyle w:val="apple-style-span"/>
          <w:rFonts w:cs="Times New Roman"/>
          <w:sz w:val="26"/>
          <w:szCs w:val="26"/>
        </w:rPr>
        <w:t>х работ, спортивных соревнований</w:t>
      </w:r>
      <w:r w:rsidR="00607417" w:rsidRPr="0062739F">
        <w:rPr>
          <w:rStyle w:val="apple-style-span"/>
          <w:rFonts w:cs="Times New Roman"/>
          <w:sz w:val="26"/>
          <w:szCs w:val="26"/>
        </w:rPr>
        <w:t>:</w:t>
      </w:r>
    </w:p>
    <w:p w14:paraId="26D3913E" w14:textId="3C538AD9" w:rsidR="00607417" w:rsidRPr="0062739F" w:rsidRDefault="00607417" w:rsidP="00607417">
      <w:pPr>
        <w:shd w:val="clear" w:color="auto" w:fill="FFFFFF" w:themeFill="background1"/>
        <w:tabs>
          <w:tab w:val="left" w:pos="10065"/>
        </w:tabs>
        <w:ind w:right="614" w:firstLine="567"/>
        <w:jc w:val="both"/>
        <w:rPr>
          <w:rFonts w:cs="Times New Roman"/>
          <w:color w:val="000000"/>
          <w:sz w:val="26"/>
          <w:szCs w:val="26"/>
          <w:shd w:val="clear" w:color="auto" w:fill="FFFFFF" w:themeFill="background1"/>
        </w:rPr>
      </w:pPr>
      <w:r w:rsidRPr="0062739F">
        <w:rPr>
          <w:rFonts w:cs="Times New Roman"/>
          <w:color w:val="000000"/>
          <w:sz w:val="26"/>
          <w:szCs w:val="26"/>
          <w:shd w:val="clear" w:color="auto" w:fill="FFFFFF" w:themeFill="background1"/>
        </w:rPr>
        <w:t>- кружок «Робототехника»: многократные победители и призеры городских, краевых и межрегиональных турниров по робототехническому конструированию и программированию;</w:t>
      </w:r>
    </w:p>
    <w:p w14:paraId="1D77B5CB" w14:textId="3E20BFC8" w:rsidR="00607417" w:rsidRPr="00A158E1" w:rsidRDefault="00607417" w:rsidP="00607417">
      <w:pPr>
        <w:shd w:val="clear" w:color="auto" w:fill="FFFFFF" w:themeFill="background1"/>
        <w:tabs>
          <w:tab w:val="left" w:pos="10065"/>
        </w:tabs>
        <w:ind w:right="614" w:firstLine="567"/>
        <w:jc w:val="both"/>
        <w:rPr>
          <w:rFonts w:cs="Times New Roman"/>
          <w:color w:val="000000"/>
          <w:sz w:val="26"/>
          <w:szCs w:val="26"/>
          <w:shd w:val="clear" w:color="auto" w:fill="F5F5F5"/>
        </w:rPr>
      </w:pPr>
      <w:r w:rsidRPr="00A158E1">
        <w:rPr>
          <w:rFonts w:cs="Times New Roman"/>
          <w:color w:val="000000"/>
          <w:sz w:val="26"/>
          <w:szCs w:val="26"/>
          <w:shd w:val="clear" w:color="auto" w:fill="FFFFFF" w:themeFill="background1"/>
        </w:rPr>
        <w:t>- журнал «Хабар»: неоднократные лауреаты и призеры краевых и Всероссийских конкурсов детских и молодежных СМИ и пресс-центров</w:t>
      </w:r>
      <w:r w:rsidRPr="00A158E1">
        <w:rPr>
          <w:rFonts w:cs="Times New Roman"/>
          <w:color w:val="000000"/>
          <w:sz w:val="26"/>
          <w:szCs w:val="26"/>
          <w:shd w:val="clear" w:color="auto" w:fill="F5F5F5"/>
        </w:rPr>
        <w:t>;</w:t>
      </w:r>
    </w:p>
    <w:p w14:paraId="1485DE0D" w14:textId="3239D9A5" w:rsidR="00607417" w:rsidRPr="00A158E1" w:rsidRDefault="00607417" w:rsidP="00607417">
      <w:pPr>
        <w:shd w:val="clear" w:color="auto" w:fill="FFFFFF" w:themeFill="background1"/>
        <w:tabs>
          <w:tab w:val="left" w:pos="10065"/>
        </w:tabs>
        <w:ind w:right="614" w:firstLine="567"/>
        <w:jc w:val="both"/>
        <w:rPr>
          <w:rFonts w:cs="Times New Roman"/>
          <w:color w:val="000000"/>
          <w:sz w:val="26"/>
          <w:szCs w:val="26"/>
          <w:shd w:val="clear" w:color="auto" w:fill="F5F5F5"/>
        </w:rPr>
      </w:pPr>
      <w:r w:rsidRPr="00A158E1">
        <w:rPr>
          <w:rFonts w:cs="Times New Roman"/>
          <w:color w:val="000000"/>
          <w:sz w:val="26"/>
          <w:szCs w:val="26"/>
          <w:shd w:val="clear" w:color="auto" w:fill="F5F5F5"/>
        </w:rPr>
        <w:t>- кружок сольного пения: дипломанты городского конкурса патриотической песни «Виктория»;</w:t>
      </w:r>
    </w:p>
    <w:p w14:paraId="3308AFCD" w14:textId="422047EC" w:rsidR="00607417" w:rsidRPr="00A158E1" w:rsidRDefault="00607417" w:rsidP="00607417">
      <w:pPr>
        <w:shd w:val="clear" w:color="auto" w:fill="FFFFFF" w:themeFill="background1"/>
        <w:tabs>
          <w:tab w:val="left" w:pos="10065"/>
        </w:tabs>
        <w:ind w:right="614" w:firstLine="567"/>
        <w:jc w:val="both"/>
        <w:rPr>
          <w:rFonts w:cs="Times New Roman"/>
          <w:sz w:val="26"/>
          <w:szCs w:val="26"/>
        </w:rPr>
      </w:pPr>
      <w:r w:rsidRPr="00A158E1">
        <w:rPr>
          <w:rFonts w:cs="Times New Roman"/>
          <w:sz w:val="26"/>
          <w:szCs w:val="26"/>
        </w:rPr>
        <w:t xml:space="preserve">- лицейский спортивный клуб «Движение вверх: многократные победители и призеры муниципальных и региональных соревнований </w:t>
      </w:r>
      <w:r w:rsidRPr="00A158E1">
        <w:rPr>
          <w:rFonts w:cs="Times New Roman"/>
          <w:color w:val="000000" w:themeColor="text1"/>
          <w:sz w:val="26"/>
          <w:szCs w:val="26"/>
        </w:rPr>
        <w:t>«КЭС-</w:t>
      </w:r>
      <w:proofErr w:type="spellStart"/>
      <w:r w:rsidRPr="00A158E1">
        <w:rPr>
          <w:rFonts w:cs="Times New Roman"/>
          <w:color w:val="000000" w:themeColor="text1"/>
          <w:sz w:val="26"/>
          <w:szCs w:val="26"/>
        </w:rPr>
        <w:t>Баскит</w:t>
      </w:r>
      <w:proofErr w:type="spellEnd"/>
      <w:r w:rsidRPr="00A158E1">
        <w:rPr>
          <w:rFonts w:cs="Times New Roman"/>
          <w:color w:val="000000" w:themeColor="text1"/>
          <w:sz w:val="26"/>
          <w:szCs w:val="26"/>
        </w:rPr>
        <w:t xml:space="preserve">», </w:t>
      </w:r>
      <w:r w:rsidRPr="00A158E1">
        <w:rPr>
          <w:rFonts w:cs="Times New Roman"/>
          <w:sz w:val="26"/>
          <w:szCs w:val="26"/>
        </w:rPr>
        <w:t>победители «Кубка Хабаровской краевой федерации волейбола»; победител</w:t>
      </w:r>
      <w:r w:rsidR="0062739F" w:rsidRPr="00A158E1">
        <w:rPr>
          <w:rFonts w:cs="Times New Roman"/>
          <w:sz w:val="26"/>
          <w:szCs w:val="26"/>
        </w:rPr>
        <w:t>и и призеры Всероссийских шахматного турнира «Белая ладья»; победители и призеры городских соревнований по быстрым шахматам; победители и призеры Всероссийского спортивного фестиваля «Движение первых» в программе «Шахматы», дважды участники Всероссийского этапа фестиваля  в г. Москва (2022 г.) и г. Казань</w:t>
      </w:r>
      <w:r w:rsidRPr="00A158E1">
        <w:rPr>
          <w:rFonts w:cs="Times New Roman"/>
          <w:sz w:val="26"/>
          <w:szCs w:val="26"/>
        </w:rPr>
        <w:t xml:space="preserve"> </w:t>
      </w:r>
      <w:r w:rsidR="0062739F" w:rsidRPr="00A158E1">
        <w:rPr>
          <w:rFonts w:cs="Times New Roman"/>
          <w:sz w:val="26"/>
          <w:szCs w:val="26"/>
        </w:rPr>
        <w:t>(2023 г.);</w:t>
      </w:r>
    </w:p>
    <w:p w14:paraId="2EE0C0FF" w14:textId="7F58D498" w:rsidR="0062739F" w:rsidRPr="00A158E1" w:rsidRDefault="00607417" w:rsidP="0062739F">
      <w:pPr>
        <w:ind w:right="755" w:firstLine="709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A158E1">
        <w:rPr>
          <w:rFonts w:cs="Times New Roman"/>
          <w:sz w:val="26"/>
          <w:szCs w:val="26"/>
        </w:rPr>
        <w:t xml:space="preserve">Волонтерство: участники волонтерского движения награждены грамотами городской и краевой администрации </w:t>
      </w:r>
      <w:r w:rsidRPr="00A158E1">
        <w:rPr>
          <w:rFonts w:eastAsia="Times New Roman" w:cs="Times New Roman"/>
          <w:sz w:val="26"/>
          <w:szCs w:val="26"/>
        </w:rPr>
        <w:t>за бескорыстный вклад в организации общероссийской акции взаимопомощи «Мы вместе»</w:t>
      </w:r>
      <w:r w:rsidRPr="00A158E1">
        <w:rPr>
          <w:rStyle w:val="apple-style-span"/>
          <w:rFonts w:cs="Times New Roman"/>
          <w:sz w:val="26"/>
          <w:szCs w:val="26"/>
        </w:rPr>
        <w:t>.</w:t>
      </w:r>
      <w:r w:rsidRPr="00A158E1">
        <w:rPr>
          <w:rFonts w:cs="Times New Roman"/>
          <w:sz w:val="26"/>
          <w:szCs w:val="26"/>
          <w:shd w:val="clear" w:color="auto" w:fill="F6F6F6"/>
        </w:rPr>
        <w:t xml:space="preserve"> </w:t>
      </w:r>
      <w:r w:rsidR="0062739F" w:rsidRPr="00A158E1">
        <w:rPr>
          <w:rFonts w:cs="Times New Roman"/>
          <w:sz w:val="26"/>
          <w:szCs w:val="26"/>
          <w:shd w:val="clear" w:color="auto" w:fill="F6F6F6"/>
        </w:rPr>
        <w:t xml:space="preserve">10 лет в лицее работает </w:t>
      </w:r>
      <w:r w:rsidR="00265A1B" w:rsidRPr="00A158E1">
        <w:rPr>
          <w:rFonts w:eastAsia="Times New Roman" w:cs="Times New Roman"/>
          <w:color w:val="000000"/>
          <w:sz w:val="26"/>
          <w:szCs w:val="26"/>
        </w:rPr>
        <w:t>волонтерский отряд «Пионеры информационного пространства» по обучению старшего поколения основам компьютерной грамотности.</w:t>
      </w:r>
      <w:r w:rsidR="0062739F" w:rsidRPr="00A158E1">
        <w:rPr>
          <w:rFonts w:cs="Times New Roman"/>
          <w:sz w:val="26"/>
          <w:szCs w:val="26"/>
        </w:rPr>
        <w:t xml:space="preserve"> В рамках всероссийского движения «Волонтеры интернет-пространства» в лицее много лет </w:t>
      </w:r>
      <w:r w:rsidR="0062739F" w:rsidRPr="00A158E1">
        <w:rPr>
          <w:rFonts w:eastAsia="Times New Roman" w:cs="Times New Roman"/>
          <w:color w:val="000000" w:themeColor="text1"/>
          <w:sz w:val="26"/>
          <w:szCs w:val="26"/>
        </w:rPr>
        <w:t>работает волонтерский отряда старшеклассников по обучению старшего поколения компьютерной грамотности по проекту «Связь поколений» совместно с МКУ ЦРН «Содружество».</w:t>
      </w:r>
    </w:p>
    <w:p w14:paraId="0A0D3D0B" w14:textId="1962B1A9" w:rsidR="00265A1B" w:rsidRPr="00A158E1" w:rsidRDefault="00265A1B" w:rsidP="00265A1B">
      <w:pPr>
        <w:ind w:right="755"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62739F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A158E1">
        <w:rPr>
          <w:rFonts w:eastAsia="Times New Roman" w:cs="Times New Roman"/>
          <w:color w:val="000000"/>
          <w:sz w:val="26"/>
          <w:szCs w:val="26"/>
        </w:rPr>
        <w:t xml:space="preserve">Большое внимание в лицее уделяется </w:t>
      </w:r>
      <w:proofErr w:type="spellStart"/>
      <w:r w:rsidRPr="00A158E1">
        <w:rPr>
          <w:rFonts w:eastAsia="Times New Roman" w:cs="Times New Roman"/>
          <w:color w:val="000000"/>
          <w:sz w:val="26"/>
          <w:szCs w:val="26"/>
        </w:rPr>
        <w:t>здоровьесбережению</w:t>
      </w:r>
      <w:proofErr w:type="spellEnd"/>
      <w:r w:rsidRPr="00A158E1">
        <w:rPr>
          <w:rFonts w:eastAsia="Times New Roman" w:cs="Times New Roman"/>
          <w:color w:val="000000"/>
          <w:sz w:val="26"/>
          <w:szCs w:val="26"/>
        </w:rPr>
        <w:t xml:space="preserve">, внедрению </w:t>
      </w:r>
      <w:proofErr w:type="spellStart"/>
      <w:r w:rsidRPr="00A158E1">
        <w:rPr>
          <w:rFonts w:eastAsia="Times New Roman" w:cs="Times New Roman"/>
          <w:color w:val="000000"/>
          <w:sz w:val="26"/>
          <w:szCs w:val="26"/>
        </w:rPr>
        <w:t>здоровьеформирующих</w:t>
      </w:r>
      <w:proofErr w:type="spellEnd"/>
      <w:r w:rsidRPr="00A158E1">
        <w:rPr>
          <w:rFonts w:eastAsia="Times New Roman" w:cs="Times New Roman"/>
          <w:color w:val="000000"/>
          <w:sz w:val="26"/>
          <w:szCs w:val="26"/>
        </w:rPr>
        <w:t xml:space="preserve"> технологий, реализации инклюзивных практик, профилактике правонарушений несовершеннолетних, их правовое воспитание, содействующих развитию позитивных интересов детей, их полезной деятельности во </w:t>
      </w:r>
      <w:proofErr w:type="spellStart"/>
      <w:r w:rsidRPr="00A158E1">
        <w:rPr>
          <w:rFonts w:eastAsia="Times New Roman" w:cs="Times New Roman"/>
          <w:color w:val="000000"/>
          <w:sz w:val="26"/>
          <w:szCs w:val="26"/>
        </w:rPr>
        <w:t>внеучебное</w:t>
      </w:r>
      <w:proofErr w:type="spellEnd"/>
      <w:r w:rsidRPr="00A158E1">
        <w:rPr>
          <w:rFonts w:eastAsia="Times New Roman" w:cs="Times New Roman"/>
          <w:color w:val="000000"/>
          <w:sz w:val="26"/>
          <w:szCs w:val="26"/>
        </w:rPr>
        <w:t xml:space="preserve"> время.</w:t>
      </w:r>
      <w:r w:rsidR="0062739F" w:rsidRPr="00A158E1">
        <w:rPr>
          <w:rFonts w:eastAsia="Times New Roman" w:cs="Times New Roman"/>
          <w:color w:val="000000"/>
          <w:sz w:val="26"/>
          <w:szCs w:val="26"/>
        </w:rPr>
        <w:t xml:space="preserve"> Команда лицея трижды победитель городских конкурсов по ЗОЖ в 2011, 2017, 2021 гг.; в 2018 году победитель конкурса, посвященного </w:t>
      </w:r>
      <w:proofErr w:type="spellStart"/>
      <w:r w:rsidR="0062739F" w:rsidRPr="00A158E1">
        <w:rPr>
          <w:rFonts w:eastAsia="Times New Roman" w:cs="Times New Roman"/>
          <w:color w:val="000000"/>
          <w:sz w:val="26"/>
          <w:szCs w:val="26"/>
        </w:rPr>
        <w:t>водоохранной</w:t>
      </w:r>
      <w:proofErr w:type="spellEnd"/>
      <w:r w:rsidR="0062739F" w:rsidRPr="00A158E1">
        <w:rPr>
          <w:rFonts w:eastAsia="Times New Roman" w:cs="Times New Roman"/>
          <w:color w:val="000000"/>
          <w:sz w:val="26"/>
          <w:szCs w:val="26"/>
        </w:rPr>
        <w:t xml:space="preserve"> деятельности.</w:t>
      </w:r>
    </w:p>
    <w:p w14:paraId="40912FC1" w14:textId="3D9C8C48" w:rsidR="00265A1B" w:rsidRPr="00A158E1" w:rsidRDefault="00265A1B" w:rsidP="00265A1B">
      <w:pPr>
        <w:pStyle w:val="af"/>
        <w:ind w:right="755" w:firstLine="707"/>
        <w:rPr>
          <w:sz w:val="26"/>
          <w:szCs w:val="26"/>
        </w:rPr>
      </w:pPr>
      <w:r w:rsidRPr="00A158E1">
        <w:rPr>
          <w:sz w:val="26"/>
          <w:szCs w:val="26"/>
        </w:rPr>
        <w:t>Лицей – победитель и призер таких федеральных пр</w:t>
      </w:r>
      <w:r w:rsidR="0062739F" w:rsidRPr="00A158E1">
        <w:rPr>
          <w:sz w:val="26"/>
          <w:szCs w:val="26"/>
        </w:rPr>
        <w:t xml:space="preserve">оектов как: «Большая перемена». Один их финалистов проекта стал участником путешествия к Северному полюсу (2022 г.)» активный участник проекта </w:t>
      </w:r>
      <w:r w:rsidRPr="00A158E1">
        <w:rPr>
          <w:sz w:val="26"/>
          <w:szCs w:val="26"/>
        </w:rPr>
        <w:t>«Билет в будущее»</w:t>
      </w:r>
      <w:r w:rsidR="0062739F" w:rsidRPr="00A158E1">
        <w:rPr>
          <w:sz w:val="26"/>
          <w:szCs w:val="26"/>
        </w:rPr>
        <w:t xml:space="preserve"> - </w:t>
      </w:r>
      <w:r w:rsidR="000F6320" w:rsidRPr="00A158E1">
        <w:rPr>
          <w:sz w:val="26"/>
          <w:szCs w:val="26"/>
        </w:rPr>
        <w:t>29% обучающихся; победители краевого этапа Всероссийского интеллектуального турнира «Лига знаний».</w:t>
      </w:r>
    </w:p>
    <w:p w14:paraId="00D6703D" w14:textId="359463B5" w:rsidR="000F6320" w:rsidRPr="00A158E1" w:rsidRDefault="000F6320" w:rsidP="00265A1B">
      <w:pPr>
        <w:pStyle w:val="af"/>
        <w:ind w:right="755" w:firstLine="707"/>
        <w:rPr>
          <w:sz w:val="26"/>
          <w:szCs w:val="26"/>
        </w:rPr>
      </w:pPr>
      <w:r w:rsidRPr="00A158E1">
        <w:rPr>
          <w:sz w:val="26"/>
          <w:szCs w:val="26"/>
        </w:rPr>
        <w:t xml:space="preserve">Ежегодно лицеисты становятся победителями и </w:t>
      </w:r>
      <w:proofErr w:type="spellStart"/>
      <w:r w:rsidRPr="00A158E1">
        <w:rPr>
          <w:sz w:val="26"/>
          <w:szCs w:val="26"/>
        </w:rPr>
        <w:t>презерами</w:t>
      </w:r>
      <w:proofErr w:type="spellEnd"/>
      <w:r w:rsidRPr="00A158E1">
        <w:rPr>
          <w:sz w:val="26"/>
          <w:szCs w:val="26"/>
        </w:rPr>
        <w:t xml:space="preserve"> городских конкурсов «Шаг в науку» и «Хабаровск – территория лучших».</w:t>
      </w:r>
    </w:p>
    <w:p w14:paraId="204CAECE" w14:textId="77777777" w:rsidR="00265A1B" w:rsidRPr="00A158E1" w:rsidRDefault="00265A1B" w:rsidP="000E5035">
      <w:pPr>
        <w:tabs>
          <w:tab w:val="left" w:pos="10065"/>
        </w:tabs>
        <w:ind w:right="755" w:firstLine="709"/>
        <w:jc w:val="both"/>
        <w:rPr>
          <w:rFonts w:cs="Times New Roman"/>
          <w:sz w:val="26"/>
          <w:szCs w:val="26"/>
        </w:rPr>
      </w:pPr>
      <w:r w:rsidRPr="00A158E1">
        <w:rPr>
          <w:rFonts w:eastAsia="Times New Roman" w:cs="Times New Roman"/>
          <w:sz w:val="26"/>
          <w:szCs w:val="26"/>
        </w:rPr>
        <w:t xml:space="preserve">Многие годы лицей совместно с Хабаровским краеведческим музеем </w:t>
      </w:r>
      <w:proofErr w:type="spellStart"/>
      <w:r w:rsidRPr="00A158E1">
        <w:rPr>
          <w:rFonts w:eastAsia="Times New Roman" w:cs="Times New Roman"/>
          <w:sz w:val="26"/>
          <w:szCs w:val="26"/>
        </w:rPr>
        <w:t>им.Н.Гродекова</w:t>
      </w:r>
      <w:proofErr w:type="spellEnd"/>
      <w:r w:rsidRPr="00A158E1">
        <w:rPr>
          <w:rFonts w:eastAsia="Times New Roman" w:cs="Times New Roman"/>
          <w:sz w:val="26"/>
          <w:szCs w:val="26"/>
        </w:rPr>
        <w:t xml:space="preserve"> активно участвует в проекте по проведению историко-краеведческого лектория «Музейная академия».</w:t>
      </w:r>
    </w:p>
    <w:p w14:paraId="18C1EC8D" w14:textId="7C634710" w:rsidR="000F6320" w:rsidRPr="00A158E1" w:rsidRDefault="000F6320" w:rsidP="000E5035">
      <w:pPr>
        <w:tabs>
          <w:tab w:val="left" w:pos="10065"/>
        </w:tabs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158E1">
        <w:rPr>
          <w:rFonts w:eastAsia="Times New Roman" w:cs="Times New Roman"/>
          <w:sz w:val="26"/>
          <w:szCs w:val="26"/>
          <w:lang w:eastAsia="ru-RU"/>
        </w:rPr>
        <w:t>В лицее реализуется несколько авторских программ по воспитанию и развитию лицеистов:</w:t>
      </w:r>
    </w:p>
    <w:p w14:paraId="64C7C4FD" w14:textId="42F64ECF" w:rsidR="000F6320" w:rsidRDefault="000F6320" w:rsidP="000F6320">
      <w:pPr>
        <w:tabs>
          <w:tab w:val="left" w:pos="10065"/>
        </w:tabs>
        <w:ind w:right="614" w:firstLine="567"/>
        <w:jc w:val="both"/>
        <w:rPr>
          <w:rFonts w:eastAsia="Calibri" w:cs="Times New Roman"/>
          <w:sz w:val="26"/>
          <w:szCs w:val="26"/>
        </w:rPr>
      </w:pPr>
      <w:r w:rsidRPr="00A158E1">
        <w:rPr>
          <w:rFonts w:eastAsia="Calibri" w:cs="Times New Roman"/>
          <w:sz w:val="26"/>
          <w:szCs w:val="26"/>
        </w:rPr>
        <w:t>- «Робототехника</w:t>
      </w:r>
      <w:r w:rsidR="00011E8F" w:rsidRPr="00A158E1">
        <w:rPr>
          <w:rFonts w:eastAsia="Calibri" w:cs="Times New Roman"/>
          <w:sz w:val="26"/>
          <w:szCs w:val="26"/>
        </w:rPr>
        <w:t>», программа дополнительного образования</w:t>
      </w:r>
      <w:r w:rsidR="00011E8F">
        <w:rPr>
          <w:rFonts w:eastAsia="Calibri" w:cs="Times New Roman"/>
          <w:sz w:val="26"/>
          <w:szCs w:val="26"/>
        </w:rPr>
        <w:t xml:space="preserve"> (утверждена краевым экспертным советом) </w:t>
      </w:r>
      <w:r w:rsidR="0065157A">
        <w:rPr>
          <w:rFonts w:eastAsia="Calibri" w:cs="Times New Roman"/>
          <w:sz w:val="26"/>
          <w:szCs w:val="26"/>
        </w:rPr>
        <w:t>–</w:t>
      </w:r>
      <w:r w:rsidR="00011E8F">
        <w:rPr>
          <w:rFonts w:eastAsia="Calibri" w:cs="Times New Roman"/>
          <w:sz w:val="26"/>
          <w:szCs w:val="26"/>
        </w:rPr>
        <w:t xml:space="preserve"> с 2008 г.;</w:t>
      </w:r>
    </w:p>
    <w:p w14:paraId="4E6F924D" w14:textId="2921DC64" w:rsidR="000F6320" w:rsidRDefault="00011E8F" w:rsidP="000F6320">
      <w:pPr>
        <w:tabs>
          <w:tab w:val="left" w:pos="10065"/>
        </w:tabs>
        <w:ind w:right="614" w:firstLine="567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- </w:t>
      </w:r>
      <w:r w:rsidR="000F6320">
        <w:rPr>
          <w:rFonts w:eastAsia="Calibri" w:cs="Times New Roman"/>
          <w:sz w:val="26"/>
          <w:szCs w:val="26"/>
        </w:rPr>
        <w:t>«Хабар – по</w:t>
      </w:r>
      <w:r>
        <w:rPr>
          <w:rFonts w:eastAsia="Calibri" w:cs="Times New Roman"/>
          <w:sz w:val="26"/>
          <w:szCs w:val="26"/>
        </w:rPr>
        <w:t>-</w:t>
      </w:r>
      <w:r w:rsidR="000F6320">
        <w:rPr>
          <w:rFonts w:eastAsia="Calibri" w:cs="Times New Roman"/>
          <w:sz w:val="26"/>
          <w:szCs w:val="26"/>
        </w:rPr>
        <w:t>старому удача, а я в Хабаровске живу»</w:t>
      </w:r>
      <w:r>
        <w:rPr>
          <w:rFonts w:eastAsia="Calibri" w:cs="Times New Roman"/>
          <w:sz w:val="26"/>
          <w:szCs w:val="26"/>
        </w:rPr>
        <w:t>, программа дополнительного образования (победитель всероссийского конкурса) – с 2009 г.;</w:t>
      </w:r>
    </w:p>
    <w:p w14:paraId="2ED6F63F" w14:textId="73A1FBCB" w:rsidR="000F6320" w:rsidRDefault="000F6320" w:rsidP="000F6320">
      <w:pPr>
        <w:tabs>
          <w:tab w:val="left" w:pos="10065"/>
        </w:tabs>
        <w:ind w:right="614" w:firstLine="567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- </w:t>
      </w:r>
      <w:r w:rsidRPr="000E5035">
        <w:rPr>
          <w:rFonts w:eastAsia="Calibri" w:cs="Times New Roman"/>
          <w:sz w:val="26"/>
          <w:szCs w:val="26"/>
        </w:rPr>
        <w:t>«Толерантность – путь к успеху»</w:t>
      </w:r>
      <w:r>
        <w:rPr>
          <w:rFonts w:eastAsia="Calibri" w:cs="Times New Roman"/>
          <w:sz w:val="26"/>
          <w:szCs w:val="26"/>
        </w:rPr>
        <w:t xml:space="preserve">, психолого-педагогическое сопровождение </w:t>
      </w:r>
      <w:r w:rsidRPr="000E5035">
        <w:rPr>
          <w:rFonts w:eastAsia="Times New Roman" w:cs="Times New Roman"/>
          <w:sz w:val="26"/>
          <w:szCs w:val="26"/>
        </w:rPr>
        <w:t xml:space="preserve">одаренных детей </w:t>
      </w:r>
      <w:r>
        <w:rPr>
          <w:rFonts w:eastAsia="Calibri" w:cs="Times New Roman"/>
          <w:sz w:val="26"/>
          <w:szCs w:val="26"/>
        </w:rPr>
        <w:t>(утверждена на краевом уровне) – с 2014 г.;</w:t>
      </w:r>
    </w:p>
    <w:p w14:paraId="467B29C6" w14:textId="1A8D2CBF" w:rsidR="00011E8F" w:rsidRPr="000E5035" w:rsidRDefault="00011E8F" w:rsidP="00011E8F">
      <w:pPr>
        <w:shd w:val="clear" w:color="auto" w:fill="FFFFFF" w:themeFill="background1"/>
        <w:ind w:right="614" w:firstLine="567"/>
        <w:jc w:val="both"/>
        <w:rPr>
          <w:rFonts w:cs="Times New Roman"/>
          <w:sz w:val="26"/>
          <w:szCs w:val="26"/>
        </w:rPr>
      </w:pPr>
      <w:r w:rsidRPr="000E5035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 </w:t>
      </w:r>
      <w:r w:rsidRPr="000E5035">
        <w:rPr>
          <w:rFonts w:cs="Times New Roman"/>
          <w:sz w:val="26"/>
          <w:szCs w:val="26"/>
        </w:rPr>
        <w:t>пр</w:t>
      </w:r>
      <w:r>
        <w:rPr>
          <w:rFonts w:cs="Times New Roman"/>
          <w:sz w:val="26"/>
          <w:szCs w:val="26"/>
        </w:rPr>
        <w:t>оект «Неугасима память поколений» (</w:t>
      </w:r>
      <w:r w:rsidRPr="000E5035">
        <w:rPr>
          <w:rFonts w:cs="Times New Roman"/>
          <w:sz w:val="26"/>
          <w:szCs w:val="26"/>
        </w:rPr>
        <w:t xml:space="preserve">победитель </w:t>
      </w:r>
      <w:r w:rsidRPr="000E5035">
        <w:rPr>
          <w:rFonts w:eastAsia="Times New Roman" w:cs="Times New Roman"/>
          <w:sz w:val="26"/>
          <w:szCs w:val="26"/>
          <w:lang w:eastAsia="ru-RU"/>
        </w:rPr>
        <w:t>городско</w:t>
      </w:r>
      <w:r>
        <w:rPr>
          <w:rFonts w:eastAsia="Times New Roman" w:cs="Times New Roman"/>
          <w:sz w:val="26"/>
          <w:szCs w:val="26"/>
          <w:lang w:eastAsia="ru-RU"/>
        </w:rPr>
        <w:t>го</w:t>
      </w:r>
      <w:r w:rsidRPr="000E5035">
        <w:rPr>
          <w:rFonts w:eastAsia="Times New Roman" w:cs="Times New Roman"/>
          <w:sz w:val="26"/>
          <w:szCs w:val="26"/>
          <w:lang w:eastAsia="ru-RU"/>
        </w:rPr>
        <w:t xml:space="preserve"> конкурс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0E5035">
        <w:rPr>
          <w:rFonts w:eastAsia="Times New Roman" w:cs="Times New Roman"/>
          <w:sz w:val="26"/>
          <w:szCs w:val="26"/>
          <w:lang w:eastAsia="ru-RU"/>
        </w:rPr>
        <w:t xml:space="preserve"> «Растим патриотов России»</w:t>
      </w:r>
      <w:r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65157A">
        <w:rPr>
          <w:rFonts w:eastAsia="Times New Roman" w:cs="Times New Roman"/>
          <w:sz w:val="26"/>
          <w:szCs w:val="26"/>
          <w:lang w:eastAsia="ru-RU"/>
        </w:rPr>
        <w:t>–</w:t>
      </w:r>
      <w:r>
        <w:rPr>
          <w:rFonts w:eastAsia="Times New Roman" w:cs="Times New Roman"/>
          <w:sz w:val="26"/>
          <w:szCs w:val="26"/>
          <w:lang w:eastAsia="ru-RU"/>
        </w:rPr>
        <w:t xml:space="preserve"> с</w:t>
      </w:r>
      <w:r w:rsidRPr="00011E8F">
        <w:rPr>
          <w:rFonts w:cs="Times New Roman"/>
          <w:sz w:val="26"/>
          <w:szCs w:val="26"/>
        </w:rPr>
        <w:t xml:space="preserve"> </w:t>
      </w:r>
      <w:r w:rsidRPr="000E5035">
        <w:rPr>
          <w:rFonts w:cs="Times New Roman"/>
          <w:sz w:val="26"/>
          <w:szCs w:val="26"/>
        </w:rPr>
        <w:t>2014 г</w:t>
      </w:r>
      <w:r>
        <w:rPr>
          <w:rFonts w:cs="Times New Roman"/>
          <w:sz w:val="26"/>
          <w:szCs w:val="26"/>
        </w:rPr>
        <w:t>.;</w:t>
      </w:r>
    </w:p>
    <w:p w14:paraId="469F5AF5" w14:textId="593E848A" w:rsidR="000F6320" w:rsidRDefault="000F6320" w:rsidP="000E5035">
      <w:pPr>
        <w:tabs>
          <w:tab w:val="left" w:pos="10065"/>
        </w:tabs>
        <w:ind w:right="614" w:firstLine="567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- </w:t>
      </w:r>
      <w:r w:rsidRPr="000E5035">
        <w:rPr>
          <w:rFonts w:eastAsia="Times New Roman" w:cs="Times New Roman"/>
          <w:sz w:val="26"/>
          <w:szCs w:val="26"/>
        </w:rPr>
        <w:t>«Наша надежда» по организации работы с одаренными детьми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 xml:space="preserve">(утверждена на краевом уровне) </w:t>
      </w:r>
      <w:r>
        <w:rPr>
          <w:rFonts w:eastAsia="Times New Roman" w:cs="Times New Roman"/>
          <w:sz w:val="26"/>
          <w:szCs w:val="26"/>
        </w:rPr>
        <w:t>– с 2016 г.;</w:t>
      </w:r>
      <w:r w:rsidRPr="000E5035">
        <w:rPr>
          <w:rFonts w:eastAsia="Calibri" w:cs="Times New Roman"/>
          <w:sz w:val="26"/>
          <w:szCs w:val="26"/>
        </w:rPr>
        <w:t xml:space="preserve"> </w:t>
      </w:r>
    </w:p>
    <w:p w14:paraId="16022F5A" w14:textId="1451B513" w:rsidR="00292983" w:rsidRDefault="00011E8F" w:rsidP="000E5035">
      <w:pPr>
        <w:shd w:val="clear" w:color="auto" w:fill="FFFFFF" w:themeFill="background1"/>
        <w:ind w:right="61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- «Школа развития интеллекта», программа летнего профильного отряда (утверждена на Всероссийском уровне издательством «Просвещение») – с 2017 г.;</w:t>
      </w:r>
    </w:p>
    <w:p w14:paraId="6ADAFD45" w14:textId="2F3277BD" w:rsidR="00011E8F" w:rsidRPr="000E5035" w:rsidRDefault="00011E8F" w:rsidP="00011E8F">
      <w:pPr>
        <w:shd w:val="clear" w:color="auto" w:fill="FFFFFF" w:themeFill="background1"/>
        <w:ind w:right="614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программа </w:t>
      </w:r>
      <w:r w:rsidRPr="00011E8F">
        <w:rPr>
          <w:rFonts w:cs="Times New Roman"/>
          <w:sz w:val="26"/>
          <w:szCs w:val="26"/>
        </w:rPr>
        <w:t>«Формирование гражданской позиции школьников в процессе создания историко-краеведческого журнала «Хабар»</w:t>
      </w:r>
      <w:r>
        <w:rPr>
          <w:rFonts w:cs="Times New Roman"/>
          <w:sz w:val="26"/>
          <w:szCs w:val="26"/>
        </w:rPr>
        <w:t xml:space="preserve"> (победитель краевого </w:t>
      </w:r>
      <w:r w:rsidRPr="00011E8F">
        <w:rPr>
          <w:rFonts w:cs="Times New Roman"/>
          <w:sz w:val="26"/>
          <w:szCs w:val="26"/>
        </w:rPr>
        <w:t>Фе</w:t>
      </w:r>
      <w:r>
        <w:rPr>
          <w:rFonts w:cs="Times New Roman"/>
          <w:sz w:val="26"/>
          <w:szCs w:val="26"/>
        </w:rPr>
        <w:t xml:space="preserve">стиваля воспитательных практик, презентована на </w:t>
      </w:r>
      <w:proofErr w:type="spellStart"/>
      <w:r>
        <w:rPr>
          <w:rFonts w:cs="Times New Roman"/>
          <w:sz w:val="26"/>
          <w:szCs w:val="26"/>
        </w:rPr>
        <w:t>медиафоруме</w:t>
      </w:r>
      <w:proofErr w:type="spellEnd"/>
      <w:r w:rsidR="00A158E1">
        <w:rPr>
          <w:rFonts w:cs="Times New Roman"/>
          <w:sz w:val="26"/>
          <w:szCs w:val="26"/>
        </w:rPr>
        <w:t xml:space="preserve"> М</w:t>
      </w:r>
      <w:r>
        <w:rPr>
          <w:rFonts w:cs="Times New Roman"/>
          <w:sz w:val="26"/>
          <w:szCs w:val="26"/>
        </w:rPr>
        <w:t xml:space="preserve">еждународной </w:t>
      </w:r>
      <w:r w:rsidR="00A158E1">
        <w:rPr>
          <w:rFonts w:cs="Times New Roman"/>
          <w:sz w:val="26"/>
          <w:szCs w:val="26"/>
        </w:rPr>
        <w:t>А</w:t>
      </w:r>
      <w:r>
        <w:rPr>
          <w:rFonts w:cs="Times New Roman"/>
          <w:sz w:val="26"/>
          <w:szCs w:val="26"/>
        </w:rPr>
        <w:t>ссамблеи столиц</w:t>
      </w:r>
      <w:r w:rsidR="00A158E1">
        <w:rPr>
          <w:rFonts w:cs="Times New Roman"/>
          <w:sz w:val="26"/>
          <w:szCs w:val="26"/>
        </w:rPr>
        <w:t xml:space="preserve"> и крупных городов СНГ</w:t>
      </w:r>
      <w:r>
        <w:rPr>
          <w:rFonts w:cs="Times New Roman"/>
          <w:sz w:val="26"/>
          <w:szCs w:val="26"/>
        </w:rPr>
        <w:t>) – с 2022 г.</w:t>
      </w:r>
    </w:p>
    <w:p w14:paraId="671B7B20" w14:textId="2FD05994" w:rsidR="00DA454C" w:rsidRPr="000E5035" w:rsidRDefault="00DA454C" w:rsidP="00A158E1">
      <w:pPr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0E5035">
        <w:rPr>
          <w:rFonts w:eastAsia="Times New Roman" w:cs="Times New Roman"/>
          <w:sz w:val="26"/>
          <w:szCs w:val="26"/>
          <w:lang w:eastAsia="ru-RU"/>
        </w:rPr>
        <w:t xml:space="preserve">В соответствии с разработанной концепцией в лицее сложилась воспитательная система. Об этом говорят наличие коллектива </w:t>
      </w:r>
      <w:r w:rsidR="00A158E1" w:rsidRPr="000E5035">
        <w:rPr>
          <w:rFonts w:eastAsia="Times New Roman" w:cs="Times New Roman"/>
          <w:sz w:val="26"/>
          <w:szCs w:val="26"/>
          <w:lang w:eastAsia="ru-RU"/>
        </w:rPr>
        <w:t>единомышленников: педагогов</w:t>
      </w:r>
      <w:r w:rsidRPr="000E5035">
        <w:rPr>
          <w:rFonts w:eastAsia="Times New Roman" w:cs="Times New Roman"/>
          <w:sz w:val="26"/>
          <w:szCs w:val="26"/>
          <w:lang w:eastAsia="ru-RU"/>
        </w:rPr>
        <w:t xml:space="preserve">, лицеистов, родителей, созданные психолого-педагогические условия. Уровень ее сформированности и эффективности характеризуют и степень приближенности системы к поставленным целям, и реализация принципов сотрудничества и сотворчества, и климат лицея; гуманистические отношения; демократический стиль общения; социальная защищенность педагогов и лицеистов; ценностные ориентации и высокий уровень воспитанности учащихся. </w:t>
      </w:r>
    </w:p>
    <w:p w14:paraId="702BEF69" w14:textId="2CACC28F" w:rsidR="00DA454C" w:rsidRPr="00A158E1" w:rsidRDefault="00DA454C" w:rsidP="00A158E1">
      <w:pPr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158E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Положительными моментами работы по формированию воспитательной системы </w:t>
      </w:r>
      <w:r w:rsidR="00A158E1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Лицея</w:t>
      </w:r>
      <w:r w:rsidRPr="00A158E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можно назвать следующее: </w:t>
      </w:r>
    </w:p>
    <w:p w14:paraId="608C878D" w14:textId="67095689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активное участие лицеистов в разработке и проведении ключевых дел;</w:t>
      </w:r>
    </w:p>
    <w:p w14:paraId="0A392888" w14:textId="6C49A274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участие в окружных и городских мероприятиях;</w:t>
      </w:r>
    </w:p>
    <w:p w14:paraId="4DD4A9FE" w14:textId="5FEA306D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вовлечение лицеистов в различные формы дополнительного образования;</w:t>
      </w:r>
    </w:p>
    <w:p w14:paraId="728A6523" w14:textId="3650C234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положительная динамика личностного развития учащихся;</w:t>
      </w:r>
    </w:p>
    <w:p w14:paraId="4256F72F" w14:textId="5337215A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отсутствие правонарушений среди лицеистов;</w:t>
      </w:r>
    </w:p>
    <w:p w14:paraId="1D55AF80" w14:textId="05075915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внедрение новых форм совместной деятельности в классах;</w:t>
      </w:r>
    </w:p>
    <w:p w14:paraId="7B3A8AC7" w14:textId="05F136E0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активизация работы ученического самоуправления.</w:t>
      </w:r>
    </w:p>
    <w:p w14:paraId="41A7556C" w14:textId="6F05B598" w:rsidR="00DA454C" w:rsidRPr="00A158E1" w:rsidRDefault="00DA454C" w:rsidP="00A158E1">
      <w:pPr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158E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Это повлияло и на степень удовлетворенности образовательным и </w:t>
      </w:r>
      <w:r w:rsidR="00A158E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воспитательным процессами лицея. </w:t>
      </w:r>
      <w:r w:rsidRPr="00A158E1">
        <w:rPr>
          <w:rFonts w:eastAsia="Times New Roman" w:cs="Times New Roman"/>
          <w:sz w:val="26"/>
          <w:szCs w:val="26"/>
          <w:lang w:eastAsia="ru-RU"/>
        </w:rPr>
        <w:t>Родители    выделяют следующие параметры:</w:t>
      </w:r>
    </w:p>
    <w:p w14:paraId="4B84DF5C" w14:textId="7F810B61" w:rsidR="00DA454C" w:rsidRPr="00A158E1" w:rsidRDefault="00A158E1" w:rsidP="00A158E1">
      <w:pPr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с</w:t>
      </w:r>
      <w:r w:rsidR="00DA454C" w:rsidRPr="00A158E1">
        <w:rPr>
          <w:rFonts w:eastAsia="Times New Roman" w:cs="Times New Roman"/>
          <w:sz w:val="26"/>
          <w:szCs w:val="26"/>
          <w:lang w:eastAsia="ru-RU"/>
        </w:rPr>
        <w:t>тепень удовлетворенности деятельностью лицея в создании условий способствующих социализации детей – 58,4%:</w:t>
      </w:r>
    </w:p>
    <w:p w14:paraId="43799F11" w14:textId="1F3BBBF1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в</w:t>
      </w:r>
      <w:r w:rsidR="00DA454C" w:rsidRPr="00A158E1">
        <w:rPr>
          <w:rFonts w:eastAsia="Times New Roman" w:cs="Times New Roman"/>
          <w:sz w:val="26"/>
          <w:szCs w:val="26"/>
          <w:lang w:eastAsia="ru-RU"/>
        </w:rPr>
        <w:t>ера ученика в собственные силы – 72,2%</w:t>
      </w:r>
    </w:p>
    <w:p w14:paraId="2BD8366E" w14:textId="51A5C2A6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sz w:val="26"/>
          <w:szCs w:val="26"/>
          <w:lang w:eastAsia="ru-RU"/>
        </w:rPr>
        <w:t>построение положительных взаимоотношений с взрослыми – 72,2%</w:t>
      </w:r>
    </w:p>
    <w:p w14:paraId="20ACD8FA" w14:textId="5F2939B0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sz w:val="26"/>
          <w:szCs w:val="26"/>
          <w:lang w:eastAsia="ru-RU"/>
        </w:rPr>
        <w:t>построение положительных отношений со сверстниками – 66,6%</w:t>
      </w:r>
    </w:p>
    <w:p w14:paraId="2D051D51" w14:textId="4B96F78B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sz w:val="26"/>
          <w:szCs w:val="26"/>
          <w:lang w:eastAsia="ru-RU"/>
        </w:rPr>
        <w:t>психологический климат в лицее – 83,2%</w:t>
      </w:r>
    </w:p>
    <w:p w14:paraId="38427FF9" w14:textId="79A36AD5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sz w:val="26"/>
          <w:szCs w:val="26"/>
          <w:lang w:eastAsia="ru-RU"/>
        </w:rPr>
        <w:t>сохранение физического и психологического здоровья учащихся – 83,3%</w:t>
      </w:r>
    </w:p>
    <w:p w14:paraId="6A343B3C" w14:textId="0D465755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sz w:val="26"/>
          <w:szCs w:val="26"/>
          <w:lang w:eastAsia="ru-RU"/>
        </w:rPr>
        <w:t>развитие интеллектуальных способностей учащихся – 77,7%</w:t>
      </w:r>
    </w:p>
    <w:p w14:paraId="7659B7B2" w14:textId="43960C0E" w:rsidR="00DA454C" w:rsidRPr="00A158E1" w:rsidRDefault="00A158E1" w:rsidP="00A158E1">
      <w:pPr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158E1">
        <w:rPr>
          <w:i/>
          <w:sz w:val="26"/>
          <w:szCs w:val="26"/>
        </w:rPr>
        <w:t>Наличие проблемных зон, дефицитов, препятствий достижению эффективных результатов в воспитательной деятельности.</w:t>
      </w:r>
      <w:r w:rsidRPr="00D1313A">
        <w:rPr>
          <w:sz w:val="28"/>
        </w:rPr>
        <w:t xml:space="preserve"> 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Но вместе с тем существует ряд проблем:</w:t>
      </w:r>
    </w:p>
    <w:p w14:paraId="6AE93101" w14:textId="25B6E3A4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num" w:pos="1920"/>
        </w:tabs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- н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едостаточный уровень развития воспитательной системы в классах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14:paraId="0F09F19F" w14:textId="5C117069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num" w:pos="1920"/>
        </w:tabs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- н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есовершенство работы отдельных классных руководителей и их владение современными воспитательными технологиями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B8716CA" w14:textId="25D66EDC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num" w:pos="1920"/>
        </w:tabs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- н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едостаточная педагогическая просвещенность родителей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881F56F" w14:textId="6C827487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num" w:pos="1920"/>
        </w:tabs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- о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тсутствие, у отдельных классов, самоуправления. </w:t>
      </w:r>
    </w:p>
    <w:p w14:paraId="0CB18A0E" w14:textId="7312C499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num" w:pos="1920"/>
        </w:tabs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- н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изкий уровень развития некоторых классных коллективов.</w:t>
      </w:r>
    </w:p>
    <w:p w14:paraId="223CFA0C" w14:textId="1E1469F3" w:rsidR="00DA454C" w:rsidRPr="00A158E1" w:rsidRDefault="00DA454C" w:rsidP="00A158E1">
      <w:pPr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158E1">
        <w:rPr>
          <w:rFonts w:eastAsia="Times New Roman" w:cs="Times New Roman"/>
          <w:color w:val="000000"/>
          <w:sz w:val="26"/>
          <w:szCs w:val="26"/>
          <w:lang w:eastAsia="ru-RU"/>
        </w:rPr>
        <w:t>Анализ воспитательной ситуации показывает, что, с одной стороны, есть высокая степень удовлетворенности жизнедеятельностью лицея, с другой – наличие ряда проблем. Это позволяет сделать корректировку воспитательного процесса с учетом вычлененных проблем и повысить его эффективность.</w:t>
      </w:r>
    </w:p>
    <w:p w14:paraId="2F609F99" w14:textId="77777777" w:rsidR="00033A1D" w:rsidRDefault="00033A1D" w:rsidP="00A158E1">
      <w:pPr>
        <w:ind w:right="614" w:firstLine="567"/>
        <w:jc w:val="center"/>
        <w:rPr>
          <w:rFonts w:eastAsia="Times New Roman" w:cs="Times New Roman"/>
          <w:b/>
          <w:color w:val="002060"/>
        </w:rPr>
      </w:pPr>
    </w:p>
    <w:p w14:paraId="1C4ACC4F" w14:textId="3B77F471" w:rsidR="0065157A" w:rsidRDefault="0065157A" w:rsidP="00C67E6B">
      <w:pPr>
        <w:pStyle w:val="1"/>
        <w:spacing w:before="0" w:after="0"/>
        <w:ind w:right="612"/>
        <w:jc w:val="center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2</w:t>
      </w:r>
      <w:r w:rsidRPr="0065157A">
        <w:rPr>
          <w:color w:val="002060"/>
          <w:sz w:val="26"/>
          <w:szCs w:val="26"/>
        </w:rPr>
        <w:t xml:space="preserve">.2. </w:t>
      </w:r>
      <w:r w:rsidRPr="00BA5B79">
        <w:rPr>
          <w:color w:val="002060"/>
          <w:sz w:val="26"/>
          <w:szCs w:val="26"/>
        </w:rPr>
        <w:t>Виды, формы и содержание воспитательной деятельности</w:t>
      </w:r>
    </w:p>
    <w:p w14:paraId="7745BFB1" w14:textId="77777777" w:rsidR="00C67E6B" w:rsidRPr="00C67E6B" w:rsidRDefault="00C67E6B" w:rsidP="00C67E6B">
      <w:pPr>
        <w:rPr>
          <w:lang w:eastAsia="ru-RU"/>
        </w:rPr>
      </w:pPr>
    </w:p>
    <w:p w14:paraId="4DF0EF41" w14:textId="4147306A" w:rsidR="0065157A" w:rsidRPr="00BA5B79" w:rsidRDefault="0065157A" w:rsidP="00BA5B79">
      <w:pPr>
        <w:tabs>
          <w:tab w:val="left" w:pos="851"/>
        </w:tabs>
        <w:ind w:firstLine="709"/>
        <w:rPr>
          <w:color w:val="000000"/>
          <w:sz w:val="26"/>
          <w:szCs w:val="26"/>
        </w:rPr>
      </w:pPr>
      <w:r w:rsidRPr="00BA5B79">
        <w:rPr>
          <w:color w:val="000000"/>
          <w:w w:val="0"/>
          <w:sz w:val="26"/>
          <w:szCs w:val="26"/>
        </w:rPr>
        <w:t xml:space="preserve">Достижение цели и решение задач воспитания осуществляется в рамках всех направлений деятельности </w:t>
      </w:r>
      <w:r w:rsidR="00606569" w:rsidRPr="00BA5B79">
        <w:rPr>
          <w:color w:val="000000"/>
          <w:w w:val="0"/>
          <w:sz w:val="26"/>
          <w:szCs w:val="26"/>
        </w:rPr>
        <w:t>лицея</w:t>
      </w:r>
      <w:r w:rsidRPr="00BA5B79">
        <w:rPr>
          <w:color w:val="000000"/>
          <w:w w:val="0"/>
          <w:sz w:val="26"/>
          <w:szCs w:val="26"/>
        </w:rPr>
        <w:t>. Содержание, виды и формы воспитательной деятельности представлены в соответствующих модулях</w:t>
      </w:r>
      <w:r w:rsidR="00606569" w:rsidRPr="00BA5B79">
        <w:rPr>
          <w:color w:val="000000"/>
          <w:w w:val="0"/>
          <w:sz w:val="26"/>
          <w:szCs w:val="26"/>
        </w:rPr>
        <w:t xml:space="preserve">: </w:t>
      </w:r>
      <w:proofErr w:type="spellStart"/>
      <w:r w:rsidR="00606569" w:rsidRPr="00BA5B79">
        <w:rPr>
          <w:color w:val="000000"/>
          <w:sz w:val="26"/>
          <w:szCs w:val="26"/>
        </w:rPr>
        <w:t>инвариативных</w:t>
      </w:r>
      <w:proofErr w:type="spellEnd"/>
      <w:r w:rsidR="00606569" w:rsidRPr="00BA5B79">
        <w:rPr>
          <w:color w:val="000000"/>
          <w:sz w:val="26"/>
          <w:szCs w:val="26"/>
        </w:rPr>
        <w:t xml:space="preserve"> и </w:t>
      </w:r>
      <w:r w:rsidRPr="00BA5B79">
        <w:rPr>
          <w:color w:val="000000"/>
          <w:sz w:val="26"/>
          <w:szCs w:val="26"/>
        </w:rPr>
        <w:t>вариативны</w:t>
      </w:r>
      <w:r w:rsidR="00606569" w:rsidRPr="00BA5B79">
        <w:rPr>
          <w:color w:val="000000"/>
          <w:sz w:val="26"/>
          <w:szCs w:val="26"/>
        </w:rPr>
        <w:t>х</w:t>
      </w:r>
      <w:r w:rsidRPr="00BA5B79">
        <w:rPr>
          <w:color w:val="000000"/>
          <w:sz w:val="26"/>
          <w:szCs w:val="26"/>
        </w:rPr>
        <w:t xml:space="preserve">. </w:t>
      </w:r>
    </w:p>
    <w:p w14:paraId="2F17758B" w14:textId="20FDC1BB" w:rsidR="0065157A" w:rsidRPr="00BA5B79" w:rsidRDefault="00606569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A5B79">
        <w:rPr>
          <w:color w:val="000000"/>
          <w:sz w:val="26"/>
          <w:szCs w:val="26"/>
        </w:rPr>
        <w:t xml:space="preserve">А) </w:t>
      </w:r>
      <w:r w:rsidR="0065157A" w:rsidRPr="00BA5B79">
        <w:rPr>
          <w:color w:val="000000"/>
          <w:sz w:val="26"/>
          <w:szCs w:val="26"/>
        </w:rPr>
        <w:t xml:space="preserve">К </w:t>
      </w:r>
      <w:proofErr w:type="spellStart"/>
      <w:r w:rsidR="0065157A" w:rsidRPr="00BA5B79">
        <w:rPr>
          <w:color w:val="000000"/>
          <w:sz w:val="26"/>
          <w:szCs w:val="26"/>
        </w:rPr>
        <w:t>инвариативным</w:t>
      </w:r>
      <w:proofErr w:type="spellEnd"/>
      <w:r w:rsidR="0065157A" w:rsidRPr="00BA5B79">
        <w:rPr>
          <w:color w:val="000000"/>
          <w:sz w:val="26"/>
          <w:szCs w:val="26"/>
        </w:rPr>
        <w:t xml:space="preserve"> модулям относится:  </w:t>
      </w:r>
    </w:p>
    <w:p w14:paraId="6C39F4C9" w14:textId="5170ADA5" w:rsidR="00606569" w:rsidRPr="00BA5B79" w:rsidRDefault="0065157A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A5B79">
        <w:rPr>
          <w:color w:val="000000"/>
          <w:sz w:val="26"/>
          <w:szCs w:val="26"/>
        </w:rPr>
        <w:t xml:space="preserve">- </w:t>
      </w:r>
      <w:r w:rsidR="00606569" w:rsidRPr="00BA5B79">
        <w:rPr>
          <w:color w:val="000000"/>
          <w:sz w:val="26"/>
          <w:szCs w:val="26"/>
        </w:rPr>
        <w:t>«Урочная деятельность»</w:t>
      </w:r>
    </w:p>
    <w:p w14:paraId="77C6DF9F" w14:textId="31D2E9DA" w:rsidR="00606569" w:rsidRPr="00BA5B79" w:rsidRDefault="00606569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>- «Внеурочн</w:t>
      </w:r>
      <w:r w:rsidR="0012226C">
        <w:rPr>
          <w:sz w:val="26"/>
          <w:szCs w:val="26"/>
        </w:rPr>
        <w:t>ая</w:t>
      </w:r>
      <w:r w:rsidRPr="00BA5B79">
        <w:rPr>
          <w:sz w:val="26"/>
          <w:szCs w:val="26"/>
        </w:rPr>
        <w:t xml:space="preserve"> деятельность</w:t>
      </w:r>
      <w:r w:rsidR="0012226C">
        <w:rPr>
          <w:sz w:val="26"/>
          <w:szCs w:val="26"/>
        </w:rPr>
        <w:t xml:space="preserve"> и</w:t>
      </w:r>
      <w:r w:rsidR="00FF3205">
        <w:rPr>
          <w:sz w:val="26"/>
          <w:szCs w:val="26"/>
        </w:rPr>
        <w:t xml:space="preserve"> дополнительное образование</w:t>
      </w:r>
      <w:r w:rsidRPr="00BA5B79">
        <w:rPr>
          <w:sz w:val="26"/>
          <w:szCs w:val="26"/>
        </w:rPr>
        <w:t>»;</w:t>
      </w:r>
    </w:p>
    <w:p w14:paraId="0A0FFDC6" w14:textId="2CC3469A" w:rsidR="0065157A" w:rsidRPr="00BA5B79" w:rsidRDefault="00606569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 xml:space="preserve">- </w:t>
      </w:r>
      <w:r w:rsidR="0065157A" w:rsidRPr="00BA5B79">
        <w:rPr>
          <w:sz w:val="26"/>
          <w:szCs w:val="26"/>
        </w:rPr>
        <w:t>«Классное руководство»;</w:t>
      </w:r>
    </w:p>
    <w:p w14:paraId="22874DE1" w14:textId="73C0211D" w:rsidR="0065157A" w:rsidRPr="00BA5B79" w:rsidRDefault="00606569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 xml:space="preserve">- </w:t>
      </w:r>
      <w:r w:rsidRPr="00BA5B79">
        <w:rPr>
          <w:color w:val="000000"/>
          <w:sz w:val="26"/>
          <w:szCs w:val="26"/>
        </w:rPr>
        <w:t>«Основные лицейские дела»;</w:t>
      </w:r>
    </w:p>
    <w:p w14:paraId="3BC36603" w14:textId="702008D7" w:rsidR="0065157A" w:rsidRPr="00BA5B79" w:rsidRDefault="00606569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>- «Организация предметно-эстетической среды»;</w:t>
      </w:r>
    </w:p>
    <w:p w14:paraId="522D608C" w14:textId="286055F0" w:rsidR="0065157A" w:rsidRPr="00BA5B79" w:rsidRDefault="0065157A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 xml:space="preserve">- </w:t>
      </w:r>
      <w:r w:rsidR="00606569" w:rsidRPr="00BA5B79">
        <w:rPr>
          <w:sz w:val="26"/>
          <w:szCs w:val="26"/>
        </w:rPr>
        <w:t xml:space="preserve">«Взаимодействие с родителями»; </w:t>
      </w:r>
    </w:p>
    <w:p w14:paraId="31DDC46F" w14:textId="6997D70C" w:rsidR="0065157A" w:rsidRPr="00BA5B79" w:rsidRDefault="0065157A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 xml:space="preserve">- </w:t>
      </w:r>
      <w:r w:rsidR="00606569" w:rsidRPr="00BA5B79">
        <w:rPr>
          <w:sz w:val="26"/>
          <w:szCs w:val="26"/>
        </w:rPr>
        <w:t>«Самоуправление»;</w:t>
      </w:r>
    </w:p>
    <w:p w14:paraId="23C5AD8B" w14:textId="759ED680" w:rsidR="0065157A" w:rsidRPr="00BA5B79" w:rsidRDefault="00606569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>- «Профилактика и безопасность»;</w:t>
      </w:r>
    </w:p>
    <w:p w14:paraId="719F7174" w14:textId="12CD9C73" w:rsidR="0065157A" w:rsidRPr="00BA5B79" w:rsidRDefault="0065157A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 xml:space="preserve">- </w:t>
      </w:r>
      <w:r w:rsidR="00606569" w:rsidRPr="00BA5B79">
        <w:rPr>
          <w:sz w:val="26"/>
          <w:szCs w:val="26"/>
        </w:rPr>
        <w:t>«Внешкольные мероприятия»;</w:t>
      </w:r>
    </w:p>
    <w:p w14:paraId="0CD065AE" w14:textId="77777777" w:rsidR="0065157A" w:rsidRPr="00BA5B79" w:rsidRDefault="0065157A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>- «Социальное партнерство»;</w:t>
      </w:r>
    </w:p>
    <w:p w14:paraId="00E254D1" w14:textId="1AB7AA89" w:rsidR="0065157A" w:rsidRPr="00BA5B79" w:rsidRDefault="0065157A" w:rsidP="00BA5B79">
      <w:pPr>
        <w:ind w:firstLine="567"/>
        <w:rPr>
          <w:sz w:val="26"/>
          <w:szCs w:val="26"/>
        </w:rPr>
      </w:pPr>
      <w:r w:rsidRPr="00BA5B79">
        <w:rPr>
          <w:sz w:val="26"/>
          <w:szCs w:val="26"/>
        </w:rPr>
        <w:t xml:space="preserve">  -</w:t>
      </w:r>
      <w:r w:rsidR="00606569" w:rsidRPr="00BA5B79">
        <w:rPr>
          <w:sz w:val="26"/>
          <w:szCs w:val="26"/>
        </w:rPr>
        <w:t xml:space="preserve"> </w:t>
      </w:r>
      <w:r w:rsidRPr="00BA5B79">
        <w:rPr>
          <w:sz w:val="26"/>
          <w:szCs w:val="26"/>
        </w:rPr>
        <w:t>«Профориентация»</w:t>
      </w:r>
      <w:r w:rsidR="00606569" w:rsidRPr="00BA5B79">
        <w:rPr>
          <w:sz w:val="26"/>
          <w:szCs w:val="26"/>
        </w:rPr>
        <w:t>.</w:t>
      </w:r>
    </w:p>
    <w:p w14:paraId="05DC91F2" w14:textId="78962B1B" w:rsidR="0065157A" w:rsidRPr="00BA5B79" w:rsidRDefault="00C67E6B" w:rsidP="00BA5B79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5157A" w:rsidRPr="00BA5B79">
        <w:rPr>
          <w:sz w:val="26"/>
          <w:szCs w:val="26"/>
        </w:rPr>
        <w:t xml:space="preserve">К </w:t>
      </w:r>
      <w:proofErr w:type="spellStart"/>
      <w:r w:rsidR="0065157A" w:rsidRPr="00BA5B79">
        <w:rPr>
          <w:sz w:val="26"/>
          <w:szCs w:val="26"/>
        </w:rPr>
        <w:t>вариатавным</w:t>
      </w:r>
      <w:proofErr w:type="spellEnd"/>
      <w:r w:rsidR="0065157A" w:rsidRPr="00BA5B79">
        <w:rPr>
          <w:sz w:val="26"/>
          <w:szCs w:val="26"/>
        </w:rPr>
        <w:t xml:space="preserve"> мы отнесли те модули, которые характерны для нашего </w:t>
      </w:r>
      <w:r w:rsidR="00606569" w:rsidRPr="00BA5B79">
        <w:rPr>
          <w:sz w:val="26"/>
          <w:szCs w:val="26"/>
        </w:rPr>
        <w:t>лицея</w:t>
      </w:r>
      <w:r w:rsidR="0065157A" w:rsidRPr="00BA5B79">
        <w:rPr>
          <w:sz w:val="26"/>
          <w:szCs w:val="26"/>
        </w:rPr>
        <w:t>:</w:t>
      </w:r>
    </w:p>
    <w:p w14:paraId="79D7B758" w14:textId="77777777" w:rsidR="0065157A" w:rsidRPr="00BA5B79" w:rsidRDefault="0065157A" w:rsidP="00BA5B79">
      <w:pPr>
        <w:ind w:firstLine="567"/>
        <w:rPr>
          <w:sz w:val="26"/>
          <w:szCs w:val="26"/>
        </w:rPr>
      </w:pPr>
      <w:r w:rsidRPr="00BA5B79">
        <w:rPr>
          <w:sz w:val="26"/>
          <w:szCs w:val="26"/>
        </w:rPr>
        <w:t xml:space="preserve">- «Знание»;  </w:t>
      </w:r>
    </w:p>
    <w:p w14:paraId="63A1ACC7" w14:textId="77777777" w:rsidR="0065157A" w:rsidRPr="00BA5B79" w:rsidRDefault="0065157A" w:rsidP="00BA5B79">
      <w:pPr>
        <w:ind w:firstLine="567"/>
        <w:rPr>
          <w:sz w:val="26"/>
          <w:szCs w:val="26"/>
        </w:rPr>
      </w:pPr>
      <w:r w:rsidRPr="00BA5B79">
        <w:rPr>
          <w:sz w:val="26"/>
          <w:szCs w:val="26"/>
        </w:rPr>
        <w:t>- «Гражданин и Патриот России»;</w:t>
      </w:r>
    </w:p>
    <w:p w14:paraId="4C6E27FB" w14:textId="77777777" w:rsidR="0065157A" w:rsidRPr="00BA5B79" w:rsidRDefault="0065157A" w:rsidP="00BA5B79">
      <w:pPr>
        <w:ind w:firstLine="567"/>
        <w:rPr>
          <w:sz w:val="26"/>
          <w:szCs w:val="26"/>
        </w:rPr>
      </w:pPr>
      <w:r w:rsidRPr="00BA5B79">
        <w:rPr>
          <w:sz w:val="26"/>
          <w:szCs w:val="26"/>
        </w:rPr>
        <w:t>- «Каникулы»;</w:t>
      </w:r>
    </w:p>
    <w:p w14:paraId="3900B248" w14:textId="77777777" w:rsidR="0065157A" w:rsidRDefault="0065157A" w:rsidP="00BA5B79">
      <w:pPr>
        <w:ind w:firstLine="567"/>
        <w:rPr>
          <w:sz w:val="26"/>
          <w:szCs w:val="26"/>
        </w:rPr>
      </w:pPr>
      <w:r w:rsidRPr="00BA5B79">
        <w:rPr>
          <w:sz w:val="26"/>
          <w:szCs w:val="26"/>
        </w:rPr>
        <w:t>- «Детские общественные объединения»</w:t>
      </w:r>
    </w:p>
    <w:p w14:paraId="718AE625" w14:textId="77777777" w:rsidR="00C67E6B" w:rsidRPr="00BA5B79" w:rsidRDefault="00C67E6B" w:rsidP="00BA5B79">
      <w:pPr>
        <w:ind w:firstLine="567"/>
        <w:rPr>
          <w:sz w:val="26"/>
          <w:szCs w:val="26"/>
        </w:rPr>
      </w:pPr>
    </w:p>
    <w:p w14:paraId="091BF3DD" w14:textId="62B5BFC5" w:rsidR="0065157A" w:rsidRPr="00BA5B79" w:rsidRDefault="00C67E6B" w:rsidP="00BA5B79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proofErr w:type="spellStart"/>
      <w:r>
        <w:rPr>
          <w:color w:val="000000"/>
          <w:sz w:val="26"/>
          <w:szCs w:val="26"/>
        </w:rPr>
        <w:t>И</w:t>
      </w:r>
      <w:r w:rsidRPr="00BA5B79">
        <w:rPr>
          <w:color w:val="000000"/>
          <w:sz w:val="26"/>
          <w:szCs w:val="26"/>
        </w:rPr>
        <w:t>нвариативны</w:t>
      </w:r>
      <w:r>
        <w:rPr>
          <w:color w:val="000000"/>
          <w:sz w:val="26"/>
          <w:szCs w:val="26"/>
        </w:rPr>
        <w:t>е</w:t>
      </w:r>
      <w:proofErr w:type="spellEnd"/>
      <w:r w:rsidRPr="00BA5B79">
        <w:rPr>
          <w:color w:val="000000"/>
          <w:sz w:val="26"/>
          <w:szCs w:val="26"/>
        </w:rPr>
        <w:t xml:space="preserve"> модул</w:t>
      </w:r>
      <w:r>
        <w:rPr>
          <w:color w:val="000000"/>
          <w:sz w:val="26"/>
          <w:szCs w:val="26"/>
        </w:rPr>
        <w:t>и.</w:t>
      </w:r>
    </w:p>
    <w:p w14:paraId="5D1F8EAB" w14:textId="07D42FBE" w:rsidR="0065157A" w:rsidRPr="00BA5B79" w:rsidRDefault="00606569" w:rsidP="00BA5B79">
      <w:pPr>
        <w:ind w:firstLine="709"/>
        <w:rPr>
          <w:b/>
          <w:sz w:val="26"/>
          <w:szCs w:val="26"/>
        </w:rPr>
      </w:pPr>
      <w:r w:rsidRPr="00BA5B79">
        <w:rPr>
          <w:b/>
          <w:sz w:val="26"/>
          <w:szCs w:val="26"/>
        </w:rPr>
        <w:t>Модуль «</w:t>
      </w:r>
      <w:r w:rsidR="0065157A" w:rsidRPr="00BA5B79">
        <w:rPr>
          <w:b/>
          <w:sz w:val="26"/>
          <w:szCs w:val="26"/>
        </w:rPr>
        <w:t>У</w:t>
      </w:r>
      <w:r w:rsidRPr="00BA5B79">
        <w:rPr>
          <w:b/>
          <w:sz w:val="26"/>
          <w:szCs w:val="26"/>
        </w:rPr>
        <w:t>рочная деятельность»</w:t>
      </w:r>
      <w:r w:rsidR="0065157A" w:rsidRPr="00BA5B79">
        <w:rPr>
          <w:b/>
          <w:sz w:val="26"/>
          <w:szCs w:val="26"/>
        </w:rPr>
        <w:t xml:space="preserve"> </w:t>
      </w:r>
    </w:p>
    <w:p w14:paraId="1EB11342" w14:textId="12B6F288" w:rsidR="0065157A" w:rsidRPr="00BA5B79" w:rsidRDefault="0065157A" w:rsidP="0012226C">
      <w:pPr>
        <w:ind w:right="614" w:firstLine="567"/>
        <w:jc w:val="both"/>
        <w:rPr>
          <w:sz w:val="26"/>
          <w:szCs w:val="26"/>
        </w:rPr>
      </w:pPr>
      <w:r w:rsidRPr="00BA5B79">
        <w:rPr>
          <w:sz w:val="26"/>
          <w:szCs w:val="26"/>
        </w:rPr>
        <w:t>Основные направления и темы воспитательной работы, формы, средства, методы воспитания реализуются через использование воспитательного потенциала учебных предметов, курсов и дисциплин (модулей) и отражаются в рабочих программах педагогов:</w:t>
      </w:r>
    </w:p>
    <w:p w14:paraId="0A3C9C5A" w14:textId="2F8B80DD" w:rsidR="0065157A" w:rsidRPr="00BA5B79" w:rsidRDefault="0065157A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i/>
          <w:sz w:val="26"/>
          <w:szCs w:val="26"/>
        </w:rPr>
      </w:pPr>
      <w:r w:rsidRPr="00BA5B79">
        <w:rPr>
          <w:sz w:val="26"/>
          <w:szCs w:val="26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</w:t>
      </w:r>
      <w:r w:rsidR="00BA5B79" w:rsidRPr="00BA5B79">
        <w:rPr>
          <w:sz w:val="26"/>
          <w:szCs w:val="26"/>
        </w:rPr>
        <w:t xml:space="preserve"> </w:t>
      </w:r>
      <w:r w:rsidRPr="00BA5B79">
        <w:rPr>
          <w:sz w:val="26"/>
          <w:szCs w:val="26"/>
        </w:rPr>
        <w:t>вспомогательных материалов, проблемных ситуаций для обсуждений;</w:t>
      </w:r>
    </w:p>
    <w:p w14:paraId="65FB9A05" w14:textId="77777777" w:rsidR="00BA5B79" w:rsidRPr="00BA5B79" w:rsidRDefault="00BA5B79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sz w:val="26"/>
          <w:szCs w:val="26"/>
        </w:rPr>
      </w:pPr>
      <w:r w:rsidRPr="00BA5B79">
        <w:rPr>
          <w:sz w:val="26"/>
          <w:szCs w:val="26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14:paraId="02318DF1" w14:textId="31DE2F8F" w:rsidR="00BA5B79" w:rsidRPr="00BA5B79" w:rsidRDefault="00BA5B79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sz w:val="26"/>
          <w:szCs w:val="26"/>
        </w:rPr>
      </w:pPr>
      <w:r w:rsidRPr="00BA5B79">
        <w:rPr>
          <w:sz w:val="26"/>
          <w:szCs w:val="26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5246E636" w14:textId="77777777" w:rsidR="0065157A" w:rsidRPr="00BA5B79" w:rsidRDefault="0065157A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i/>
          <w:sz w:val="26"/>
          <w:szCs w:val="26"/>
        </w:rPr>
      </w:pPr>
      <w:r w:rsidRPr="00BA5B79">
        <w:rPr>
          <w:sz w:val="26"/>
          <w:szCs w:val="26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04FA8455" w14:textId="77777777" w:rsidR="0065157A" w:rsidRPr="00BA5B79" w:rsidRDefault="0065157A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i/>
          <w:sz w:val="26"/>
          <w:szCs w:val="26"/>
        </w:rPr>
      </w:pPr>
      <w:r w:rsidRPr="00BA5B79">
        <w:rPr>
          <w:sz w:val="26"/>
          <w:szCs w:val="26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19B354C6" w14:textId="77777777" w:rsidR="0065157A" w:rsidRPr="00BA5B79" w:rsidRDefault="0065157A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sz w:val="26"/>
          <w:szCs w:val="26"/>
        </w:rPr>
      </w:pPr>
      <w:r w:rsidRPr="00BA5B79">
        <w:rPr>
          <w:sz w:val="26"/>
          <w:szCs w:val="26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0FC7E3A2" w14:textId="23802870" w:rsidR="0065157A" w:rsidRPr="00BA5B79" w:rsidRDefault="0065157A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i/>
          <w:sz w:val="26"/>
          <w:szCs w:val="26"/>
        </w:rPr>
      </w:pPr>
      <w:r w:rsidRPr="00BA5B79">
        <w:rPr>
          <w:sz w:val="26"/>
          <w:szCs w:val="26"/>
        </w:rPr>
        <w:t xml:space="preserve">побуждение обучающихся соблюдать нормы поведения, правила общения со сверстниками и педагогами, соответствующие укладу </w:t>
      </w:r>
      <w:r w:rsidR="0012226C">
        <w:rPr>
          <w:sz w:val="26"/>
          <w:szCs w:val="26"/>
        </w:rPr>
        <w:t>Лицея</w:t>
      </w:r>
      <w:r w:rsidRPr="00BA5B79">
        <w:rPr>
          <w:sz w:val="26"/>
          <w:szCs w:val="26"/>
        </w:rPr>
        <w:t xml:space="preserve">, установление и поддержку доброжелательной атмосферы; </w:t>
      </w:r>
    </w:p>
    <w:p w14:paraId="0F3A27ED" w14:textId="77777777" w:rsidR="00BA5B79" w:rsidRPr="00BA5B79" w:rsidRDefault="0065157A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i/>
          <w:sz w:val="26"/>
          <w:szCs w:val="26"/>
        </w:rPr>
      </w:pPr>
      <w:r w:rsidRPr="00BA5B79">
        <w:rPr>
          <w:sz w:val="26"/>
          <w:szCs w:val="26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</w:t>
      </w:r>
      <w:r w:rsidR="00BA5B79" w:rsidRPr="00BA5B79">
        <w:rPr>
          <w:sz w:val="26"/>
          <w:szCs w:val="26"/>
        </w:rPr>
        <w:t>;</w:t>
      </w:r>
    </w:p>
    <w:p w14:paraId="60163971" w14:textId="351D2D36" w:rsidR="00BA5B79" w:rsidRPr="00BA5B79" w:rsidRDefault="00BA5B79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BA5B79">
        <w:rPr>
          <w:rFonts w:eastAsia="Times New Roman" w:cs="Times New Roman"/>
          <w:sz w:val="26"/>
          <w:szCs w:val="26"/>
          <w:lang w:eastAsia="ru-RU" w:bidi="ar-SA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02747E12" w14:textId="451A790D" w:rsidR="0065157A" w:rsidRDefault="0065157A" w:rsidP="00BA5B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567" w:right="614"/>
        <w:jc w:val="both"/>
        <w:rPr>
          <w:i/>
          <w:sz w:val="26"/>
          <w:szCs w:val="26"/>
        </w:rPr>
      </w:pPr>
    </w:p>
    <w:p w14:paraId="4C87399B" w14:textId="77777777" w:rsidR="00D73087" w:rsidRDefault="00D73087" w:rsidP="00BA5B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567" w:right="614"/>
        <w:jc w:val="both"/>
        <w:rPr>
          <w:i/>
          <w:sz w:val="26"/>
          <w:szCs w:val="26"/>
        </w:rPr>
      </w:pPr>
    </w:p>
    <w:p w14:paraId="7AB9CC5E" w14:textId="77777777" w:rsidR="00D73087" w:rsidRDefault="00D73087" w:rsidP="00D730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567"/>
          <w:tab w:val="left" w:pos="709"/>
        </w:tabs>
        <w:ind w:left="567" w:right="614"/>
        <w:jc w:val="both"/>
        <w:rPr>
          <w:i/>
          <w:sz w:val="26"/>
          <w:szCs w:val="26"/>
        </w:rPr>
      </w:pPr>
    </w:p>
    <w:p w14:paraId="231B43DC" w14:textId="27E68F6D" w:rsidR="00BA5B79" w:rsidRPr="0012226C" w:rsidRDefault="00BA5B79" w:rsidP="00D73087">
      <w:pPr>
        <w:ind w:firstLine="567"/>
        <w:rPr>
          <w:b/>
          <w:sz w:val="26"/>
          <w:szCs w:val="26"/>
        </w:rPr>
      </w:pPr>
      <w:r w:rsidRPr="0012226C">
        <w:rPr>
          <w:b/>
          <w:sz w:val="26"/>
          <w:szCs w:val="26"/>
        </w:rPr>
        <w:t>Модуль «</w:t>
      </w:r>
      <w:r w:rsidR="00D065D9">
        <w:rPr>
          <w:b/>
          <w:sz w:val="26"/>
          <w:szCs w:val="26"/>
        </w:rPr>
        <w:t>Внеу</w:t>
      </w:r>
      <w:r w:rsidRPr="0012226C">
        <w:rPr>
          <w:b/>
          <w:sz w:val="26"/>
          <w:szCs w:val="26"/>
        </w:rPr>
        <w:t xml:space="preserve">рочная деятельность и дополнительное образование» </w:t>
      </w:r>
    </w:p>
    <w:p w14:paraId="6BDD3212" w14:textId="2B894339" w:rsidR="00BA5B79" w:rsidRPr="0012226C" w:rsidRDefault="00BA5B79" w:rsidP="0012226C">
      <w:pPr>
        <w:spacing w:line="276" w:lineRule="auto"/>
        <w:ind w:right="614" w:firstLine="567"/>
        <w:jc w:val="both"/>
        <w:rPr>
          <w:sz w:val="26"/>
          <w:szCs w:val="26"/>
        </w:rPr>
      </w:pPr>
      <w:r w:rsidRPr="0012226C">
        <w:rPr>
          <w:sz w:val="26"/>
          <w:szCs w:val="26"/>
        </w:rPr>
        <w:t xml:space="preserve">Воспитание на занятиях </w:t>
      </w:r>
      <w:r w:rsidR="0012226C" w:rsidRPr="0012226C">
        <w:rPr>
          <w:sz w:val="26"/>
          <w:szCs w:val="26"/>
        </w:rPr>
        <w:t>лицейских</w:t>
      </w:r>
      <w:r w:rsidRPr="0012226C">
        <w:rPr>
          <w:sz w:val="26"/>
          <w:szCs w:val="26"/>
        </w:rPr>
        <w:t xml:space="preserve"> курсов внеурочной деятельности и дополнительного образования преимущественно осуществляется через: </w:t>
      </w:r>
    </w:p>
    <w:p w14:paraId="1FD6D447" w14:textId="1EB155EB" w:rsidR="00BA5B79" w:rsidRPr="0012226C" w:rsidRDefault="00BA5B79" w:rsidP="0012226C">
      <w:pPr>
        <w:spacing w:line="276" w:lineRule="auto"/>
        <w:ind w:right="614" w:firstLine="567"/>
        <w:jc w:val="both"/>
        <w:rPr>
          <w:sz w:val="26"/>
          <w:szCs w:val="26"/>
        </w:rPr>
      </w:pPr>
      <w:r w:rsidRPr="0012226C">
        <w:rPr>
          <w:sz w:val="26"/>
          <w:szCs w:val="26"/>
        </w:rPr>
        <w:t xml:space="preserve">- вовлечение </w:t>
      </w:r>
      <w:r w:rsidR="0012226C" w:rsidRPr="0012226C">
        <w:rPr>
          <w:sz w:val="26"/>
          <w:szCs w:val="26"/>
        </w:rPr>
        <w:t>лицеистов</w:t>
      </w:r>
      <w:r w:rsidRPr="0012226C">
        <w:rPr>
          <w:sz w:val="26"/>
          <w:szCs w:val="26"/>
        </w:rPr>
        <w:t xml:space="preserve"> в интересную и полезную для них деятельность, которая предоставит им возможность </w:t>
      </w:r>
      <w:proofErr w:type="spellStart"/>
      <w:r w:rsidRPr="0012226C">
        <w:rPr>
          <w:sz w:val="26"/>
          <w:szCs w:val="26"/>
        </w:rPr>
        <w:t>самореализоваться</w:t>
      </w:r>
      <w:proofErr w:type="spellEnd"/>
      <w:r w:rsidRPr="0012226C">
        <w:rPr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F9A6576" w14:textId="77777777" w:rsidR="00BA5B79" w:rsidRPr="00B024D2" w:rsidRDefault="00BA5B79" w:rsidP="00B024D2">
      <w:pPr>
        <w:spacing w:line="276" w:lineRule="auto"/>
        <w:ind w:right="614" w:firstLine="567"/>
        <w:jc w:val="both"/>
        <w:rPr>
          <w:rFonts w:cs="Times New Roman"/>
          <w:sz w:val="26"/>
          <w:szCs w:val="26"/>
        </w:rPr>
      </w:pPr>
      <w:r w:rsidRPr="0012226C">
        <w:rPr>
          <w:rStyle w:val="CharAttribute0"/>
          <w:rFonts w:eastAsia="Batang"/>
          <w:sz w:val="26"/>
          <w:szCs w:val="26"/>
        </w:rPr>
        <w:t xml:space="preserve">- </w:t>
      </w:r>
      <w:r w:rsidRPr="00B024D2">
        <w:rPr>
          <w:rStyle w:val="CharAttribute0"/>
          <w:rFonts w:eastAsia="Batang" w:cs="Times New Roman"/>
          <w:sz w:val="26"/>
          <w:szCs w:val="26"/>
        </w:rPr>
        <w:t xml:space="preserve">формирование в </w:t>
      </w:r>
      <w:r w:rsidRPr="00B024D2">
        <w:rPr>
          <w:rFonts w:cs="Times New Roman"/>
          <w:sz w:val="26"/>
          <w:szCs w:val="26"/>
        </w:rPr>
        <w:t xml:space="preserve">кружках, секциях, клубах, студиях и т.п. детско-взрослых общностей, </w:t>
      </w:r>
      <w:r w:rsidRPr="00B024D2">
        <w:rPr>
          <w:rStyle w:val="CharAttribute0"/>
          <w:rFonts w:eastAsia="Batang" w:cs="Times New Roman"/>
          <w:sz w:val="26"/>
          <w:szCs w:val="26"/>
        </w:rPr>
        <w:t xml:space="preserve">которые </w:t>
      </w:r>
      <w:r w:rsidRPr="00B024D2">
        <w:rPr>
          <w:rFonts w:cs="Times New Roman"/>
          <w:sz w:val="26"/>
          <w:szCs w:val="26"/>
        </w:rPr>
        <w:t xml:space="preserve">могли бы </w:t>
      </w:r>
      <w:r w:rsidRPr="00B024D2">
        <w:rPr>
          <w:rStyle w:val="CharAttribute0"/>
          <w:rFonts w:eastAsia="Batang" w:cs="Times New Roman"/>
          <w:sz w:val="26"/>
          <w:szCs w:val="26"/>
        </w:rPr>
        <w:t>объединять детей и педагогов общими позитивными эмоциями и доверительными отношениями друг к другу;</w:t>
      </w:r>
    </w:p>
    <w:p w14:paraId="1C5F7F38" w14:textId="77777777" w:rsidR="00D065D9" w:rsidRPr="00B024D2" w:rsidRDefault="00D065D9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ab/>
        <w:t>создание в детских объединениях традиций, задающих их членам определенные социально значимые формы поведения;</w:t>
      </w:r>
    </w:p>
    <w:p w14:paraId="16A0575F" w14:textId="77777777" w:rsidR="00D065D9" w:rsidRPr="00B024D2" w:rsidRDefault="00D065D9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ab/>
        <w:t xml:space="preserve">поддержку </w:t>
      </w:r>
      <w:proofErr w:type="gram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в детских объединениях</w:t>
      </w:r>
      <w:proofErr w:type="gram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20448AB1" w14:textId="77777777" w:rsidR="00D065D9" w:rsidRPr="00B024D2" w:rsidRDefault="00D065D9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ab/>
        <w:t>поощрение педагогами детских инициатив и детского самоуправления.</w:t>
      </w:r>
    </w:p>
    <w:p w14:paraId="063621F6" w14:textId="0B15F7A8" w:rsidR="0065157A" w:rsidRPr="00B024D2" w:rsidRDefault="0065157A" w:rsidP="00B024D2">
      <w:pPr>
        <w:tabs>
          <w:tab w:val="left" w:pos="851"/>
        </w:tabs>
        <w:spacing w:line="276" w:lineRule="auto"/>
        <w:ind w:right="614" w:firstLine="567"/>
        <w:jc w:val="both"/>
        <w:rPr>
          <w:rFonts w:cs="Times New Roman"/>
          <w:sz w:val="26"/>
          <w:szCs w:val="26"/>
        </w:rPr>
      </w:pPr>
      <w:r w:rsidRPr="00B024D2">
        <w:rPr>
          <w:rFonts w:cs="Times New Roman"/>
          <w:sz w:val="26"/>
          <w:szCs w:val="26"/>
        </w:rPr>
        <w:t xml:space="preserve">В своей работе при организации внеурочной деятельности, мы используем </w:t>
      </w:r>
      <w:r w:rsidR="0012226C" w:rsidRPr="00B024D2">
        <w:rPr>
          <w:rFonts w:cs="Times New Roman"/>
          <w:sz w:val="26"/>
          <w:szCs w:val="26"/>
        </w:rPr>
        <w:t>о</w:t>
      </w:r>
      <w:r w:rsidRPr="00B024D2">
        <w:rPr>
          <w:rFonts w:cs="Times New Roman"/>
          <w:sz w:val="26"/>
          <w:szCs w:val="26"/>
        </w:rPr>
        <w:t>птимизационную модель, которая предполагает, что в ее реализации принимают участие все педагогические работники, в том числе педагоги дополнительного образования.</w:t>
      </w:r>
    </w:p>
    <w:p w14:paraId="65C18081" w14:textId="592B7126" w:rsidR="0065157A" w:rsidRPr="00B024D2" w:rsidRDefault="0065157A" w:rsidP="00B024D2">
      <w:pPr>
        <w:tabs>
          <w:tab w:val="left" w:pos="851"/>
        </w:tabs>
        <w:spacing w:line="276" w:lineRule="auto"/>
        <w:ind w:right="614" w:firstLine="567"/>
        <w:jc w:val="both"/>
        <w:rPr>
          <w:rFonts w:cs="Times New Roman"/>
          <w:sz w:val="26"/>
          <w:szCs w:val="26"/>
        </w:rPr>
      </w:pPr>
      <w:r w:rsidRPr="00B024D2">
        <w:rPr>
          <w:rFonts w:cs="Times New Roman"/>
          <w:sz w:val="26"/>
          <w:szCs w:val="26"/>
        </w:rPr>
        <w:t xml:space="preserve">Внеурочная работа в </w:t>
      </w:r>
      <w:r w:rsidR="0012226C" w:rsidRPr="00B024D2">
        <w:rPr>
          <w:rFonts w:cs="Times New Roman"/>
          <w:sz w:val="26"/>
          <w:szCs w:val="26"/>
        </w:rPr>
        <w:t>Лицее</w:t>
      </w:r>
      <w:r w:rsidRPr="00B024D2">
        <w:rPr>
          <w:rFonts w:cs="Times New Roman"/>
          <w:sz w:val="26"/>
          <w:szCs w:val="26"/>
        </w:rPr>
        <w:t xml:space="preserve"> строится на основе учебного плана внеурочной деятельности </w:t>
      </w:r>
      <w:r w:rsidR="00D065D9" w:rsidRPr="00B024D2">
        <w:rPr>
          <w:rFonts w:cs="Times New Roman"/>
          <w:sz w:val="26"/>
          <w:szCs w:val="26"/>
        </w:rPr>
        <w:t>основного и среднего общего образования.</w:t>
      </w:r>
      <w:r w:rsidRPr="00B024D2">
        <w:rPr>
          <w:rFonts w:cs="Times New Roman"/>
          <w:sz w:val="26"/>
          <w:szCs w:val="26"/>
        </w:rPr>
        <w:t xml:space="preserve"> </w:t>
      </w:r>
    </w:p>
    <w:p w14:paraId="30E4EA9E" w14:textId="16A7FCA2" w:rsidR="00D065D9" w:rsidRPr="00B024D2" w:rsidRDefault="0012226C" w:rsidP="00B024D2">
      <w:pPr>
        <w:ind w:right="614" w:firstLine="567"/>
        <w:jc w:val="both"/>
        <w:rPr>
          <w:rFonts w:eastAsia="Times New Roman" w:cs="Times New Roman"/>
          <w:sz w:val="26"/>
          <w:szCs w:val="26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Реализация воспитательного потенциала курсов внеурочной деятельности и </w:t>
      </w:r>
      <w:proofErr w:type="spell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ополнительного</w:t>
      </w:r>
      <w:proofErr w:type="spell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образования происходит </w:t>
      </w:r>
      <w:proofErr w:type="gram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в рамках</w:t>
      </w:r>
      <w:proofErr w:type="gram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следующих выбранных обучающимися видов деятельности.</w:t>
      </w:r>
      <w:r w:rsidRPr="00B024D2">
        <w:rPr>
          <w:rFonts w:eastAsia="Times New Roman" w:cs="Times New Roman"/>
          <w:b/>
          <w:sz w:val="26"/>
          <w:szCs w:val="26"/>
          <w:lang w:eastAsia="en-US" w:bidi="ar-SA"/>
        </w:rPr>
        <w:t xml:space="preserve"> </w:t>
      </w:r>
    </w:p>
    <w:p w14:paraId="762A46E2" w14:textId="77777777" w:rsidR="0012226C" w:rsidRPr="00B024D2" w:rsidRDefault="0012226C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Times New Roman" w:cs="Times New Roman"/>
          <w:b/>
          <w:sz w:val="26"/>
          <w:szCs w:val="26"/>
          <w:lang w:eastAsia="en-US" w:bidi="ar-SA"/>
        </w:rPr>
        <w:t>Познавательная деятельность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 xml:space="preserve">. Курсы внеурочной деятельности </w:t>
      </w:r>
      <w:r w:rsidRPr="00B024D2">
        <w:rPr>
          <w:rFonts w:eastAsia="Times New Roman" w:cs="Times New Roman"/>
          <w:spacing w:val="-1"/>
          <w:sz w:val="26"/>
          <w:szCs w:val="26"/>
          <w:lang w:eastAsia="en-US" w:bidi="ar-SA"/>
        </w:rPr>
        <w:t xml:space="preserve">и дополнительного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образования, направленные на передачу лицеистам социально</w:t>
      </w:r>
      <w:r w:rsidRPr="00B024D2">
        <w:rPr>
          <w:rFonts w:eastAsia="Times New Roman" w:cs="Times New Roman"/>
          <w:spacing w:val="-57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pacing w:val="-1"/>
          <w:sz w:val="26"/>
          <w:szCs w:val="26"/>
          <w:lang w:eastAsia="en-US" w:bidi="ar-SA"/>
        </w:rPr>
        <w:t>значимых</w:t>
      </w:r>
      <w:r w:rsidRPr="00B024D2">
        <w:rPr>
          <w:rFonts w:eastAsia="Times New Roman" w:cs="Times New Roman"/>
          <w:spacing w:val="-14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знаний,</w:t>
      </w:r>
      <w:r w:rsidRPr="00B024D2">
        <w:rPr>
          <w:rFonts w:eastAsia="Times New Roman" w:cs="Times New Roman"/>
          <w:spacing w:val="-12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развивающие</w:t>
      </w:r>
      <w:r w:rsidRPr="00B024D2">
        <w:rPr>
          <w:rFonts w:eastAsia="Times New Roman" w:cs="Times New Roman"/>
          <w:spacing w:val="-14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их</w:t>
      </w:r>
      <w:r w:rsidRPr="00B024D2">
        <w:rPr>
          <w:rFonts w:eastAsia="Times New Roman" w:cs="Times New Roman"/>
          <w:spacing w:val="-12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любознательность,</w:t>
      </w:r>
      <w:r w:rsidRPr="00B024D2">
        <w:rPr>
          <w:rFonts w:eastAsia="Times New Roman" w:cs="Times New Roman"/>
          <w:spacing w:val="-14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позволяющие</w:t>
      </w:r>
      <w:r w:rsidRPr="00B024D2">
        <w:rPr>
          <w:rFonts w:eastAsia="Times New Roman" w:cs="Times New Roman"/>
          <w:spacing w:val="-13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привлечь</w:t>
      </w:r>
      <w:r w:rsidRPr="00B024D2">
        <w:rPr>
          <w:rFonts w:eastAsia="Times New Roman" w:cs="Times New Roman"/>
          <w:spacing w:val="-12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их</w:t>
      </w:r>
      <w:r w:rsidRPr="00B024D2">
        <w:rPr>
          <w:rFonts w:eastAsia="Times New Roman" w:cs="Times New Roman"/>
          <w:spacing w:val="-12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внимание</w:t>
      </w:r>
      <w:r w:rsidRPr="00B024D2">
        <w:rPr>
          <w:rFonts w:eastAsia="Times New Roman" w:cs="Times New Roman"/>
          <w:spacing w:val="-57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к</w:t>
      </w:r>
      <w:r w:rsidRPr="00B024D2">
        <w:rPr>
          <w:rFonts w:eastAsia="Times New Roman" w:cs="Times New Roman"/>
          <w:spacing w:val="89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экономическим,</w:t>
      </w:r>
      <w:r w:rsidRPr="00B024D2">
        <w:rPr>
          <w:rFonts w:eastAsia="Times New Roman" w:cs="Times New Roman"/>
          <w:spacing w:val="89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политическим,</w:t>
      </w:r>
      <w:r w:rsidRPr="00B024D2">
        <w:rPr>
          <w:rFonts w:eastAsia="Times New Roman" w:cs="Times New Roman"/>
          <w:spacing w:val="89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экологическим,</w:t>
      </w:r>
      <w:r w:rsidRPr="00B024D2">
        <w:rPr>
          <w:rFonts w:eastAsia="Times New Roman" w:cs="Times New Roman"/>
          <w:spacing w:val="89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гуманитарным проблемам</w:t>
      </w:r>
      <w:r w:rsidRPr="00B024D2">
        <w:rPr>
          <w:rFonts w:eastAsia="Times New Roman" w:cs="Times New Roman"/>
          <w:spacing w:val="34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нашего</w:t>
      </w:r>
      <w:r w:rsidRPr="00B024D2">
        <w:rPr>
          <w:rFonts w:eastAsia="Times New Roman" w:cs="Times New Roman"/>
          <w:spacing w:val="-57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общества, формирующие их гуманистическое мировоззрение и научную картину мира:</w:t>
      </w:r>
      <w:r w:rsidRPr="00B024D2">
        <w:rPr>
          <w:rFonts w:eastAsia="Times New Roman" w:cs="Times New Roman"/>
          <w:spacing w:val="1"/>
          <w:sz w:val="26"/>
          <w:szCs w:val="26"/>
          <w:lang w:eastAsia="en-US" w:bidi="ar-SA"/>
        </w:rPr>
        <w:t xml:space="preserve"> 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</w:t>
      </w:r>
    </w:p>
    <w:p w14:paraId="4EEE4B67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проведение Всероссийской олимпиады школьников;</w:t>
      </w:r>
    </w:p>
    <w:p w14:paraId="26CF9FA3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участие в дистанционных олимпиадах;</w:t>
      </w:r>
    </w:p>
    <w:p w14:paraId="062BF54D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проектно-исследовательская деятельность. </w:t>
      </w:r>
    </w:p>
    <w:p w14:paraId="5F6E5094" w14:textId="77777777" w:rsidR="0012226C" w:rsidRPr="00B024D2" w:rsidRDefault="0012226C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Внеурочная деятельность: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«Основы цифровой грамотности», «Занимательная математика», «Трудные вопросы английского языка», «Основы естественно-научной грамотности» (5 класс), «Избранные вопросы математики», «Создание презентаций в среде 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val="en-US" w:bidi="ar"/>
        </w:rPr>
        <w:t>MS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val="en-US" w:bidi="ar"/>
        </w:rPr>
        <w:t>PowerPoint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», «Географические открытия» (6 класс); «Развиваем дар слова», «Английский язык», «Основы 3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val="en-US" w:bidi="ar"/>
        </w:rPr>
        <w:t>D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моделирования», «Олимпиадные задания по математике», «Занимательная физика» (7 класс); «Отдельные главы по математике», «Занимательная анатомия», «Английский на «отлично», «Основы проектной деятельности», «Дополнительные главы по информатике» (8 класс); «Немецкий язык», «Решение задач по химии», (8-9-е классы); «Информационные процессы в природе», «Интересные вопросы математики» (9 класс); «Инженер: от суши и океана до воздуха и космоса» (9-10-е классы); «Проектная деятельность: информатика», «ИИП для 10-х», «Избранные вопросы математики», «Навстречу компьютерному ЕГЭ» (10 класс); «Финансовая грамотность», «За границами учебника химии», «Теория и практика написания сочинения-рассуждения», «Сложные вопросы биологии при подготовке к ЕГЭ», «Сложные вопросы информатики при подготовке к ЕГЭ», «техническое черчение» (11 класс).</w:t>
      </w:r>
    </w:p>
    <w:p w14:paraId="26163427" w14:textId="77777777" w:rsidR="0012226C" w:rsidRPr="00B024D2" w:rsidRDefault="0012226C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Дополнительное образование: 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кружок «Робототехника».</w:t>
      </w:r>
    </w:p>
    <w:p w14:paraId="3CDB95B5" w14:textId="77777777" w:rsidR="0012226C" w:rsidRPr="00B024D2" w:rsidRDefault="0012226C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Художественное творчество.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Курсы внеурочной деятельности и дополнительного образования, создающие благоприятные условия для </w:t>
      </w:r>
      <w:proofErr w:type="spell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просоциальной</w:t>
      </w:r>
      <w:proofErr w:type="spell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самореализации лицеистов,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</w:t>
      </w:r>
    </w:p>
    <w:p w14:paraId="4F0B1CEA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проведение мероприятий (общелицейских, классных), концертов;</w:t>
      </w:r>
    </w:p>
    <w:p w14:paraId="786126E1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онлайн-</w:t>
      </w:r>
      <w:proofErr w:type="spell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квизы</w:t>
      </w:r>
      <w:proofErr w:type="spell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и акции, приуроченные к знаменательным датам в сфере культуры; </w:t>
      </w:r>
    </w:p>
    <w:p w14:paraId="421D78D4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участив в конкурсах, выставках, фестивалях.</w:t>
      </w:r>
    </w:p>
    <w:p w14:paraId="7FB136DA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Внеурочная деятельность: 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«Мир полимерной глины», «Основы музыкальной грамотности» (5-6-е классы); «Волшебный батик» (6 класс); «Музыкальное исследование» (8 класс); «Черчение» (9 класс).</w:t>
      </w:r>
    </w:p>
    <w:p w14:paraId="4C92413B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Дополнительное образование: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кружки «Наши руки не для скуки», «Сольное пение».</w:t>
      </w:r>
    </w:p>
    <w:p w14:paraId="21DD4DFA" w14:textId="77777777" w:rsidR="0012226C" w:rsidRPr="00B024D2" w:rsidRDefault="0012226C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</w:t>
      </w:r>
      <w:r w:rsidRPr="00B024D2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Проблемно-ценностное общение.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Курсы внеурочной деятельности и дополнительного образования, направленные на развитие коммуникативных компетенций лицеистов,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</w:t>
      </w:r>
    </w:p>
    <w:p w14:paraId="4205259E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проведение мастер-классов, тренингов по вопросам социализации;</w:t>
      </w:r>
    </w:p>
    <w:p w14:paraId="5A810845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участие в дискуссиях, круглых столах, диспутах; </w:t>
      </w:r>
    </w:p>
    <w:p w14:paraId="23273229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</w:t>
      </w:r>
      <w:proofErr w:type="spell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профориентационная</w:t>
      </w:r>
      <w:proofErr w:type="spell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работа с обучающимися, формирование смыслов личного выбора; </w:t>
      </w:r>
    </w:p>
    <w:p w14:paraId="31BC025F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проведение уроков психологии, социально-психологического тестирования, социометрии;</w:t>
      </w:r>
    </w:p>
    <w:p w14:paraId="14B3C830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психологическая подготовка к экзаменам.</w:t>
      </w:r>
    </w:p>
    <w:p w14:paraId="50138C77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Внеурочная деятельность: 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«Разговоры о важном», «Формирование классного коллектива» (5-11-е классы); «Секреты общения» (6 класс); «ОДНКНР» (6-9-е классы); «Психология и выбор профессии» (8 класс); «</w:t>
      </w:r>
      <w:proofErr w:type="spell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Граждановедение</w:t>
      </w:r>
      <w:proofErr w:type="spell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. Права человека» (10 класс); «Патриотизм» (11 класс).</w:t>
      </w:r>
    </w:p>
    <w:p w14:paraId="19007F75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Дополнительное образование: 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клуб «Успех».</w:t>
      </w:r>
    </w:p>
    <w:p w14:paraId="43267742" w14:textId="77777777" w:rsidR="0012226C" w:rsidRPr="00B024D2" w:rsidRDefault="0012226C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Туристско-краеведческая деятельность.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Курсы внеурочной деятельности и дополнительного образования, направленные на воспитание у лицеистов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самообслуживающего</w:t>
      </w:r>
      <w:proofErr w:type="spell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труда:</w:t>
      </w:r>
    </w:p>
    <w:p w14:paraId="35B9EAF4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онлайн-</w:t>
      </w:r>
      <w:proofErr w:type="spell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квизы</w:t>
      </w:r>
      <w:proofErr w:type="spell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и акции, приуроченные к знаменательным датам в истории страны, края;</w:t>
      </w:r>
    </w:p>
    <w:p w14:paraId="38777386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посещение музеев, выставок, лекториев; </w:t>
      </w:r>
    </w:p>
    <w:p w14:paraId="5997B033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участие в историко-краеведческих играх, конкурсах, викторинах, мероприятиях; </w:t>
      </w:r>
    </w:p>
    <w:p w14:paraId="2B4F6A2C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проведение туристических соревнований, слетов, одно- многодневных походов.</w:t>
      </w:r>
    </w:p>
    <w:p w14:paraId="20A8E511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Внеурочная деятельность: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«Страноведение» (7 класс); «Музейная академия» (9 класс).</w:t>
      </w:r>
    </w:p>
    <w:p w14:paraId="0A6870CE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Дополнительное образование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: кружок «Краеведение», историко-краеведческий журнал «Хабар».</w:t>
      </w:r>
    </w:p>
    <w:p w14:paraId="63BC4814" w14:textId="65E06EF6" w:rsidR="0012226C" w:rsidRPr="00B024D2" w:rsidRDefault="00D065D9" w:rsidP="00B024D2">
      <w:pPr>
        <w:pBdr>
          <w:right w:val="none" w:sz="0" w:space="1" w:color="000000"/>
        </w:pBd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Физкультурно-с</w:t>
      </w:r>
      <w:r w:rsidR="0012226C" w:rsidRPr="00B024D2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портивн</w:t>
      </w:r>
      <w:r w:rsidRPr="00B024D2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ая</w:t>
      </w:r>
      <w:r w:rsidR="0012226C" w:rsidRPr="00B024D2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 xml:space="preserve"> деятельность.</w:t>
      </w:r>
      <w:r w:rsidR="0012226C"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Курсы внеурочной деятельности и мероприятия, направленные на физическое развитие лицеистов,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</w:t>
      </w:r>
    </w:p>
    <w:p w14:paraId="49261EC7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участие в соревнованиях различного уровня, спартакиаде школьников;</w:t>
      </w:r>
    </w:p>
    <w:p w14:paraId="56778744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-участие в Президентских спортивных играх;</w:t>
      </w:r>
    </w:p>
    <w:p w14:paraId="428D26C7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мероприятия, направленные на формирование здорового образа жизни (ЗОЖ);</w:t>
      </w:r>
    </w:p>
    <w:p w14:paraId="3C15696C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участие в движении ГТО.</w:t>
      </w:r>
    </w:p>
    <w:p w14:paraId="1C7A38DE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Внеурочная деятельность: 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«Ура, физкультура!» (5-7-е классы); «Физическое развитие» (8-11-е классы).</w:t>
      </w:r>
    </w:p>
    <w:p w14:paraId="17E44DF4" w14:textId="654E7CA9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Дополнительное образование: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ЛСК «Движение вверх», секци</w:t>
      </w:r>
      <w:r w:rsidR="00D065D9"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и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«</w:t>
      </w:r>
      <w:r w:rsidR="00D065D9"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Б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аскетбол</w:t>
      </w:r>
      <w:r w:rsidR="00D065D9"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»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, </w:t>
      </w:r>
      <w:r w:rsidR="00D065D9"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«В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олейбол</w:t>
      </w:r>
      <w:r w:rsidR="00D065D9"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»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, </w:t>
      </w:r>
      <w:r w:rsidR="00D065D9"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«Ш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ахматы».</w:t>
      </w:r>
    </w:p>
    <w:p w14:paraId="2C8F510C" w14:textId="77777777" w:rsidR="0012226C" w:rsidRPr="00B024D2" w:rsidRDefault="0012226C" w:rsidP="00B024D2">
      <w:pPr>
        <w:pBdr>
          <w:right w:val="none" w:sz="0" w:space="1" w:color="000000"/>
        </w:pBd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Трудовая деятельность.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Курсы внеурочной деятельности и дополнительного образования, направленные на развитие творческих способностей лицеистов, воспитания у них трудолюбия и уважительного отношения к физическому труду:</w:t>
      </w:r>
    </w:p>
    <w:p w14:paraId="1125172C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Отработка на пришкольном участке в летний период, акции, субботники, генеральные уборки, сбор макулатуры.</w:t>
      </w:r>
    </w:p>
    <w:p w14:paraId="3276AED3" w14:textId="77777777" w:rsidR="00B024D2" w:rsidRPr="002E0113" w:rsidRDefault="00B024D2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</w:p>
    <w:p w14:paraId="1113A4B0" w14:textId="77777777" w:rsidR="00B024D2" w:rsidRPr="002E0113" w:rsidRDefault="00B024D2" w:rsidP="00B024D2">
      <w:pPr>
        <w:ind w:right="755"/>
        <w:jc w:val="both"/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Модуль «Классное руководство»</w:t>
      </w:r>
    </w:p>
    <w:p w14:paraId="39A1B1C1" w14:textId="3215CCBD" w:rsidR="00B024D2" w:rsidRPr="002E0113" w:rsidRDefault="00B024D2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Реализация воспитательного потенциала классного руководства как особого вида педагогич</w:t>
      </w:r>
      <w:r w:rsidR="001E7C12"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еской деятельности, направленна в 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первую очередь, на решение задач воспитания и социализации об</w:t>
      </w:r>
      <w:r w:rsidR="001E7C12"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учающихся. 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Осуществляя классное руководство, педагог организует работу с классом по следующим направлениям</w:t>
      </w:r>
      <w:r w:rsidR="001E7C12"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.</w:t>
      </w:r>
    </w:p>
    <w:p w14:paraId="0B2D0D56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Работа с классом:</w:t>
      </w:r>
    </w:p>
    <w:p w14:paraId="5A655603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инициирование и поддержка участия класса в общелицейских ключевых делах, оказание необходимой помощи детям в их подготовке, проведении и анализе;</w:t>
      </w:r>
    </w:p>
    <w:p w14:paraId="7CA18CA6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организация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профориентационной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самореализоваться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14:paraId="5C9DBB28" w14:textId="7636FDD8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проведение классных часов с использованием методических материалов «Уроки о важном», Всероссийского проекта РДШ «Классный час. Перезагрузка», Всероссийского проекта «КИНОУРОКИ в школах России», «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Проектория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»</w:t>
      </w:r>
      <w:r w:rsidR="001E7C12"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, материалов Института изучения детства, семьи и воспитания,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как часов плодотворного и доверительного общения учителя и лицеистов, основанных на принципах уважительного отношения к личности ребенка, поддержки активной позиции каждого ребенка в беседе, предоставления обучающимся возможности обсуждения и принятия решений по обсуждаемой проблеме, создания благоприятной среды для общения;</w:t>
      </w:r>
    </w:p>
    <w:p w14:paraId="2A21DB4E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сплочение коллектива класса через: игры и тренинги на сплочение и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командообразование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микрогруппами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поздравления, сюрпризы, творческие подарки и розыгрыши; регулярные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внутриклассные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«огоньки» и вечера, дающие каждому школьнику возможность рефлексии собственного участия в жизни класса;</w:t>
      </w:r>
    </w:p>
    <w:p w14:paraId="6FE6F6C8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выявление и своевременная коррекция деструктивных отношений, создающих угрозы физическому и психическому здоровью обучающихся;</w:t>
      </w:r>
    </w:p>
    <w:p w14:paraId="0A964062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профилактика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девиантного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и асоциального поведения обучающихся, в том числе всех форм проявления жестокости, насилия, травли в детском коллективе;</w:t>
      </w:r>
    </w:p>
    <w:p w14:paraId="4130AE77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выработка совместно с обучающимися законов класса, помогающих детям освоить нормы и правила общения, которым они должны следовать в лицее.</w:t>
      </w:r>
    </w:p>
    <w:p w14:paraId="03A1F449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Индивидуальная работа с обучающимися:</w:t>
      </w:r>
    </w:p>
    <w:p w14:paraId="77253AF4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изучение особенностей личностного развития обучающихся класса через наблюдение за поведением детей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с преподающими в его классе учителями, а также (при необходимости) – с психологом лицея;</w:t>
      </w:r>
    </w:p>
    <w:p w14:paraId="6A53A9CF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ученика, которую они совместно стараются решить;</w:t>
      </w:r>
    </w:p>
    <w:p w14:paraId="26A65E1D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индивидуальная работа с учениками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5775584C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выявление и поддержка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14:paraId="4BC94CAD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выявление и педагогическая поддержка обучающихся, нуждающихся в психологической помощи;</w:t>
      </w:r>
    </w:p>
    <w:p w14:paraId="048F665D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профилактика наркотической и алкогольной зависимости,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табакокурения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, употребления вредных для здоровья веществ;</w:t>
      </w:r>
    </w:p>
    <w:p w14:paraId="0C56A547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color w:val="002060"/>
          <w:sz w:val="26"/>
          <w:szCs w:val="26"/>
          <w:shd w:val="clear" w:color="auto" w:fill="FBFBFB"/>
          <w:lang w:bidi="ar"/>
        </w:rPr>
        <w:t xml:space="preserve">- 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формирование навыков информационной безопасности;</w:t>
      </w:r>
    </w:p>
    <w:p w14:paraId="730F3DB3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коррекция поведения ребенка через частные беседы с ним, его родителями или законными представителями, с другими обучающимися класса; через включение в проводимые психологом лицея тренинги общения; через предложение взять на себя ответственность за то или иное поручение в классе;</w:t>
      </w:r>
    </w:p>
    <w:p w14:paraId="2ABF02FA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Работа с учителями, преподающими в классе:</w:t>
      </w:r>
    </w:p>
    <w:p w14:paraId="7CE1E98A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14:paraId="01C9403C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взаимодействие с педагогом-психологом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14:paraId="20B1DCE5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проведение мини-педсоветов, направленных на решение конкретных проблем класса и интеграцию воспитательных влияний на лицеистов;</w:t>
      </w:r>
    </w:p>
    <w:p w14:paraId="6273FF47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привлечение учителей к участию во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внутриклассных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17153F95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привлечение учителей к участию в родительских собраниях класса для объединения усилий в деле обучения и воспитания детей;</w:t>
      </w:r>
    </w:p>
    <w:p w14:paraId="2534E31D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взаимодействие с педагогическими работниками и администрацией лицея по вопросам профилактики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девиантного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и асоциального поведения обучающихся;</w:t>
      </w:r>
    </w:p>
    <w:p w14:paraId="78F99AE9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взаимодействие с администрацией и педагогическими работниками лицея (учителями-предметниками, педагогами дополнительного образования, педагогом-психологом) с целью организации комплексной поддержки обучающихся, находящихся в трудной жизненной ситуации.</w:t>
      </w:r>
    </w:p>
    <w:p w14:paraId="1AB8D282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Работа с родителями обучающихся или их законными представителями:</w:t>
      </w:r>
    </w:p>
    <w:p w14:paraId="3F70946D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регулярное информирование родителей о лицейских успехах и проблемах их детей, о жизни класса в целом;</w:t>
      </w:r>
    </w:p>
    <w:p w14:paraId="5CFAF336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помощь родителям учеников или их законным представителям в регулировании отношений между ними, администрацией лицея и учителями-предметниками;</w:t>
      </w:r>
    </w:p>
    <w:p w14:paraId="225141C0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организация родительских собраний, происходящих в режиме обсуждения наиболее острых проблем обучения и воспитания детей;</w:t>
      </w:r>
    </w:p>
    <w:p w14:paraId="22542224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создание и организация работы родительских комитетов классов, участвующих в управлении лицеем и решении вопросов воспитания и обучения их детей;</w:t>
      </w:r>
    </w:p>
    <w:p w14:paraId="10AE8C2F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привлечение членов семей учеников к организации и проведению дел класса;</w:t>
      </w:r>
    </w:p>
    <w:p w14:paraId="13449708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организация на базе класса семейных праздников, конкурсов, соревнований, направленных на сплочение семьи и лицея;</w:t>
      </w:r>
    </w:p>
    <w:p w14:paraId="4962CAF9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содействие повышению педагогической компетентности родителей (законных представителей) путём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14:paraId="6E118DB8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</w:p>
    <w:p w14:paraId="4ED18D09" w14:textId="77777777" w:rsidR="001E7C12" w:rsidRPr="002E0113" w:rsidRDefault="001E7C12" w:rsidP="00DF49BE">
      <w:pPr>
        <w:ind w:right="755"/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Модуль «Ключевые общелицейские дела»</w:t>
      </w:r>
    </w:p>
    <w:p w14:paraId="581C6A89" w14:textId="77777777" w:rsidR="001E7C12" w:rsidRPr="002E0113" w:rsidRDefault="001E7C12" w:rsidP="001E7C1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Ключевые дела – это комплекс главных традиционных общелицейских дел, в которых принимает участие большая часть лицеистов и которые обязательно планируются, готовятся, проводятся и анализируются совместно с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лицее. Введение ключевых дел в жизнь лицее помогает преодолеть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мероприятийный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характер воспитания, сводящийся к набору мероприятий, организуемых педагогами для детей.</w:t>
      </w:r>
    </w:p>
    <w:p w14:paraId="552FE28F" w14:textId="77777777" w:rsidR="001E7C12" w:rsidRPr="002E0113" w:rsidRDefault="001E7C12" w:rsidP="001E7C1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Для этого в лицее используются следующие формы работы.</w:t>
      </w:r>
    </w:p>
    <w:p w14:paraId="29136B28" w14:textId="77777777" w:rsidR="001E7C12" w:rsidRPr="002E0113" w:rsidRDefault="001E7C12" w:rsidP="001E7C12">
      <w:pPr>
        <w:ind w:right="755" w:firstLine="567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На </w:t>
      </w:r>
      <w:proofErr w:type="spellStart"/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внелицейском</w:t>
      </w:r>
      <w:proofErr w:type="spellEnd"/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 уровне:</w:t>
      </w:r>
    </w:p>
    <w:p w14:paraId="6902A3E3" w14:textId="77777777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90"/>
          <w:tab w:val="left" w:pos="7302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Всероссийские,</w:t>
      </w:r>
      <w:r w:rsidRPr="002E0113">
        <w:rPr>
          <w:rFonts w:cs="Times New Roman"/>
          <w:spacing w:val="36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региональные,</w:t>
      </w:r>
      <w:r w:rsidRPr="002E0113">
        <w:rPr>
          <w:rFonts w:cs="Times New Roman"/>
          <w:spacing w:val="37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городские акции,</w:t>
      </w:r>
      <w:r w:rsidRPr="002E0113">
        <w:rPr>
          <w:rFonts w:cs="Times New Roman"/>
          <w:spacing w:val="34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посвященные</w:t>
      </w:r>
      <w:r w:rsidRPr="002E0113">
        <w:rPr>
          <w:rFonts w:cs="Times New Roman"/>
          <w:spacing w:val="33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 xml:space="preserve">значимым отечественным </w:t>
      </w:r>
      <w:r w:rsidRPr="002E0113">
        <w:rPr>
          <w:rFonts w:cs="Times New Roman"/>
          <w:spacing w:val="-2"/>
          <w:sz w:val="26"/>
          <w:szCs w:val="26"/>
        </w:rPr>
        <w:t xml:space="preserve">и </w:t>
      </w:r>
      <w:r w:rsidRPr="002E0113">
        <w:rPr>
          <w:rFonts w:cs="Times New Roman"/>
          <w:sz w:val="26"/>
          <w:szCs w:val="26"/>
        </w:rPr>
        <w:t>международным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событиям;</w:t>
      </w:r>
    </w:p>
    <w:p w14:paraId="25562ACF" w14:textId="77777777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90"/>
          <w:tab w:val="left" w:pos="7014"/>
          <w:tab w:val="left" w:pos="8749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 xml:space="preserve">- городские методические  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 xml:space="preserve">площадки  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для обучающихся 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педагогов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</w:t>
      </w:r>
      <w:r w:rsidRPr="002E0113">
        <w:rPr>
          <w:rFonts w:cs="Times New Roman"/>
          <w:spacing w:val="-6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развитию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ученического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самоуправления;</w:t>
      </w:r>
    </w:p>
    <w:p w14:paraId="75B51DE3" w14:textId="77777777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90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городские и организуемые совместно с родителями обучающихся спортивные,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творческие состязания, выставки, праздники и др., которые открывают возможности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для творческой самореализации лицеистов и включают их в деятельную заботу об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окружающих;</w:t>
      </w:r>
    </w:p>
    <w:p w14:paraId="404893BD" w14:textId="77777777" w:rsidR="001E7C12" w:rsidRPr="002E0113" w:rsidRDefault="001E7C12" w:rsidP="001E7C12">
      <w:pPr>
        <w:tabs>
          <w:tab w:val="left" w:pos="2049"/>
          <w:tab w:val="left" w:pos="4331"/>
        </w:tabs>
        <w:spacing w:line="276" w:lineRule="auto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ежегодные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совместно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разрабатываемые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реализуемые обучающимися</w:t>
      </w:r>
      <w:r w:rsidRPr="002E0113">
        <w:rPr>
          <w:rFonts w:cs="Times New Roman"/>
          <w:sz w:val="26"/>
          <w:szCs w:val="26"/>
        </w:rPr>
        <w:tab/>
      </w:r>
      <w:r w:rsidRPr="002E0113">
        <w:rPr>
          <w:rFonts w:cs="Times New Roman"/>
          <w:spacing w:val="-4"/>
          <w:sz w:val="26"/>
          <w:szCs w:val="26"/>
        </w:rPr>
        <w:t>и</w:t>
      </w:r>
      <w:r w:rsidRPr="002E0113">
        <w:rPr>
          <w:rFonts w:cs="Times New Roman"/>
          <w:spacing w:val="-53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педагогическими работниками комплексы дел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(благотворительной, патриотической,</w:t>
      </w:r>
      <w:r w:rsidRPr="002E0113">
        <w:rPr>
          <w:rFonts w:cs="Times New Roman"/>
          <w:spacing w:val="77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трудовой направленности, ориентированные на преобразование окружающего лицей социума.</w:t>
      </w:r>
    </w:p>
    <w:p w14:paraId="3B588051" w14:textId="77777777" w:rsidR="001E7C12" w:rsidRPr="002E0113" w:rsidRDefault="001E7C12" w:rsidP="001E7C12">
      <w:pPr>
        <w:ind w:right="755" w:firstLine="567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На лицейском уровне.</w:t>
      </w:r>
    </w:p>
    <w:p w14:paraId="4D3F8847" w14:textId="77777777" w:rsidR="001E7C12" w:rsidRPr="002E0113" w:rsidRDefault="001E7C12" w:rsidP="001E7C12">
      <w:pPr>
        <w:ind w:right="755"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Проведение КД.</w:t>
      </w: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 </w:t>
      </w:r>
      <w:r w:rsidRPr="002E0113">
        <w:rPr>
          <w:rFonts w:cs="Times New Roman"/>
          <w:sz w:val="26"/>
          <w:szCs w:val="26"/>
        </w:rPr>
        <w:t>Календарно эти дела соотносятся, примерно, одно дело в один месяц. В них принимают участие все классы, большая часть педагогов, родители и выпускники лицея. Повторяются традиционные ключевые дела, но каждый год обновляется их содержание и формы:</w:t>
      </w:r>
      <w:r w:rsidRPr="002E0113">
        <w:rPr>
          <w:rFonts w:cs="Times New Roman"/>
          <w:color w:val="000000" w:themeColor="text1"/>
          <w:sz w:val="26"/>
          <w:szCs w:val="26"/>
        </w:rPr>
        <w:t xml:space="preserve"> «Золотая осень», «Виват, лицей!», «Лицей – территория здоровья!», «Новогодний калейдоскоп», «Мое Отечество – Россия!», «С днем рождения, лицей!», «Память», «Прощай, лицей!», «Лето и труд». </w:t>
      </w:r>
    </w:p>
    <w:p w14:paraId="4CD263FD" w14:textId="77777777" w:rsidR="001E7C12" w:rsidRPr="002E0113" w:rsidRDefault="001E7C12" w:rsidP="001E7C12">
      <w:pPr>
        <w:pStyle w:val="2"/>
        <w:spacing w:before="0"/>
        <w:ind w:right="755" w:firstLine="567"/>
        <w:rPr>
          <w:rFonts w:ascii="Times New Roman" w:hAnsi="Times New Roman" w:cs="Times New Roman"/>
          <w:b w:val="0"/>
          <w:i/>
          <w:color w:val="000000" w:themeColor="text1"/>
        </w:rPr>
      </w:pPr>
      <w:r w:rsidRPr="002E0113">
        <w:rPr>
          <w:rFonts w:ascii="Times New Roman" w:hAnsi="Times New Roman" w:cs="Times New Roman"/>
          <w:b w:val="0"/>
          <w:i/>
          <w:color w:val="000000" w:themeColor="text1"/>
        </w:rPr>
        <w:t>На</w:t>
      </w:r>
      <w:r w:rsidRPr="002E0113">
        <w:rPr>
          <w:rFonts w:ascii="Times New Roman" w:hAnsi="Times New Roman" w:cs="Times New Roman"/>
          <w:b w:val="0"/>
          <w:i/>
          <w:color w:val="000000" w:themeColor="text1"/>
          <w:spacing w:val="-2"/>
        </w:rPr>
        <w:t xml:space="preserve"> </w:t>
      </w:r>
      <w:r w:rsidRPr="002E0113">
        <w:rPr>
          <w:rFonts w:ascii="Times New Roman" w:hAnsi="Times New Roman" w:cs="Times New Roman"/>
          <w:b w:val="0"/>
          <w:i/>
          <w:color w:val="000000" w:themeColor="text1"/>
        </w:rPr>
        <w:t>уровне</w:t>
      </w:r>
      <w:r w:rsidRPr="002E0113">
        <w:rPr>
          <w:rFonts w:ascii="Times New Roman" w:hAnsi="Times New Roman" w:cs="Times New Roman"/>
          <w:b w:val="0"/>
          <w:i/>
          <w:color w:val="000000" w:themeColor="text1"/>
          <w:spacing w:val="-3"/>
        </w:rPr>
        <w:t xml:space="preserve"> </w:t>
      </w:r>
      <w:r w:rsidRPr="002E0113">
        <w:rPr>
          <w:rFonts w:ascii="Times New Roman" w:hAnsi="Times New Roman" w:cs="Times New Roman"/>
          <w:b w:val="0"/>
          <w:i/>
          <w:color w:val="000000" w:themeColor="text1"/>
        </w:rPr>
        <w:t>классов:</w:t>
      </w:r>
    </w:p>
    <w:p w14:paraId="3E52B01C" w14:textId="660D3438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86"/>
        </w:tabs>
        <w:autoSpaceDE w:val="0"/>
        <w:autoSpaceDN w:val="0"/>
        <w:ind w:right="755"/>
        <w:jc w:val="both"/>
        <w:rPr>
          <w:rFonts w:cs="Times New Roman"/>
          <w:color w:val="000000" w:themeColor="text1"/>
          <w:sz w:val="26"/>
          <w:szCs w:val="26"/>
        </w:rPr>
      </w:pPr>
      <w:r w:rsidRPr="002E0113">
        <w:rPr>
          <w:rFonts w:cs="Times New Roman"/>
          <w:color w:val="000000" w:themeColor="text1"/>
          <w:sz w:val="26"/>
          <w:szCs w:val="26"/>
        </w:rPr>
        <w:t>- выбор</w:t>
      </w:r>
      <w:r w:rsidRPr="002E0113">
        <w:rPr>
          <w:rFonts w:cs="Times New Roman"/>
          <w:color w:val="000000" w:themeColor="text1"/>
          <w:spacing w:val="77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 xml:space="preserve">и  </w:t>
      </w:r>
      <w:r w:rsidRPr="002E0113">
        <w:rPr>
          <w:rFonts w:cs="Times New Roman"/>
          <w:color w:val="000000" w:themeColor="text1"/>
          <w:spacing w:val="17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 xml:space="preserve">делегирование  </w:t>
      </w:r>
      <w:r w:rsidRPr="002E0113">
        <w:rPr>
          <w:rFonts w:cs="Times New Roman"/>
          <w:color w:val="000000" w:themeColor="text1"/>
          <w:spacing w:val="15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 xml:space="preserve">представителей  </w:t>
      </w:r>
      <w:r w:rsidRPr="002E0113">
        <w:rPr>
          <w:rFonts w:cs="Times New Roman"/>
          <w:color w:val="000000" w:themeColor="text1"/>
          <w:spacing w:val="17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 xml:space="preserve">классов  </w:t>
      </w:r>
      <w:r w:rsidRPr="002E0113">
        <w:rPr>
          <w:rFonts w:cs="Times New Roman"/>
          <w:color w:val="000000" w:themeColor="text1"/>
          <w:spacing w:val="18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 xml:space="preserve">в  </w:t>
      </w:r>
      <w:r w:rsidRPr="002E0113">
        <w:rPr>
          <w:rFonts w:cs="Times New Roman"/>
          <w:color w:val="000000" w:themeColor="text1"/>
          <w:spacing w:val="16"/>
          <w:sz w:val="26"/>
          <w:szCs w:val="26"/>
        </w:rPr>
        <w:t xml:space="preserve"> </w:t>
      </w:r>
      <w:r w:rsidR="00DF49BE" w:rsidRPr="002E0113">
        <w:rPr>
          <w:rFonts w:cs="Times New Roman"/>
          <w:color w:val="000000" w:themeColor="text1"/>
          <w:sz w:val="26"/>
          <w:szCs w:val="26"/>
        </w:rPr>
        <w:t>Л</w:t>
      </w:r>
      <w:r w:rsidRPr="002E0113">
        <w:rPr>
          <w:rFonts w:cs="Times New Roman"/>
          <w:color w:val="000000" w:themeColor="text1"/>
          <w:sz w:val="26"/>
          <w:szCs w:val="26"/>
        </w:rPr>
        <w:t>ицейскую Думу, ответственных</w:t>
      </w:r>
      <w:r w:rsidRPr="002E0113">
        <w:rPr>
          <w:rFonts w:cs="Times New Roman"/>
          <w:color w:val="000000" w:themeColor="text1"/>
          <w:spacing w:val="-12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за</w:t>
      </w:r>
      <w:r w:rsidRPr="002E0113">
        <w:rPr>
          <w:rFonts w:cs="Times New Roman"/>
          <w:color w:val="000000" w:themeColor="text1"/>
          <w:spacing w:val="-1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подготовку</w:t>
      </w:r>
      <w:r w:rsidRPr="002E0113">
        <w:rPr>
          <w:rFonts w:cs="Times New Roman"/>
          <w:color w:val="000000" w:themeColor="text1"/>
          <w:spacing w:val="-12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общелицейских</w:t>
      </w:r>
      <w:r w:rsidRPr="002E0113">
        <w:rPr>
          <w:rFonts w:cs="Times New Roman"/>
          <w:color w:val="000000" w:themeColor="text1"/>
          <w:spacing w:val="-1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ключевых</w:t>
      </w:r>
      <w:r w:rsidRPr="002E0113">
        <w:rPr>
          <w:rFonts w:cs="Times New Roman"/>
          <w:color w:val="000000" w:themeColor="text1"/>
          <w:spacing w:val="-1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дел;</w:t>
      </w:r>
    </w:p>
    <w:p w14:paraId="053AFBCA" w14:textId="77777777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86"/>
        </w:tabs>
        <w:autoSpaceDE w:val="0"/>
        <w:autoSpaceDN w:val="0"/>
        <w:ind w:right="755"/>
        <w:jc w:val="both"/>
        <w:rPr>
          <w:rFonts w:cs="Times New Roman"/>
          <w:color w:val="000000" w:themeColor="text1"/>
          <w:sz w:val="26"/>
          <w:szCs w:val="26"/>
        </w:rPr>
      </w:pPr>
      <w:r w:rsidRPr="002E0113">
        <w:rPr>
          <w:rFonts w:cs="Times New Roman"/>
          <w:color w:val="000000" w:themeColor="text1"/>
          <w:sz w:val="26"/>
          <w:szCs w:val="26"/>
        </w:rPr>
        <w:t xml:space="preserve">- участие </w:t>
      </w:r>
      <w:r w:rsidRPr="002E0113">
        <w:rPr>
          <w:rFonts w:cs="Times New Roman"/>
          <w:color w:val="000000" w:themeColor="text1"/>
          <w:spacing w:val="-8"/>
          <w:sz w:val="26"/>
          <w:szCs w:val="26"/>
        </w:rPr>
        <w:t>лицейских</w:t>
      </w:r>
      <w:r w:rsidRPr="002E0113">
        <w:rPr>
          <w:rFonts w:cs="Times New Roman"/>
          <w:color w:val="000000" w:themeColor="text1"/>
          <w:spacing w:val="-7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классов</w:t>
      </w:r>
      <w:r w:rsidRPr="002E0113">
        <w:rPr>
          <w:rFonts w:cs="Times New Roman"/>
          <w:color w:val="000000" w:themeColor="text1"/>
          <w:spacing w:val="-7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в</w:t>
      </w:r>
      <w:r w:rsidRPr="002E0113">
        <w:rPr>
          <w:rFonts w:cs="Times New Roman"/>
          <w:color w:val="000000" w:themeColor="text1"/>
          <w:spacing w:val="-7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реализации</w:t>
      </w:r>
      <w:r w:rsidRPr="002E0113">
        <w:rPr>
          <w:rFonts w:cs="Times New Roman"/>
          <w:color w:val="000000" w:themeColor="text1"/>
          <w:spacing w:val="-7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общелицейских</w:t>
      </w:r>
      <w:r w:rsidRPr="002E0113">
        <w:rPr>
          <w:rFonts w:cs="Times New Roman"/>
          <w:color w:val="000000" w:themeColor="text1"/>
          <w:spacing w:val="-7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ключевых</w:t>
      </w:r>
      <w:r w:rsidRPr="002E0113">
        <w:rPr>
          <w:rFonts w:cs="Times New Roman"/>
          <w:color w:val="000000" w:themeColor="text1"/>
          <w:spacing w:val="-6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дел;</w:t>
      </w:r>
    </w:p>
    <w:p w14:paraId="42DA3126" w14:textId="3617BB9E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86"/>
        </w:tabs>
        <w:autoSpaceDE w:val="0"/>
        <w:autoSpaceDN w:val="0"/>
        <w:ind w:right="755"/>
        <w:jc w:val="both"/>
        <w:rPr>
          <w:rFonts w:cs="Times New Roman"/>
          <w:color w:val="000000" w:themeColor="text1"/>
          <w:sz w:val="26"/>
          <w:szCs w:val="26"/>
        </w:rPr>
      </w:pPr>
      <w:r w:rsidRPr="002E0113">
        <w:rPr>
          <w:rFonts w:cs="Times New Roman"/>
          <w:color w:val="000000" w:themeColor="text1"/>
          <w:sz w:val="26"/>
          <w:szCs w:val="26"/>
        </w:rPr>
        <w:t>- проведение в рамках класса итогового анализа детьми общелицейских ключевых дел,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участие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представителей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классов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в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итоговом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анализе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проведенных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дел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на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proofErr w:type="gramStart"/>
      <w:r w:rsidRPr="002E0113">
        <w:rPr>
          <w:rFonts w:cs="Times New Roman"/>
          <w:color w:val="000000" w:themeColor="text1"/>
          <w:sz w:val="26"/>
          <w:szCs w:val="26"/>
        </w:rPr>
        <w:t>уровне</w:t>
      </w:r>
      <w:r w:rsidR="00DF49BE" w:rsidRPr="002E0113">
        <w:rPr>
          <w:rFonts w:cs="Times New Roman"/>
          <w:color w:val="000000" w:themeColor="text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pacing w:val="-57"/>
          <w:sz w:val="26"/>
          <w:szCs w:val="26"/>
        </w:rPr>
        <w:t xml:space="preserve"> </w:t>
      </w:r>
      <w:r w:rsidR="00DF49BE" w:rsidRPr="002E0113">
        <w:rPr>
          <w:rFonts w:cs="Times New Roman"/>
          <w:color w:val="000000" w:themeColor="text1"/>
          <w:sz w:val="26"/>
          <w:szCs w:val="26"/>
        </w:rPr>
        <w:t>Л</w:t>
      </w:r>
      <w:r w:rsidRPr="002E0113">
        <w:rPr>
          <w:rFonts w:cs="Times New Roman"/>
          <w:color w:val="000000" w:themeColor="text1"/>
          <w:sz w:val="26"/>
          <w:szCs w:val="26"/>
        </w:rPr>
        <w:t>ицейской</w:t>
      </w:r>
      <w:proofErr w:type="gramEnd"/>
      <w:r w:rsidRPr="002E0113">
        <w:rPr>
          <w:rFonts w:cs="Times New Roman"/>
          <w:color w:val="000000" w:themeColor="text1"/>
          <w:sz w:val="26"/>
          <w:szCs w:val="26"/>
        </w:rPr>
        <w:t xml:space="preserve"> Думы.</w:t>
      </w:r>
    </w:p>
    <w:p w14:paraId="479C648F" w14:textId="77777777" w:rsidR="001E7C12" w:rsidRPr="002E0113" w:rsidRDefault="001E7C12" w:rsidP="001E7C12">
      <w:pPr>
        <w:pStyle w:val="2"/>
        <w:spacing w:before="0"/>
        <w:ind w:right="755" w:firstLine="567"/>
        <w:rPr>
          <w:rFonts w:ascii="Times New Roman" w:hAnsi="Times New Roman" w:cs="Times New Roman"/>
          <w:b w:val="0"/>
          <w:i/>
          <w:color w:val="000000" w:themeColor="text1"/>
        </w:rPr>
      </w:pPr>
      <w:r w:rsidRPr="002E0113">
        <w:rPr>
          <w:rFonts w:ascii="Times New Roman" w:hAnsi="Times New Roman" w:cs="Times New Roman"/>
          <w:b w:val="0"/>
          <w:i/>
          <w:color w:val="000000" w:themeColor="text1"/>
        </w:rPr>
        <w:t>На</w:t>
      </w:r>
      <w:r w:rsidRPr="002E0113">
        <w:rPr>
          <w:rFonts w:ascii="Times New Roman" w:hAnsi="Times New Roman" w:cs="Times New Roman"/>
          <w:b w:val="0"/>
          <w:i/>
          <w:color w:val="000000" w:themeColor="text1"/>
          <w:spacing w:val="-9"/>
        </w:rPr>
        <w:t xml:space="preserve"> </w:t>
      </w:r>
      <w:r w:rsidRPr="002E0113">
        <w:rPr>
          <w:rFonts w:ascii="Times New Roman" w:hAnsi="Times New Roman" w:cs="Times New Roman"/>
          <w:b w:val="0"/>
          <w:i/>
          <w:color w:val="000000" w:themeColor="text1"/>
        </w:rPr>
        <w:t>индивидуальном</w:t>
      </w:r>
      <w:r w:rsidRPr="002E0113">
        <w:rPr>
          <w:rFonts w:ascii="Times New Roman" w:hAnsi="Times New Roman" w:cs="Times New Roman"/>
          <w:b w:val="0"/>
          <w:i/>
          <w:color w:val="000000" w:themeColor="text1"/>
          <w:spacing w:val="-8"/>
        </w:rPr>
        <w:t xml:space="preserve"> </w:t>
      </w:r>
      <w:r w:rsidRPr="002E0113">
        <w:rPr>
          <w:rFonts w:ascii="Times New Roman" w:hAnsi="Times New Roman" w:cs="Times New Roman"/>
          <w:b w:val="0"/>
          <w:i/>
          <w:color w:val="000000" w:themeColor="text1"/>
        </w:rPr>
        <w:t>уровне:</w:t>
      </w:r>
    </w:p>
    <w:p w14:paraId="55CA8F0D" w14:textId="4AE556D0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54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color w:val="000000" w:themeColor="text1"/>
          <w:sz w:val="26"/>
          <w:szCs w:val="26"/>
        </w:rPr>
        <w:t xml:space="preserve">- вовлечение по возможности каждого ребенка в ключевые дела </w:t>
      </w:r>
      <w:r w:rsidR="00DF49BE" w:rsidRPr="002E0113">
        <w:rPr>
          <w:rFonts w:cs="Times New Roman"/>
          <w:color w:val="000000" w:themeColor="text1"/>
          <w:sz w:val="26"/>
          <w:szCs w:val="26"/>
        </w:rPr>
        <w:t>Л</w:t>
      </w:r>
      <w:r w:rsidRPr="002E0113">
        <w:rPr>
          <w:rFonts w:cs="Times New Roman"/>
          <w:color w:val="000000" w:themeColor="text1"/>
          <w:sz w:val="26"/>
          <w:szCs w:val="26"/>
        </w:rPr>
        <w:t>ицея в одной из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возможных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для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них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ролей: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сценаристов,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постановщиков,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исполнителей,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ведущих,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декораторов, музыкальных редакторов, корреспондентов</w:t>
      </w:r>
      <w:r w:rsidRPr="002E0113">
        <w:rPr>
          <w:rFonts w:cs="Times New Roman"/>
          <w:sz w:val="26"/>
          <w:szCs w:val="26"/>
        </w:rPr>
        <w:t>, ответственных за костюмы 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оборудование,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ответственных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за</w:t>
      </w:r>
      <w:r w:rsidRPr="002E0113">
        <w:rPr>
          <w:rFonts w:cs="Times New Roman"/>
          <w:spacing w:val="-3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приглашение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встречу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гостей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т.п.);</w:t>
      </w:r>
    </w:p>
    <w:p w14:paraId="56DEBC0A" w14:textId="77777777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54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индивидуальная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помощь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ребенку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(при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необходимости)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в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освоении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навыков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подготовки,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проведения</w:t>
      </w:r>
      <w:r w:rsidRPr="002E0113">
        <w:rPr>
          <w:rFonts w:cs="Times New Roman"/>
          <w:spacing w:val="-4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 анализа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ключевых дел;</w:t>
      </w:r>
    </w:p>
    <w:p w14:paraId="39E0AF10" w14:textId="77777777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54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наблюдение</w:t>
      </w:r>
      <w:r w:rsidRPr="002E0113">
        <w:rPr>
          <w:rFonts w:cs="Times New Roman"/>
          <w:spacing w:val="-5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за</w:t>
      </w:r>
      <w:r w:rsidRPr="002E0113">
        <w:rPr>
          <w:rFonts w:cs="Times New Roman"/>
          <w:spacing w:val="-5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поведением</w:t>
      </w:r>
      <w:r w:rsidRPr="002E0113">
        <w:rPr>
          <w:rFonts w:cs="Times New Roman"/>
          <w:spacing w:val="-5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ребенка</w:t>
      </w:r>
      <w:r w:rsidRPr="002E0113">
        <w:rPr>
          <w:rFonts w:cs="Times New Roman"/>
          <w:spacing w:val="-5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в</w:t>
      </w:r>
      <w:r w:rsidRPr="002E0113">
        <w:rPr>
          <w:rFonts w:cs="Times New Roman"/>
          <w:spacing w:val="-3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ситуациях</w:t>
      </w:r>
      <w:r w:rsidRPr="002E0113">
        <w:rPr>
          <w:rFonts w:cs="Times New Roman"/>
          <w:spacing w:val="-4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подготовки,</w:t>
      </w:r>
      <w:r w:rsidRPr="002E0113">
        <w:rPr>
          <w:rFonts w:cs="Times New Roman"/>
          <w:spacing w:val="-4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проведения</w:t>
      </w:r>
      <w:r w:rsidRPr="002E0113">
        <w:rPr>
          <w:rFonts w:cs="Times New Roman"/>
          <w:spacing w:val="-4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</w:t>
      </w:r>
      <w:r w:rsidRPr="002E0113">
        <w:rPr>
          <w:rFonts w:cs="Times New Roman"/>
          <w:spacing w:val="-3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анализа</w:t>
      </w:r>
      <w:r w:rsidRPr="002E0113">
        <w:rPr>
          <w:rFonts w:cs="Times New Roman"/>
          <w:spacing w:val="-58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ключевых</w:t>
      </w:r>
      <w:r w:rsidRPr="002E0113">
        <w:rPr>
          <w:rFonts w:cs="Times New Roman"/>
          <w:spacing w:val="-9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дел,</w:t>
      </w:r>
      <w:r w:rsidRPr="002E0113">
        <w:rPr>
          <w:rFonts w:cs="Times New Roman"/>
          <w:spacing w:val="-9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за</w:t>
      </w:r>
      <w:r w:rsidRPr="002E0113">
        <w:rPr>
          <w:rFonts w:cs="Times New Roman"/>
          <w:spacing w:val="-7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его</w:t>
      </w:r>
      <w:r w:rsidRPr="002E0113">
        <w:rPr>
          <w:rFonts w:cs="Times New Roman"/>
          <w:spacing w:val="-9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отношениями</w:t>
      </w:r>
      <w:r w:rsidRPr="002E0113">
        <w:rPr>
          <w:rFonts w:cs="Times New Roman"/>
          <w:spacing w:val="-8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со</w:t>
      </w:r>
      <w:r w:rsidRPr="002E0113">
        <w:rPr>
          <w:rFonts w:cs="Times New Roman"/>
          <w:spacing w:val="-9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сверстниками,</w:t>
      </w:r>
      <w:r w:rsidRPr="002E0113">
        <w:rPr>
          <w:rFonts w:cs="Times New Roman"/>
          <w:spacing w:val="-9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старшими</w:t>
      </w:r>
      <w:r w:rsidRPr="002E0113">
        <w:rPr>
          <w:rFonts w:cs="Times New Roman"/>
          <w:spacing w:val="-8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</w:t>
      </w:r>
      <w:r w:rsidRPr="002E0113">
        <w:rPr>
          <w:rFonts w:cs="Times New Roman"/>
          <w:spacing w:val="-8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младшими</w:t>
      </w:r>
      <w:r w:rsidRPr="002E0113">
        <w:rPr>
          <w:rFonts w:cs="Times New Roman"/>
          <w:spacing w:val="-8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 xml:space="preserve">лицеистами, </w:t>
      </w:r>
      <w:r w:rsidRPr="002E0113">
        <w:rPr>
          <w:rFonts w:cs="Times New Roman"/>
          <w:spacing w:val="-57"/>
          <w:sz w:val="26"/>
          <w:szCs w:val="26"/>
        </w:rPr>
        <w:t>с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педагогами и другими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взрослыми;</w:t>
      </w:r>
    </w:p>
    <w:p w14:paraId="7BA8D412" w14:textId="77777777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54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при необходимости коррекция поведения ребенка через частные беседы с ним,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через включение его в совместную работу с другими детьми, которые могли бы стать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хорошим примером для ребенка, через предложение взять в следующем ключевом деле на</w:t>
      </w:r>
      <w:r w:rsidRPr="002E0113">
        <w:rPr>
          <w:rFonts w:cs="Times New Roman"/>
          <w:spacing w:val="-57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себя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роль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ответственного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за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тот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или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иной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фрагмент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общей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работы.</w:t>
      </w:r>
    </w:p>
    <w:p w14:paraId="1FBC956E" w14:textId="77777777" w:rsidR="00DF49BE" w:rsidRPr="002E0113" w:rsidRDefault="00DF49BE" w:rsidP="00DF49BE">
      <w:pPr>
        <w:ind w:right="755" w:firstLine="567"/>
        <w:jc w:val="both"/>
        <w:rPr>
          <w:rFonts w:eastAsia="Times New Roman" w:cs="Times New Roman"/>
          <w:sz w:val="26"/>
          <w:szCs w:val="26"/>
        </w:rPr>
      </w:pPr>
    </w:p>
    <w:p w14:paraId="20BD6352" w14:textId="19D37C4B" w:rsidR="00DF49BE" w:rsidRPr="002E0113" w:rsidRDefault="00DF49BE" w:rsidP="00DF49BE">
      <w:pPr>
        <w:ind w:right="755"/>
        <w:rPr>
          <w:rFonts w:cs="Times New Roman"/>
          <w:b/>
          <w:sz w:val="26"/>
          <w:szCs w:val="26"/>
        </w:rPr>
      </w:pPr>
      <w:r w:rsidRPr="002E0113">
        <w:rPr>
          <w:rFonts w:eastAsia="Arial" w:cs="Times New Roman"/>
          <w:b/>
          <w:sz w:val="26"/>
          <w:szCs w:val="26"/>
          <w:shd w:val="clear" w:color="auto" w:fill="FBFBFB"/>
          <w:lang w:bidi="ar"/>
        </w:rPr>
        <w:t>Модуль «Организация предметно-</w:t>
      </w:r>
      <w:r w:rsidR="002E0113">
        <w:rPr>
          <w:rFonts w:eastAsia="Arial" w:cs="Times New Roman"/>
          <w:b/>
          <w:sz w:val="26"/>
          <w:szCs w:val="26"/>
          <w:shd w:val="clear" w:color="auto" w:fill="FBFBFB"/>
          <w:lang w:bidi="ar"/>
        </w:rPr>
        <w:t>пространственной</w:t>
      </w:r>
      <w:r w:rsidRPr="002E0113">
        <w:rPr>
          <w:rFonts w:eastAsia="Arial" w:cs="Times New Roman"/>
          <w:b/>
          <w:sz w:val="26"/>
          <w:szCs w:val="26"/>
          <w:shd w:val="clear" w:color="auto" w:fill="FBFBFB"/>
          <w:lang w:bidi="ar"/>
        </w:rPr>
        <w:t xml:space="preserve"> среды»</w:t>
      </w:r>
    </w:p>
    <w:p w14:paraId="1C9809C6" w14:textId="70E0845B" w:rsidR="00DF49BE" w:rsidRPr="002E0113" w:rsidRDefault="00DF49BE" w:rsidP="00DF49BE">
      <w:pPr>
        <w:pStyle w:val="af"/>
        <w:spacing w:before="92"/>
        <w:ind w:right="755" w:firstLine="567"/>
        <w:rPr>
          <w:sz w:val="26"/>
          <w:szCs w:val="26"/>
        </w:rPr>
      </w:pPr>
      <w:r w:rsidRPr="002E0113">
        <w:rPr>
          <w:sz w:val="26"/>
          <w:szCs w:val="26"/>
        </w:rPr>
        <w:t>Окружающая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ребенка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предметно-</w:t>
      </w:r>
      <w:r w:rsidR="002E0113">
        <w:rPr>
          <w:sz w:val="26"/>
          <w:szCs w:val="26"/>
        </w:rPr>
        <w:t>пространственная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среда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лицея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обогащает внутренний мир ученика, способствует формированию у него чувства вкуса и стиля,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создает</w:t>
      </w:r>
      <w:r w:rsidRPr="002E0113">
        <w:rPr>
          <w:spacing w:val="-13"/>
          <w:sz w:val="26"/>
          <w:szCs w:val="26"/>
        </w:rPr>
        <w:t xml:space="preserve"> </w:t>
      </w:r>
      <w:r w:rsidRPr="002E0113">
        <w:rPr>
          <w:sz w:val="26"/>
          <w:szCs w:val="26"/>
        </w:rPr>
        <w:t>атмосферу</w:t>
      </w:r>
      <w:r w:rsidRPr="002E0113">
        <w:rPr>
          <w:spacing w:val="-13"/>
          <w:sz w:val="26"/>
          <w:szCs w:val="26"/>
        </w:rPr>
        <w:t xml:space="preserve"> </w:t>
      </w:r>
      <w:r w:rsidRPr="002E0113">
        <w:rPr>
          <w:sz w:val="26"/>
          <w:szCs w:val="26"/>
        </w:rPr>
        <w:t>психологического</w:t>
      </w:r>
      <w:r w:rsidRPr="002E0113">
        <w:rPr>
          <w:spacing w:val="-12"/>
          <w:sz w:val="26"/>
          <w:szCs w:val="26"/>
        </w:rPr>
        <w:t xml:space="preserve"> </w:t>
      </w:r>
      <w:r w:rsidRPr="002E0113">
        <w:rPr>
          <w:sz w:val="26"/>
          <w:szCs w:val="26"/>
        </w:rPr>
        <w:t>комфорта,</w:t>
      </w:r>
      <w:r w:rsidRPr="002E0113">
        <w:rPr>
          <w:spacing w:val="-10"/>
          <w:sz w:val="26"/>
          <w:szCs w:val="26"/>
        </w:rPr>
        <w:t xml:space="preserve"> </w:t>
      </w:r>
      <w:r w:rsidRPr="002E0113">
        <w:rPr>
          <w:sz w:val="26"/>
          <w:szCs w:val="26"/>
        </w:rPr>
        <w:t>поднимает</w:t>
      </w:r>
      <w:r w:rsidRPr="002E0113">
        <w:rPr>
          <w:spacing w:val="-11"/>
          <w:sz w:val="26"/>
          <w:szCs w:val="26"/>
        </w:rPr>
        <w:t xml:space="preserve"> </w:t>
      </w:r>
      <w:r w:rsidRPr="002E0113">
        <w:rPr>
          <w:sz w:val="26"/>
          <w:szCs w:val="26"/>
        </w:rPr>
        <w:t>настроение,</w:t>
      </w:r>
      <w:r w:rsidRPr="002E0113">
        <w:rPr>
          <w:spacing w:val="36"/>
          <w:sz w:val="26"/>
          <w:szCs w:val="26"/>
        </w:rPr>
        <w:t xml:space="preserve"> </w:t>
      </w:r>
      <w:r w:rsidRPr="002E0113">
        <w:rPr>
          <w:sz w:val="26"/>
          <w:szCs w:val="26"/>
        </w:rPr>
        <w:t>предупреждает</w:t>
      </w:r>
      <w:r w:rsidRPr="002E0113">
        <w:rPr>
          <w:spacing w:val="-13"/>
          <w:sz w:val="26"/>
          <w:szCs w:val="26"/>
        </w:rPr>
        <w:t xml:space="preserve"> </w:t>
      </w:r>
      <w:r w:rsidRPr="002E0113">
        <w:rPr>
          <w:sz w:val="26"/>
          <w:szCs w:val="26"/>
        </w:rPr>
        <w:t>стрессовые</w:t>
      </w:r>
      <w:r w:rsidRPr="002E0113">
        <w:rPr>
          <w:spacing w:val="-53"/>
          <w:sz w:val="26"/>
          <w:szCs w:val="26"/>
        </w:rPr>
        <w:t xml:space="preserve"> </w:t>
      </w:r>
      <w:r w:rsidRPr="002E0113">
        <w:rPr>
          <w:sz w:val="26"/>
          <w:szCs w:val="26"/>
        </w:rPr>
        <w:t>ситуации, способствует позитивному восприятию ребенком лицея. Воспитывающее влияние на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ребенка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осуществляется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через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такие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формы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работы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с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предметно-</w:t>
      </w:r>
      <w:r w:rsidR="002E0113">
        <w:rPr>
          <w:sz w:val="26"/>
          <w:szCs w:val="26"/>
        </w:rPr>
        <w:t>пространственной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средой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лицея как:</w:t>
      </w:r>
    </w:p>
    <w:p w14:paraId="6C7B9BB3" w14:textId="1879D09E" w:rsidR="00DF49BE" w:rsidRPr="002E0113" w:rsidRDefault="00DF49BE" w:rsidP="00DF49BE">
      <w:pPr>
        <w:pStyle w:val="af"/>
        <w:spacing w:before="92"/>
        <w:ind w:right="755" w:firstLine="0"/>
        <w:rPr>
          <w:sz w:val="26"/>
          <w:szCs w:val="26"/>
        </w:rPr>
      </w:pPr>
      <w:r w:rsidRPr="002E0113">
        <w:rPr>
          <w:sz w:val="26"/>
          <w:szCs w:val="26"/>
        </w:rPr>
        <w:t>- организацию и проведение церемоний поднятия (спуска) государственного флага Российской Федерации;</w:t>
      </w:r>
    </w:p>
    <w:p w14:paraId="538ABCB3" w14:textId="77777777" w:rsidR="00DF49BE" w:rsidRPr="002E0113" w:rsidRDefault="00DF49BE" w:rsidP="00DF49BE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2" w:line="271" w:lineRule="auto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-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</w:t>
      </w:r>
    </w:p>
    <w:p w14:paraId="252C5DD6" w14:textId="638659C5" w:rsidR="00DF49BE" w:rsidRPr="002E0113" w:rsidRDefault="00DF49BE" w:rsidP="00DF49BE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2" w:line="271" w:lineRule="auto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разработку, оформление, поддержание, использование в воспитательном процессе «мест гражданского почитания» в помещениях лицея или на прилегающей территории для общественно-гражданского почитания лиц, мест, событий в истории России; памятников, памятных досок;</w:t>
      </w:r>
    </w:p>
    <w:p w14:paraId="2C2640E3" w14:textId="64B9383A" w:rsidR="00DF49BE" w:rsidRPr="002E0113" w:rsidRDefault="00DF49BE" w:rsidP="00DF49BE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2" w:line="271" w:lineRule="auto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размещение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стенах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 коридорах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регулярно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2E0113" w:rsidRPr="002E0113">
        <w:rPr>
          <w:rFonts w:ascii="Times New Roman" w:hAnsi="Times New Roman" w:cs="Times New Roman"/>
          <w:sz w:val="26"/>
          <w:szCs w:val="26"/>
          <w:lang w:val="ru-RU"/>
        </w:rPr>
        <w:t>сменяемых экспозиций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творческих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работ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обучающихся,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позволяющих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им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реализовать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свой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творческий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потенциал, а также знакомящих их с работами друг друга; фотоотчетов об интересных событиях,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происходящих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образовательной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организации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(проведенных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ключевых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делах,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интересных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экскурсиях,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встречах</w:t>
      </w:r>
      <w:r w:rsidRPr="002E011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 интересными</w:t>
      </w:r>
      <w:r w:rsidRPr="002E011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людьми и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т.п.);</w:t>
      </w:r>
    </w:p>
    <w:p w14:paraId="52940B1F" w14:textId="77777777" w:rsidR="00DF49BE" w:rsidRPr="002E0113" w:rsidRDefault="00DF49BE" w:rsidP="00DF49BE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2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озеленение</w:t>
      </w:r>
      <w:r w:rsidRPr="002E0113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пришкольной</w:t>
      </w:r>
      <w:r w:rsidRPr="002E011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территории;</w:t>
      </w:r>
    </w:p>
    <w:p w14:paraId="147B891E" w14:textId="77777777" w:rsidR="00DF49BE" w:rsidRPr="002E0113" w:rsidRDefault="00DF49BE" w:rsidP="00DF49BE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32" w:line="273" w:lineRule="auto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благоустройство классных кабинетов, осуществляемое классными руководителями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вместе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обучающимися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своих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классов,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позволяющее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ученикам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проявить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свои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фантазию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творческие способности, создающее повод для длительного общения классного руководителя со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своими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детьми;</w:t>
      </w:r>
    </w:p>
    <w:p w14:paraId="62480A1B" w14:textId="77777777" w:rsidR="00DF49BE" w:rsidRPr="002E0113" w:rsidRDefault="00DF49BE" w:rsidP="00DF49BE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line="273" w:lineRule="auto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создание и популяризация особой лицейской символики (флаг лицея, гимн лицея,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эмблема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лицея), используемой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как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лицейской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повседневности, так и в торжественные моменты жизни лицея - во время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праздников, торжественных церемоний, ключевых общелицейских дел и иных происходящих в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жизни</w:t>
      </w:r>
      <w:r w:rsidRPr="002E0113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лицея знаковых событий;</w:t>
      </w:r>
    </w:p>
    <w:p w14:paraId="00B88F38" w14:textId="0481F068" w:rsidR="00DF49BE" w:rsidRPr="002E0113" w:rsidRDefault="00DF49BE" w:rsidP="00DF49BE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2" w:line="271" w:lineRule="auto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акцентирование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внимания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посредством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элементов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предметно-</w:t>
      </w:r>
      <w:r w:rsidRPr="002E0113">
        <w:rPr>
          <w:rFonts w:ascii="Times New Roman" w:hAnsi="Times New Roman" w:cs="Times New Roman"/>
          <w:spacing w:val="-52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эстетической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среды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(стенды,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плакаты)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важных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воспитания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ценностях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лицея,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его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 традициях, правилах;</w:t>
      </w:r>
    </w:p>
    <w:p w14:paraId="1444EA5C" w14:textId="271D5DD5" w:rsidR="00DF49BE" w:rsidRPr="002E0113" w:rsidRDefault="00DF49BE" w:rsidP="002E0113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2" w:line="271" w:lineRule="auto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- создание и поддержание в </w:t>
      </w:r>
      <w:r w:rsidR="002E0113">
        <w:rPr>
          <w:rFonts w:ascii="Times New Roman" w:hAnsi="Times New Roman" w:cs="Times New Roman"/>
          <w:sz w:val="26"/>
          <w:szCs w:val="26"/>
          <w:lang w:val="ru-RU"/>
        </w:rPr>
        <w:t>коридоре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 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33E86D5F" w14:textId="77777777" w:rsidR="002E0113" w:rsidRPr="002E0113" w:rsidRDefault="002E0113" w:rsidP="002D5CE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755" w:firstLine="709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2E0113">
        <w:rPr>
          <w:rFonts w:eastAsia="Times New Roman" w:cs="Times New Roman"/>
          <w:sz w:val="26"/>
          <w:szCs w:val="26"/>
          <w:lang w:eastAsia="ru-RU" w:bidi="ar-SA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6B8B305" w14:textId="7F458F8A" w:rsidR="002E0113" w:rsidRDefault="002E0113" w:rsidP="002E0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right="755" w:firstLine="709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2E0113">
        <w:rPr>
          <w:rFonts w:eastAsia="Times New Roman" w:cs="Times New Roman"/>
          <w:sz w:val="26"/>
          <w:szCs w:val="26"/>
          <w:lang w:eastAsia="ru-RU" w:bidi="ar-SA"/>
        </w:rPr>
        <w:t xml:space="preserve">Предметно-пространственная среда </w:t>
      </w:r>
      <w:r>
        <w:rPr>
          <w:rFonts w:eastAsia="Times New Roman" w:cs="Times New Roman"/>
          <w:sz w:val="26"/>
          <w:szCs w:val="26"/>
          <w:lang w:eastAsia="ru-RU" w:bidi="ar-SA"/>
        </w:rPr>
        <w:t xml:space="preserve">Лицея </w:t>
      </w:r>
      <w:r w:rsidRPr="002E0113">
        <w:rPr>
          <w:rFonts w:eastAsia="Times New Roman" w:cs="Times New Roman"/>
          <w:sz w:val="26"/>
          <w:szCs w:val="26"/>
          <w:lang w:eastAsia="ru-RU" w:bidi="ar-SA"/>
        </w:rPr>
        <w:t>строится как максимально доступная для обучающихся с особыми образовательными потребностями.</w:t>
      </w:r>
    </w:p>
    <w:p w14:paraId="1C685877" w14:textId="77777777" w:rsidR="002E0113" w:rsidRPr="002E0113" w:rsidRDefault="002E0113" w:rsidP="002E0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right="755" w:firstLine="709"/>
        <w:jc w:val="both"/>
        <w:rPr>
          <w:rFonts w:eastAsia="Times New Roman" w:cs="Times New Roman"/>
          <w:sz w:val="26"/>
          <w:szCs w:val="26"/>
          <w:lang w:eastAsia="ru-RU" w:bidi="ar-SA"/>
        </w:rPr>
      </w:pPr>
    </w:p>
    <w:p w14:paraId="30E84BB3" w14:textId="06E931C0" w:rsidR="002E0113" w:rsidRPr="002E0113" w:rsidRDefault="002E0113" w:rsidP="002E0113">
      <w:pPr>
        <w:ind w:right="755"/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</w:pPr>
      <w:r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Модуль «Взаимодействие</w:t>
      </w:r>
      <w:r w:rsidRPr="002E0113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 xml:space="preserve"> с родителями</w:t>
      </w:r>
      <w:r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 xml:space="preserve"> (законными представителями)</w:t>
      </w:r>
      <w:r w:rsidRPr="002E0113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»</w:t>
      </w:r>
    </w:p>
    <w:p w14:paraId="5AACD563" w14:textId="77777777" w:rsidR="002E0113" w:rsidRPr="002E0113" w:rsidRDefault="002E0113" w:rsidP="002E0113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лицея в данном вопросе. Работа с родителями или законными представителями лицеистов осуществляется в рамках следующих видов и форм деятельности:</w:t>
      </w:r>
    </w:p>
    <w:p w14:paraId="33831C1E" w14:textId="77777777" w:rsidR="002E0113" w:rsidRPr="002E0113" w:rsidRDefault="002E0113" w:rsidP="002E0113">
      <w:pPr>
        <w:ind w:right="755" w:firstLine="567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На групповом уровне:</w:t>
      </w:r>
    </w:p>
    <w:p w14:paraId="47DA8CFB" w14:textId="77777777" w:rsid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Попечительский совет лицея, участвующий в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соуправлении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лицеем и решении вопросов воспитания и социализации детей;</w:t>
      </w:r>
    </w:p>
    <w:p w14:paraId="34573CC9" w14:textId="77777777" w:rsidR="00337E47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привлечение родителей (законных представителей) к подготовке и проведению классных и обще</w:t>
      </w:r>
      <w:r w:rsidR="00337E47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лицейских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мероприятий;</w:t>
      </w:r>
    </w:p>
    <w:p w14:paraId="7A780D4E" w14:textId="03B81E29" w:rsidR="00337E47" w:rsidRPr="00337E47" w:rsidRDefault="00337E47" w:rsidP="00337E47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</w:t>
      </w:r>
      <w:r w:rsidRPr="00337E47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1D168C99" w14:textId="76F2E89D" w:rsidR="00337E47" w:rsidRDefault="00337E47" w:rsidP="00337E47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</w:t>
      </w:r>
      <w:r w:rsidRPr="00337E47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265F4A1C" w14:textId="11C3BC2C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семейные праздники для родителей, педагогов и детей для совместного проведения досуга и общения («День Знаний», «Мама, папа, я – спортивная семья», «Семейные спортивные старты», концерт к Дню матери, «День семьи»);</w:t>
      </w:r>
    </w:p>
    <w:p w14:paraId="30AACE3E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23B6F199" w14:textId="59C47E24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обще</w:t>
      </w:r>
      <w:r w:rsidR="00337E47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лицейские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родительские собрания, происходящие в режиме обсуждения наиболее острых проблем обучения и воспитания </w:t>
      </w:r>
      <w:r w:rsidR="00337E47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обучающихся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;</w:t>
      </w:r>
    </w:p>
    <w:p w14:paraId="3C5F4297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семейный всеобуч «Школа родителей», на котором родители могут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детей.</w:t>
      </w:r>
    </w:p>
    <w:p w14:paraId="2D8A63B0" w14:textId="77777777" w:rsidR="002E0113" w:rsidRPr="002E0113" w:rsidRDefault="002E0113" w:rsidP="002E0113">
      <w:pPr>
        <w:ind w:right="755" w:firstLine="567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На индивидуальном уровне:</w:t>
      </w:r>
    </w:p>
    <w:p w14:paraId="311F1FB2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120FB174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онлайн консультации родителей психологом на странице в социальной сети ВК «Родительское </w:t>
      </w:r>
      <w:proofErr w:type="gram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СО-ЗНАНИЕ</w:t>
      </w:r>
      <w:proofErr w:type="gram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»;</w:t>
      </w:r>
    </w:p>
    <w:p w14:paraId="7F17750C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41F23942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помощь со стороны родителей в подготовке и проведении общелицейских и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внутриклассных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мероприятий воспитательной направленности;</w:t>
      </w:r>
    </w:p>
    <w:p w14:paraId="048B6209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723CAA90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</w:p>
    <w:p w14:paraId="22460F45" w14:textId="77777777" w:rsidR="002E0113" w:rsidRPr="00337E47" w:rsidRDefault="002E0113" w:rsidP="00337E47">
      <w:pPr>
        <w:pBdr>
          <w:right w:val="none" w:sz="0" w:space="1" w:color="000000"/>
        </w:pBdr>
        <w:ind w:right="755"/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</w:pPr>
      <w:r w:rsidRPr="00337E47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Модуль «Самоуправление»</w:t>
      </w:r>
    </w:p>
    <w:p w14:paraId="74C49A89" w14:textId="77777777" w:rsidR="002E0113" w:rsidRPr="002E0113" w:rsidRDefault="002E0113" w:rsidP="002E0113">
      <w:pPr>
        <w:pBdr>
          <w:right w:val="none" w:sz="0" w:space="1" w:color="000000"/>
        </w:pBd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Поддержка детского самоуправления в лицее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ко взрослой жизни. Поскольку обучающимся средних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14:paraId="3024F728" w14:textId="6F544994" w:rsidR="00337E47" w:rsidRDefault="00337E47" w:rsidP="00337E47">
      <w:pPr>
        <w:pBdr>
          <w:right w:val="none" w:sz="0" w:space="1" w:color="000000"/>
        </w:pBd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337E47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Реализация воспитательного потенциала ученического самоуправления в </w:t>
      </w:r>
      <w:r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Лицее</w:t>
      </w:r>
      <w:r w:rsidRPr="00337E47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</w:t>
      </w:r>
      <w:r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осуществляется следующим образом.</w:t>
      </w:r>
    </w:p>
    <w:p w14:paraId="2AF1D1C6" w14:textId="1B538CFB" w:rsidR="002E0113" w:rsidRPr="002E0113" w:rsidRDefault="002E0113" w:rsidP="00337E47">
      <w:pPr>
        <w:pBdr>
          <w:right w:val="none" w:sz="0" w:space="1" w:color="000000"/>
        </w:pBdr>
        <w:ind w:right="755" w:firstLine="567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На уровне лицея:</w:t>
      </w:r>
    </w:p>
    <w:p w14:paraId="1A0965A9" w14:textId="77777777" w:rsidR="002E0113" w:rsidRPr="002E0113" w:rsidRDefault="002E0113" w:rsidP="002E0113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через деятельность </w:t>
      </w: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Лицейской ДУМЫ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, созданной для учета мнения лицеистов по вопросам управления лицеем и принятия административных решений, затрагивающих их права и законные интересы, объединяющего лидеров классов для облегчения распространения значимой для лицеистов информации и получения обратной связи от классных коллективов;</w:t>
      </w:r>
      <w:r w:rsidRPr="002E011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это систематическая, организованная деятельность обучающихся, в процессе которой они учатся управлять собой и коллективом, решая вопросы жизни лицея;</w:t>
      </w:r>
    </w:p>
    <w:p w14:paraId="758DB7DE" w14:textId="77777777" w:rsidR="002E0113" w:rsidRPr="002E0113" w:rsidRDefault="002E0113" w:rsidP="002E0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755"/>
        <w:contextualSpacing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через работу постоянно действующего лицейского актива -</w:t>
      </w: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 Совет лидеров КТД – 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это структурное подразделение органов самоуправления, инициирующего и организующего проведение значимых событий - </w:t>
      </w:r>
      <w:r w:rsidRPr="002E0113">
        <w:rPr>
          <w:rFonts w:eastAsia="Times New Roman" w:cs="Times New Roman"/>
          <w:color w:val="000000"/>
          <w:sz w:val="26"/>
          <w:szCs w:val="26"/>
          <w:lang w:eastAsia="ru-RU"/>
        </w:rPr>
        <w:t>ключевых дел в лицее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(соревнований, конкурсов, фестивалей,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флешмобов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и т.п.), включает в себя группы лидеров от каждого класса.</w:t>
      </w:r>
      <w:r w:rsidRPr="002E011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8D3B7AF" w14:textId="77777777" w:rsidR="002E0113" w:rsidRPr="002E0113" w:rsidRDefault="002E0113" w:rsidP="002E0113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На уровне классов:</w:t>
      </w:r>
    </w:p>
    <w:p w14:paraId="4D3A8E1D" w14:textId="77777777" w:rsidR="002E0113" w:rsidRPr="002E0113" w:rsidRDefault="002E0113" w:rsidP="002E0113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через деятельность выборных по инициативе и предложениям обучающихся класса лидеров, представляющих интересы класса в общелицейских делах и призванных координировать его работу с работой общелицейских органов самоуправления и классных руководителей;</w:t>
      </w:r>
    </w:p>
    <w:p w14:paraId="5A6ACAB2" w14:textId="77777777" w:rsidR="002E0113" w:rsidRPr="002E0113" w:rsidRDefault="002E0113" w:rsidP="002E0113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через деятельность выборных органов самоуправления, отвечающих за различные направления работы класса («Личностное развитие», «Гражданская активность» «Информационно -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медийное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», «Военно-патриотическое», «Трудовое» и т.п.);</w:t>
      </w:r>
    </w:p>
    <w:p w14:paraId="4DEEF88A" w14:textId="77777777" w:rsidR="002E0113" w:rsidRPr="002E0113" w:rsidRDefault="002E0113" w:rsidP="002E0113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На индивидуальном уровне:</w:t>
      </w:r>
    </w:p>
    <w:p w14:paraId="63C192DC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через вовлечение обучающихся в планирование, организацию, проведение и анализ общелицейских и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внутриклассных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дел;</w:t>
      </w:r>
    </w:p>
    <w:p w14:paraId="142BDBC4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719A9982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</w:p>
    <w:p w14:paraId="71356195" w14:textId="11489FA7" w:rsidR="002E0113" w:rsidRPr="00337E47" w:rsidRDefault="002E0113" w:rsidP="00337E47">
      <w:pPr>
        <w:keepNext/>
        <w:keepLines/>
        <w:widowControl w:val="0"/>
        <w:shd w:val="clear" w:color="auto" w:fill="auto"/>
        <w:ind w:right="755"/>
        <w:outlineLvl w:val="0"/>
        <w:rPr>
          <w:rFonts w:eastAsia="Times New Roman" w:cs="Times New Roman"/>
          <w:b/>
          <w:bCs/>
          <w:sz w:val="26"/>
          <w:szCs w:val="26"/>
          <w:lang w:eastAsia="ko-KR" w:bidi="ar-SA"/>
        </w:rPr>
      </w:pPr>
      <w:r w:rsidRPr="00337E47">
        <w:rPr>
          <w:rFonts w:eastAsia="Times New Roman" w:cs="Times New Roman"/>
          <w:b/>
          <w:bCs/>
          <w:sz w:val="26"/>
          <w:szCs w:val="26"/>
          <w:lang w:eastAsia="ko-KR" w:bidi="ar-SA"/>
        </w:rPr>
        <w:t>Модуль «Профилактика и безопасность»</w:t>
      </w:r>
    </w:p>
    <w:p w14:paraId="0D576997" w14:textId="6E5E6A16" w:rsidR="00337E47" w:rsidRPr="00337E47" w:rsidRDefault="002E0113" w:rsidP="00337E47">
      <w:pPr>
        <w:pStyle w:val="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08"/>
        </w:tabs>
        <w:autoSpaceDE w:val="0"/>
        <w:autoSpaceDN w:val="0"/>
        <w:spacing w:before="0"/>
        <w:ind w:right="755"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E011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Формирование опыта безопасного поведения — важнейшая сторона воспитания ребенка. </w:t>
      </w:r>
      <w:r w:rsidR="00337E47" w:rsidRPr="00337E4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337E4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Лицее </w:t>
      </w:r>
      <w:r w:rsidR="00337E47" w:rsidRPr="00337E4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предусматривает:</w:t>
      </w:r>
    </w:p>
    <w:p w14:paraId="5B8C2E10" w14:textId="4B9D1D81" w:rsidR="002E0113" w:rsidRPr="00337E47" w:rsidRDefault="00337E47" w:rsidP="00337E47">
      <w:pPr>
        <w:pStyle w:val="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08"/>
        </w:tabs>
        <w:autoSpaceDE w:val="0"/>
        <w:autoSpaceDN w:val="0"/>
        <w:spacing w:before="0"/>
        <w:ind w:right="755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37E47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</w:t>
      </w:r>
      <w:r w:rsidR="002E0113" w:rsidRPr="00337E47">
        <w:rPr>
          <w:rFonts w:ascii="Times New Roman" w:hAnsi="Times New Roman" w:cs="Times New Roman"/>
          <w:b w:val="0"/>
          <w:color w:val="auto"/>
          <w:sz w:val="26"/>
          <w:szCs w:val="26"/>
        </w:rPr>
        <w:t>- реализаци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ю</w:t>
      </w:r>
      <w:r w:rsidR="002E0113" w:rsidRPr="00337E4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программы «Толерантность – путь к успеху», классные часы, интерактивные игры для формирования</w:t>
      </w:r>
      <w:r w:rsidR="002E0113" w:rsidRPr="00337E47">
        <w:rPr>
          <w:rFonts w:ascii="Times New Roman" w:hAnsi="Times New Roman" w:cs="Times New Roman"/>
          <w:b w:val="0"/>
          <w:color w:val="auto"/>
          <w:spacing w:val="1"/>
          <w:sz w:val="26"/>
          <w:szCs w:val="26"/>
        </w:rPr>
        <w:t xml:space="preserve"> </w:t>
      </w:r>
      <w:r w:rsidR="002E0113" w:rsidRPr="00337E47">
        <w:rPr>
          <w:rFonts w:ascii="Times New Roman" w:hAnsi="Times New Roman" w:cs="Times New Roman"/>
          <w:b w:val="0"/>
          <w:color w:val="auto"/>
          <w:sz w:val="26"/>
          <w:szCs w:val="26"/>
        </w:rPr>
        <w:t>толерантного</w:t>
      </w:r>
      <w:r w:rsidR="002E0113" w:rsidRPr="00337E47">
        <w:rPr>
          <w:rFonts w:ascii="Times New Roman" w:hAnsi="Times New Roman" w:cs="Times New Roman"/>
          <w:b w:val="0"/>
          <w:color w:val="auto"/>
          <w:spacing w:val="-1"/>
          <w:sz w:val="26"/>
          <w:szCs w:val="26"/>
        </w:rPr>
        <w:t xml:space="preserve"> </w:t>
      </w:r>
      <w:r w:rsidR="002E0113" w:rsidRPr="00337E47">
        <w:rPr>
          <w:rFonts w:ascii="Times New Roman" w:hAnsi="Times New Roman" w:cs="Times New Roman"/>
          <w:b w:val="0"/>
          <w:color w:val="auto"/>
          <w:sz w:val="26"/>
          <w:szCs w:val="26"/>
        </w:rPr>
        <w:t>отношения друг к другу,</w:t>
      </w:r>
      <w:r w:rsidR="002E0113" w:rsidRPr="00337E47">
        <w:rPr>
          <w:rFonts w:ascii="Times New Roman" w:hAnsi="Times New Roman" w:cs="Times New Roman"/>
          <w:b w:val="0"/>
          <w:color w:val="auto"/>
          <w:spacing w:val="-1"/>
          <w:sz w:val="26"/>
          <w:szCs w:val="26"/>
        </w:rPr>
        <w:t xml:space="preserve"> </w:t>
      </w:r>
      <w:r w:rsidR="002E0113" w:rsidRPr="00337E47">
        <w:rPr>
          <w:rFonts w:ascii="Times New Roman" w:hAnsi="Times New Roman" w:cs="Times New Roman"/>
          <w:b w:val="0"/>
          <w:color w:val="auto"/>
          <w:sz w:val="26"/>
          <w:szCs w:val="26"/>
        </w:rPr>
        <w:t>умения</w:t>
      </w:r>
      <w:r w:rsidR="002E0113" w:rsidRPr="00337E47">
        <w:rPr>
          <w:rFonts w:ascii="Times New Roman" w:hAnsi="Times New Roman" w:cs="Times New Roman"/>
          <w:b w:val="0"/>
          <w:color w:val="auto"/>
          <w:spacing w:val="-2"/>
          <w:sz w:val="26"/>
          <w:szCs w:val="26"/>
        </w:rPr>
        <w:t xml:space="preserve"> </w:t>
      </w:r>
      <w:r w:rsidR="002E0113" w:rsidRPr="00337E47">
        <w:rPr>
          <w:rFonts w:ascii="Times New Roman" w:hAnsi="Times New Roman" w:cs="Times New Roman"/>
          <w:b w:val="0"/>
          <w:color w:val="auto"/>
          <w:sz w:val="26"/>
          <w:szCs w:val="26"/>
        </w:rPr>
        <w:t>дружить, ценить</w:t>
      </w:r>
      <w:r w:rsidR="002E0113" w:rsidRPr="00337E47">
        <w:rPr>
          <w:rFonts w:ascii="Times New Roman" w:hAnsi="Times New Roman" w:cs="Times New Roman"/>
          <w:b w:val="0"/>
          <w:color w:val="auto"/>
          <w:spacing w:val="-3"/>
          <w:sz w:val="26"/>
          <w:szCs w:val="26"/>
        </w:rPr>
        <w:t xml:space="preserve"> </w:t>
      </w:r>
      <w:r w:rsidR="002E0113" w:rsidRPr="00337E47">
        <w:rPr>
          <w:rFonts w:ascii="Times New Roman" w:hAnsi="Times New Roman" w:cs="Times New Roman"/>
          <w:b w:val="0"/>
          <w:color w:val="auto"/>
          <w:sz w:val="26"/>
          <w:szCs w:val="26"/>
        </w:rPr>
        <w:t>дружбу;</w:t>
      </w:r>
    </w:p>
    <w:p w14:paraId="2BCFF820" w14:textId="77777777" w:rsidR="002E0113" w:rsidRPr="002E0113" w:rsidRDefault="002E0113" w:rsidP="002E0113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46"/>
          <w:tab w:val="left" w:pos="2747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интерактивные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беседы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формирования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культуры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общения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(коммуникативные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умения),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формирование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умение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высказывать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свое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мнение,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отстаивать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его, а также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признавать свою неправоту</w:t>
      </w:r>
      <w:r w:rsidRPr="002E011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2E0113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случае ошибки;</w:t>
      </w:r>
    </w:p>
    <w:p w14:paraId="646EB512" w14:textId="77777777" w:rsidR="002E0113" w:rsidRPr="002E0113" w:rsidRDefault="002E0113" w:rsidP="002E0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46"/>
          <w:tab w:val="left" w:pos="2747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реализация интегрированной программы «Мой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выбор», направленной на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позитивное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отношение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к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ЗОЖ;</w:t>
      </w:r>
    </w:p>
    <w:p w14:paraId="06255E64" w14:textId="77777777" w:rsidR="002E0113" w:rsidRPr="002E0113" w:rsidRDefault="002E0113" w:rsidP="002E0113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46"/>
          <w:tab w:val="left" w:pos="2747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реализация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программ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дополнительного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образования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направленных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формирование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ценностного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отношения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своему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здоровью,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расширение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представления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об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>учающихся</w:t>
      </w:r>
      <w:r w:rsidRPr="002E0113">
        <w:rPr>
          <w:rFonts w:ascii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>о</w:t>
      </w:r>
      <w:r w:rsidRPr="002E0113">
        <w:rPr>
          <w:rFonts w:ascii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>здоровом</w:t>
      </w:r>
      <w:r w:rsidRPr="002E0113">
        <w:rPr>
          <w:rFonts w:ascii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образе</w:t>
      </w:r>
      <w:r w:rsidRPr="002E0113">
        <w:rPr>
          <w:rFonts w:ascii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жизни</w:t>
      </w:r>
      <w:r w:rsidRPr="002E0113">
        <w:rPr>
          <w:rFonts w:ascii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формировать</w:t>
      </w:r>
      <w:r w:rsidRPr="002E0113">
        <w:rPr>
          <w:rFonts w:ascii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потребность</w:t>
      </w:r>
      <w:r w:rsidRPr="002E0113">
        <w:rPr>
          <w:rFonts w:ascii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2E0113">
        <w:rPr>
          <w:rFonts w:ascii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соблюдении</w:t>
      </w:r>
      <w:r w:rsidRPr="002E0113">
        <w:rPr>
          <w:rFonts w:ascii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правил</w:t>
      </w:r>
      <w:r w:rsidRPr="002E0113">
        <w:rPr>
          <w:rFonts w:ascii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здорового</w:t>
      </w:r>
      <w:r w:rsidRPr="002E0113">
        <w:rPr>
          <w:rFonts w:ascii="Times New Roman" w:hAnsi="Times New Roman" w:cs="Times New Roman"/>
          <w:spacing w:val="-53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образа</w:t>
      </w:r>
      <w:r w:rsidRPr="002E0113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жизни, о</w:t>
      </w:r>
      <w:r w:rsidRPr="002E0113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здоровом</w:t>
      </w:r>
      <w:r w:rsidRPr="002E0113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и рациональном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питании;</w:t>
      </w:r>
    </w:p>
    <w:p w14:paraId="62A2D68D" w14:textId="77777777" w:rsidR="002E0113" w:rsidRDefault="002E0113" w:rsidP="002E0113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46"/>
          <w:tab w:val="left" w:pos="2747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- работа лицейской психологической комиссии по противодействию проявлений </w:t>
      </w:r>
      <w:proofErr w:type="spellStart"/>
      <w:r w:rsidRPr="002E0113">
        <w:rPr>
          <w:rFonts w:ascii="Times New Roman" w:hAnsi="Times New Roman" w:cs="Times New Roman"/>
          <w:sz w:val="26"/>
          <w:szCs w:val="26"/>
          <w:lang w:val="ru-RU"/>
        </w:rPr>
        <w:t>буллинга</w:t>
      </w:r>
      <w:proofErr w:type="spellEnd"/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 в детской среде; профилактической работы по предупреждению суицидального поведения подростков;</w:t>
      </w:r>
    </w:p>
    <w:p w14:paraId="7AE1BDF0" w14:textId="397293C3" w:rsidR="00337E47" w:rsidRPr="00337E47" w:rsidRDefault="00337E47" w:rsidP="00337E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46"/>
          <w:tab w:val="left" w:pos="2747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337E47">
        <w:rPr>
          <w:rFonts w:cs="Times New Roman"/>
          <w:sz w:val="26"/>
          <w:szCs w:val="26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6581AA23" w14:textId="1683BACA" w:rsidR="00337E47" w:rsidRPr="002E0113" w:rsidRDefault="00337E47" w:rsidP="00337E47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46"/>
          <w:tab w:val="left" w:pos="2747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337E47">
        <w:rPr>
          <w:rFonts w:ascii="Times New Roman" w:hAnsi="Times New Roman" w:cs="Times New Roman"/>
          <w:sz w:val="26"/>
          <w:szCs w:val="26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337E47">
        <w:rPr>
          <w:rFonts w:ascii="Times New Roman" w:hAnsi="Times New Roman" w:cs="Times New Roman"/>
          <w:sz w:val="26"/>
          <w:szCs w:val="26"/>
          <w:lang w:val="ru-RU"/>
        </w:rPr>
        <w:t>конфликтологов</w:t>
      </w:r>
      <w:proofErr w:type="spellEnd"/>
      <w:r w:rsidRPr="00337E47">
        <w:rPr>
          <w:rFonts w:ascii="Times New Roman" w:hAnsi="Times New Roman" w:cs="Times New Roman"/>
          <w:sz w:val="26"/>
          <w:szCs w:val="26"/>
          <w:lang w:val="ru-RU"/>
        </w:rPr>
        <w:t>, коррекционных педагогов, работников социальных служб, правоохранительных органов, опеки и т. д.);</w:t>
      </w:r>
    </w:p>
    <w:p w14:paraId="1C0DD038" w14:textId="77777777" w:rsidR="002E0113" w:rsidRPr="002E0113" w:rsidRDefault="002E0113" w:rsidP="002E0113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6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выявление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факторов,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оказывающих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отрицательное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воздействие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развитие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личности</w:t>
      </w:r>
      <w:r w:rsidRPr="002E0113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и способствующие совершению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им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правонарушений;</w:t>
      </w:r>
    </w:p>
    <w:p w14:paraId="58F9A485" w14:textId="77777777" w:rsidR="002E0113" w:rsidRPr="002E0113" w:rsidRDefault="002E0113" w:rsidP="002E0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6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помощь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в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личностном росте,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помощь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в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формировании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адекватной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самооценки,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развитие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познавательной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нравственно-эстетической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патриотической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культуры,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в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формировании навыков самопознания, развитии коммуникативных и поведенческих навыков,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навыков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proofErr w:type="spellStart"/>
      <w:r w:rsidRPr="002E0113">
        <w:rPr>
          <w:rFonts w:cs="Times New Roman"/>
          <w:sz w:val="26"/>
          <w:szCs w:val="26"/>
        </w:rPr>
        <w:t>саморегуляции</w:t>
      </w:r>
      <w:proofErr w:type="spellEnd"/>
      <w:r w:rsidRPr="002E0113">
        <w:rPr>
          <w:rFonts w:cs="Times New Roman"/>
          <w:sz w:val="26"/>
          <w:szCs w:val="26"/>
        </w:rPr>
        <w:t>;</w:t>
      </w:r>
    </w:p>
    <w:p w14:paraId="4D6633DD" w14:textId="0ECF4931" w:rsidR="00337E47" w:rsidRPr="00337E47" w:rsidRDefault="00337E47" w:rsidP="00337E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6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337E47">
        <w:rPr>
          <w:rFonts w:cs="Times New Roman"/>
          <w:sz w:val="26"/>
          <w:szCs w:val="26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337E47">
        <w:rPr>
          <w:rFonts w:cs="Times New Roman"/>
          <w:sz w:val="26"/>
          <w:szCs w:val="26"/>
        </w:rPr>
        <w:t>антиэкстремистской</w:t>
      </w:r>
      <w:proofErr w:type="spellEnd"/>
      <w:r w:rsidRPr="00337E47">
        <w:rPr>
          <w:rFonts w:cs="Times New Roman"/>
          <w:sz w:val="26"/>
          <w:szCs w:val="26"/>
        </w:rPr>
        <w:t xml:space="preserve"> безопасности, гражданской обороне и т. д.);</w:t>
      </w:r>
    </w:p>
    <w:p w14:paraId="64E08BA3" w14:textId="0DF9CAB3" w:rsidR="00337E47" w:rsidRPr="00337E47" w:rsidRDefault="00337E47" w:rsidP="00337E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6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337E47">
        <w:rPr>
          <w:rFonts w:cs="Times New Roman"/>
          <w:sz w:val="26"/>
          <w:szCs w:val="26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337E47">
        <w:rPr>
          <w:rFonts w:cs="Times New Roman"/>
          <w:sz w:val="26"/>
          <w:szCs w:val="26"/>
        </w:rPr>
        <w:t>саморефлексии</w:t>
      </w:r>
      <w:proofErr w:type="spellEnd"/>
      <w:r w:rsidRPr="00337E47">
        <w:rPr>
          <w:rFonts w:cs="Times New Roman"/>
          <w:sz w:val="26"/>
          <w:szCs w:val="26"/>
        </w:rPr>
        <w:t>, самоконтроля, устойчивости к негативным воздействиям, групповому давлению;</w:t>
      </w:r>
    </w:p>
    <w:p w14:paraId="1559CAB4" w14:textId="2DB2C485" w:rsidR="00337E47" w:rsidRPr="00337E47" w:rsidRDefault="00337E47" w:rsidP="00337E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6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337E47">
        <w:rPr>
          <w:rFonts w:cs="Times New Roman"/>
          <w:sz w:val="26"/>
          <w:szCs w:val="26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337E47">
        <w:rPr>
          <w:rFonts w:cs="Times New Roman"/>
          <w:sz w:val="26"/>
          <w:szCs w:val="26"/>
        </w:rPr>
        <w:t>девиантному</w:t>
      </w:r>
      <w:proofErr w:type="spellEnd"/>
      <w:r w:rsidRPr="00337E47">
        <w:rPr>
          <w:rFonts w:cs="Times New Roman"/>
          <w:sz w:val="26"/>
          <w:szCs w:val="26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3721C9DB" w14:textId="4624793B" w:rsidR="002E0113" w:rsidRPr="002E0113" w:rsidRDefault="00337E47" w:rsidP="00337E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6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337E47">
        <w:rPr>
          <w:rFonts w:cs="Times New Roman"/>
          <w:sz w:val="26"/>
          <w:szCs w:val="26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</w:t>
      </w:r>
      <w:r w:rsidR="00D73087" w:rsidRPr="00337E47">
        <w:rPr>
          <w:rFonts w:cs="Times New Roman"/>
          <w:sz w:val="26"/>
          <w:szCs w:val="26"/>
        </w:rPr>
        <w:t>маргинальных групп,</w:t>
      </w:r>
      <w:r w:rsidRPr="00337E47">
        <w:rPr>
          <w:rFonts w:cs="Times New Roman"/>
          <w:sz w:val="26"/>
          <w:szCs w:val="26"/>
        </w:rPr>
        <w:t xml:space="preserve"> обучающихся (оставивших обучение, криминальной направленности, с агрессивным поведением и др.);</w:t>
      </w:r>
    </w:p>
    <w:p w14:paraId="2649AAC8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Вопросы безопасности детей, как в стенах лицея, так и за его пределами, в последнее время получают всё большую актуальность. Опасности могут подстерегать ребенка везде. Необходимо сформировать у обучающегося понимание личной и общественной значимости современной культуры безопасности жизнедеятельности, </w:t>
      </w:r>
      <w:proofErr w:type="spellStart"/>
      <w:r w:rsidRPr="002E0113">
        <w:rPr>
          <w:rFonts w:ascii="Times New Roman" w:hAnsi="Times New Roman" w:cs="Times New Roman"/>
          <w:sz w:val="26"/>
          <w:szCs w:val="26"/>
          <w:lang w:val="ru-RU"/>
        </w:rPr>
        <w:t>антиэкстремистской</w:t>
      </w:r>
      <w:proofErr w:type="spellEnd"/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 и антитеррористической личностной позиции; знание и умение применять меры безопасности и правила поведения на дорогах, в условиях опасных и чрезвычайных ситуаций;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умение принимать обоснованные решения в конкретной опасной ситуации с учетом реально складывающейся обстановки и индивидуальных возможностей; умение действовать индивидуально и в группе в экстремальных ситуациях, в том числе связанных с угрозой террористических актов и вовлечения в экстремистскую деятельность. </w:t>
      </w:r>
    </w:p>
    <w:p w14:paraId="7329746C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В рамках модуля особое внимание уделяется правовому воспитанию, формированию антикоррупционного мировоззрения, формированию активной жизненной позиции по негативному отношению к противоправным и коррупционным проявлениям.</w:t>
      </w:r>
    </w:p>
    <w:p w14:paraId="1864552A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i/>
          <w:sz w:val="26"/>
          <w:szCs w:val="26"/>
          <w:lang w:val="ru-RU"/>
        </w:rPr>
        <w:t>Профилактика детской дорожной безопасности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</w:p>
    <w:p w14:paraId="5C23DE89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тематические вечера, игры, соревнования, конкурсы, викторины;</w:t>
      </w:r>
    </w:p>
    <w:p w14:paraId="671D0309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практические занятия по правилам дорожного движения;</w:t>
      </w:r>
    </w:p>
    <w:p w14:paraId="5F0A653B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инструктажи, беседы, классные часы.</w:t>
      </w:r>
    </w:p>
    <w:p w14:paraId="2CDA7707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i/>
          <w:sz w:val="26"/>
          <w:szCs w:val="26"/>
          <w:lang w:val="ru-RU"/>
        </w:rPr>
        <w:t>Профилактика пожарной безопасности:</w:t>
      </w:r>
    </w:p>
    <w:p w14:paraId="54152547" w14:textId="77777777" w:rsidR="002E0113" w:rsidRPr="002E0113" w:rsidRDefault="002E0113" w:rsidP="002E0113">
      <w:pPr>
        <w:tabs>
          <w:tab w:val="left" w:pos="993"/>
          <w:tab w:val="left" w:pos="1310"/>
        </w:tabs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тематические вечера, игры, соревнования, конкурсы, викторины;</w:t>
      </w:r>
    </w:p>
    <w:p w14:paraId="4A43F78C" w14:textId="77777777" w:rsidR="002E0113" w:rsidRPr="002E0113" w:rsidRDefault="002E0113" w:rsidP="002E0113">
      <w:pPr>
        <w:tabs>
          <w:tab w:val="left" w:pos="993"/>
          <w:tab w:val="left" w:pos="1310"/>
        </w:tabs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тематические беседы и классные часы;</w:t>
      </w:r>
    </w:p>
    <w:p w14:paraId="2C7C9F23" w14:textId="77777777" w:rsidR="002E0113" w:rsidRPr="002E0113" w:rsidRDefault="002E0113" w:rsidP="002E0113">
      <w:pPr>
        <w:tabs>
          <w:tab w:val="left" w:pos="993"/>
          <w:tab w:val="left" w:pos="1310"/>
        </w:tabs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 xml:space="preserve">- экскурсии в пожарную часть; </w:t>
      </w:r>
    </w:p>
    <w:p w14:paraId="43F1BD0F" w14:textId="77777777" w:rsidR="002E0113" w:rsidRPr="002E0113" w:rsidRDefault="002E0113" w:rsidP="002E0113">
      <w:pPr>
        <w:tabs>
          <w:tab w:val="left" w:pos="993"/>
          <w:tab w:val="left" w:pos="1310"/>
        </w:tabs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учения «Пожарная эвакуация».</w:t>
      </w:r>
    </w:p>
    <w:p w14:paraId="2BEEBCE5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i/>
          <w:sz w:val="26"/>
          <w:szCs w:val="26"/>
          <w:lang w:val="ru-RU"/>
        </w:rPr>
        <w:t>Профилактика экстремизма и терроризма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 направлена на воспитание у обучающихся уважительного отношения ко всем людям всего мира, вне зависимости от национальности, религии, социального и имущественного положения; воспитание культуры межнационального согласия и уважения; создание психологические безопасной поддерживающей, доброжелательной среды в классе, в лицее, исключающей проявления агрессии, психологического и физического травмированы; формирование уважительного отношения к ценностям, историческому и культурному наследию России как многонационального и многоконфессионального государства; расширение возможностей для проявления социальной, творческой активности детей и молодежи, занятий спортом; формирование у обучающихся знаний о сущности экстремистской и террористической деятельности; формирование основ знаний об ответственности за совершение преступлений экстремистского и террористического характера; развитие у обучающихся умений и навыков правильных действий при поступлении угрозы террористических актов; формирование навыков противодействия экстремизму и терроризму; формирование ценностных ориентиров личности, гражданского сознания:</w:t>
      </w:r>
    </w:p>
    <w:p w14:paraId="00D16BDF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 - классные часы «День солидарности в борьбе с терроризмом»; </w:t>
      </w:r>
    </w:p>
    <w:p w14:paraId="7D23F2D8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декада противодействию идеологии терроризма и экстремизма;</w:t>
      </w:r>
    </w:p>
    <w:p w14:paraId="67284872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библиотечная выставка тематических материалов «Мы против террора!»;</w:t>
      </w:r>
    </w:p>
    <w:p w14:paraId="0F702C16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- классные часы (беседы) «Ложное сообщение о террористической угрозе – шутка, смех или слезы?», «Административная и уголовная ответственность за экстремизм и терроризм»; </w:t>
      </w:r>
    </w:p>
    <w:p w14:paraId="5D580655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встречи с сотрудниками правоохранительных органов.</w:t>
      </w:r>
    </w:p>
    <w:p w14:paraId="14F7C984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i/>
          <w:sz w:val="26"/>
          <w:szCs w:val="26"/>
          <w:lang w:val="ru-RU"/>
        </w:rPr>
        <w:t>Профилактика правонарушений, правовое и антикоррупционное воспитание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0FA903E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Правовое воспитание - воспитательная деятельность лицея, семьи, правоохранительных органов, направленная на формирование правового сознания и навыков, и привычек правомерного поведения обучающихся: </w:t>
      </w:r>
    </w:p>
    <w:p w14:paraId="277C5259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классные часы по правовому воспитанию и антикоррупционному просвещению;</w:t>
      </w:r>
    </w:p>
    <w:p w14:paraId="676FE02C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- профилактическая беседа «Как не стать жертвой преступления»; </w:t>
      </w:r>
    </w:p>
    <w:p w14:paraId="49F7D409" w14:textId="77777777" w:rsid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интерактивные занятия «Безопасность в интернете», «Инструкция по применению».</w:t>
      </w:r>
    </w:p>
    <w:p w14:paraId="4F1DD9A2" w14:textId="77777777" w:rsidR="00337E47" w:rsidRPr="002E0113" w:rsidRDefault="00337E47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C8B6708" w14:textId="77777777" w:rsidR="002E0113" w:rsidRPr="00337E47" w:rsidRDefault="002E0113" w:rsidP="00337E47">
      <w:pPr>
        <w:keepNext/>
        <w:keepLines/>
        <w:widowControl w:val="0"/>
        <w:shd w:val="clear" w:color="auto" w:fill="auto"/>
        <w:ind w:right="755"/>
        <w:outlineLvl w:val="0"/>
        <w:rPr>
          <w:rFonts w:eastAsia="Times New Roman" w:cs="Times New Roman"/>
          <w:b/>
          <w:bCs/>
          <w:sz w:val="26"/>
          <w:szCs w:val="26"/>
          <w:lang w:eastAsia="ko-KR" w:bidi="ar-SA"/>
        </w:rPr>
      </w:pPr>
      <w:r w:rsidRPr="00337E47">
        <w:rPr>
          <w:rFonts w:eastAsia="Times New Roman" w:cs="Times New Roman"/>
          <w:b/>
          <w:bCs/>
          <w:sz w:val="26"/>
          <w:szCs w:val="26"/>
          <w:lang w:eastAsia="ko-KR" w:bidi="ar-SA"/>
        </w:rPr>
        <w:t>Модуль «Социальное партнерство»</w:t>
      </w:r>
    </w:p>
    <w:p w14:paraId="15732AB7" w14:textId="77777777" w:rsidR="002E0113" w:rsidRPr="002E0113" w:rsidRDefault="002E0113" w:rsidP="002E0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right="755" w:firstLine="567"/>
        <w:jc w:val="both"/>
        <w:rPr>
          <w:rFonts w:eastAsia="Times New Roman" w:cs="Times New Roman"/>
          <w:sz w:val="26"/>
          <w:szCs w:val="26"/>
        </w:rPr>
      </w:pPr>
      <w:r w:rsidRPr="002E0113">
        <w:rPr>
          <w:rFonts w:eastAsia="Times New Roman" w:cs="Times New Roman"/>
          <w:sz w:val="26"/>
          <w:szCs w:val="26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7E3A7642" w14:textId="77777777" w:rsidR="002E0113" w:rsidRPr="002E0113" w:rsidRDefault="002E0113" w:rsidP="002E0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right="755" w:firstLine="567"/>
        <w:jc w:val="both"/>
        <w:rPr>
          <w:rFonts w:eastAsia="Times New Roman" w:cs="Times New Roman"/>
          <w:sz w:val="26"/>
          <w:szCs w:val="26"/>
        </w:rPr>
      </w:pPr>
      <w:r w:rsidRPr="002E0113">
        <w:rPr>
          <w:rFonts w:eastAsia="Times New Roman" w:cs="Times New Roman"/>
          <w:sz w:val="26"/>
          <w:szCs w:val="26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23D7C2A1" w14:textId="77777777" w:rsidR="002E0113" w:rsidRPr="002E0113" w:rsidRDefault="002E0113" w:rsidP="002E0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right="755" w:firstLine="567"/>
        <w:jc w:val="both"/>
        <w:rPr>
          <w:rFonts w:eastAsia="Times New Roman" w:cs="Times New Roman"/>
          <w:sz w:val="26"/>
          <w:szCs w:val="26"/>
        </w:rPr>
      </w:pPr>
      <w:r w:rsidRPr="002E0113">
        <w:rPr>
          <w:rFonts w:eastAsia="Times New Roman" w:cs="Times New Roman"/>
          <w:sz w:val="26"/>
          <w:szCs w:val="26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27526FAF" w14:textId="77777777" w:rsidR="002E0113" w:rsidRPr="002E0113" w:rsidRDefault="002E0113" w:rsidP="002E0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right="755" w:firstLine="567"/>
        <w:jc w:val="both"/>
        <w:rPr>
          <w:rFonts w:eastAsia="Times New Roman" w:cs="Times New Roman"/>
          <w:sz w:val="26"/>
          <w:szCs w:val="26"/>
        </w:rPr>
      </w:pPr>
      <w:r w:rsidRPr="002E0113">
        <w:rPr>
          <w:rFonts w:eastAsia="Times New Roman" w:cs="Times New Roman"/>
          <w:sz w:val="26"/>
          <w:szCs w:val="26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20935435" w14:textId="77777777" w:rsidR="002E0113" w:rsidRPr="002E0113" w:rsidRDefault="002E0113" w:rsidP="002E0113">
      <w:pPr>
        <w:ind w:right="755" w:firstLine="567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 xml:space="preserve">Географически МАОУ «Лицей инновационных технологий» находится в центре города, что дает возможность сотрудничать с учреждениями дополнительного образования Центрального района: МАУДО ЦДТ «Гармония», МАУДО ДДТ «Маленький принц», МАУ «Центр работы с населением «Содружество». С такими ВУЗами как ТОГУ, ДВГГУ, ДГМУ на сегодняшний день заключены договора о творческом сотрудничестве. На базе ВУЗов организуются праздники, массовые мероприятия, НПК. </w:t>
      </w:r>
    </w:p>
    <w:p w14:paraId="4F12419B" w14:textId="77777777" w:rsidR="002E0113" w:rsidRPr="002E0113" w:rsidRDefault="002E0113" w:rsidP="002E0113">
      <w:pPr>
        <w:ind w:right="755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0113">
        <w:rPr>
          <w:rFonts w:cs="Times New Roman"/>
          <w:sz w:val="26"/>
          <w:szCs w:val="26"/>
        </w:rPr>
        <w:t>Тесно лицей</w:t>
      </w:r>
      <w:r w:rsidRPr="002E0113">
        <w:rPr>
          <w:rFonts w:eastAsia="Times New Roman" w:cs="Times New Roman"/>
          <w:b/>
          <w:i/>
          <w:color w:val="002060"/>
          <w:sz w:val="26"/>
          <w:szCs w:val="26"/>
          <w:lang w:eastAsia="ru-RU"/>
        </w:rPr>
        <w:t xml:space="preserve"> </w:t>
      </w:r>
      <w:r w:rsidRPr="002E0113">
        <w:rPr>
          <w:rFonts w:eastAsia="Times New Roman" w:cs="Times New Roman"/>
          <w:sz w:val="26"/>
          <w:szCs w:val="26"/>
          <w:lang w:eastAsia="ru-RU"/>
        </w:rPr>
        <w:t xml:space="preserve">взаимодействует с Хабаровским краевым краеведческим музеем им. </w:t>
      </w:r>
      <w:proofErr w:type="spellStart"/>
      <w:r w:rsidRPr="002E0113">
        <w:rPr>
          <w:rFonts w:eastAsia="Times New Roman" w:cs="Times New Roman"/>
          <w:sz w:val="26"/>
          <w:szCs w:val="26"/>
          <w:lang w:eastAsia="ru-RU"/>
        </w:rPr>
        <w:t>Н.И.Гродекова</w:t>
      </w:r>
      <w:proofErr w:type="spellEnd"/>
      <w:r w:rsidRPr="002E0113">
        <w:rPr>
          <w:rFonts w:eastAsia="Times New Roman" w:cs="Times New Roman"/>
          <w:sz w:val="26"/>
          <w:szCs w:val="26"/>
          <w:lang w:eastAsia="ru-RU"/>
        </w:rPr>
        <w:t>,</w:t>
      </w:r>
      <w:r w:rsidRPr="002E0113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Pr="002E0113">
        <w:rPr>
          <w:rFonts w:eastAsia="Times New Roman" w:cs="Times New Roman"/>
          <w:sz w:val="26"/>
          <w:szCs w:val="26"/>
          <w:lang w:eastAsia="ru-RU"/>
        </w:rPr>
        <w:t xml:space="preserve">с которым заключен договор о сотрудничестве. Ребята участвуют в культурно-образовательной программе по темам курса природоведения, внеклассного чтения. Занятия знакомят лицеистов с историей края и города, с Дальневосточной природой и многонациональным населением Приамурья. </w:t>
      </w:r>
      <w:proofErr w:type="gramStart"/>
      <w:r w:rsidRPr="002E0113">
        <w:rPr>
          <w:rFonts w:eastAsia="Times New Roman" w:cs="Times New Roman"/>
          <w:sz w:val="26"/>
          <w:szCs w:val="26"/>
          <w:lang w:eastAsia="ru-RU"/>
        </w:rPr>
        <w:t>С 2007 года</w:t>
      </w:r>
      <w:proofErr w:type="gramEnd"/>
      <w:r w:rsidRPr="002E0113">
        <w:rPr>
          <w:rFonts w:eastAsia="Times New Roman" w:cs="Times New Roman"/>
          <w:sz w:val="26"/>
          <w:szCs w:val="26"/>
          <w:lang w:eastAsia="ru-RU"/>
        </w:rPr>
        <w:t xml:space="preserve"> обучающиеся работают в «Музейной Академии» на базе музея. Ребята участвуют в полноценном музейно-лицейском сотрудничестве. </w:t>
      </w:r>
    </w:p>
    <w:p w14:paraId="0A6BB4AC" w14:textId="77777777" w:rsidR="002E0113" w:rsidRPr="002E0113" w:rsidRDefault="002E0113" w:rsidP="002E0113">
      <w:pPr>
        <w:ind w:right="755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0113">
        <w:rPr>
          <w:rFonts w:eastAsia="Times New Roman" w:cs="Times New Roman"/>
          <w:sz w:val="26"/>
          <w:szCs w:val="26"/>
          <w:lang w:eastAsia="ru-RU"/>
        </w:rPr>
        <w:t>Уже несколько лет</w:t>
      </w:r>
      <w:r w:rsidRPr="002E0113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Pr="002E0113">
        <w:rPr>
          <w:rFonts w:eastAsia="Times New Roman" w:cs="Times New Roman"/>
          <w:sz w:val="26"/>
          <w:szCs w:val="26"/>
          <w:lang w:eastAsia="ru-RU"/>
        </w:rPr>
        <w:t>7-8 классы лицея участвуют в работе лектория «Листая страницы истории». В программе – экскурсии и лекции по истории Хабаровского края и города Хабаровска, встречи с дальневосточными писателями. Лицеисты – участники лектория с успехом защищают свои исследовательские работы на городских и краевых краеведческих конференциях.</w:t>
      </w:r>
      <w:r w:rsidRPr="002E0113">
        <w:rPr>
          <w:rFonts w:eastAsia="Times New Roman" w:cs="Times New Roman"/>
          <w:b/>
          <w:i/>
          <w:sz w:val="26"/>
          <w:szCs w:val="26"/>
          <w:lang w:eastAsia="ru-RU"/>
        </w:rPr>
        <w:t xml:space="preserve">    </w:t>
      </w:r>
    </w:p>
    <w:p w14:paraId="60FEEA66" w14:textId="77777777" w:rsidR="002E0113" w:rsidRPr="002E0113" w:rsidRDefault="002E0113" w:rsidP="002E0113">
      <w:pPr>
        <w:ind w:right="755" w:firstLine="567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 xml:space="preserve"> Лицей сотрудничает с Хабаровской краевой филармонией и Хабаровский краевым театром юного зрителя. В рамках взаимодействия проводятся выездные концерты и мероприятия в лицее, организуются посещение представлений и в учреждениях культуры.  </w:t>
      </w:r>
    </w:p>
    <w:p w14:paraId="2E732293" w14:textId="77777777" w:rsidR="002E0113" w:rsidRPr="002E0113" w:rsidRDefault="002E0113" w:rsidP="002E0113">
      <w:pPr>
        <w:spacing w:line="294" w:lineRule="atLeast"/>
        <w:ind w:right="755" w:firstLine="709"/>
        <w:jc w:val="both"/>
        <w:rPr>
          <w:rFonts w:eastAsia="Times New Roman" w:cs="Times New Roman"/>
          <w:sz w:val="26"/>
          <w:szCs w:val="26"/>
        </w:rPr>
      </w:pPr>
      <w:r w:rsidRPr="002E011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Лицей - правовое пространство, которое нацелено на формирование правосознания, повышение уровня правовой культуры обучающихся и их родителей; приобщение к деятельности, направленной на правовое ответственное поведение и социализацию подростков. В этом контексте лицей несколько лет сотрудничает с </w:t>
      </w:r>
      <w:r w:rsidRPr="002E0113">
        <w:rPr>
          <w:rFonts w:eastAsia="Times New Roman" w:cs="Times New Roman"/>
          <w:sz w:val="26"/>
          <w:szCs w:val="26"/>
        </w:rPr>
        <w:t xml:space="preserve">преподавателями и студентами Дальневосточного института Всероссийского государственного института юстиции.  </w:t>
      </w:r>
    </w:p>
    <w:p w14:paraId="12021AE0" w14:textId="77777777" w:rsidR="002E0113" w:rsidRPr="002E0113" w:rsidRDefault="002E0113" w:rsidP="002E0113">
      <w:pPr>
        <w:ind w:right="755" w:firstLine="567"/>
        <w:jc w:val="both"/>
        <w:rPr>
          <w:rFonts w:eastAsia="Times New Roman" w:cs="Times New Roman"/>
          <w:sz w:val="26"/>
          <w:szCs w:val="26"/>
        </w:rPr>
      </w:pPr>
      <w:r w:rsidRPr="002E0113">
        <w:rPr>
          <w:rFonts w:eastAsia="Times New Roman" w:cs="Times New Roman"/>
          <w:sz w:val="26"/>
          <w:szCs w:val="26"/>
        </w:rPr>
        <w:t xml:space="preserve">Педагогический коллектив прилагает много усилий для формирования у лицеистов понятия о здоровье как об одной из главных жизненных ценностей. Успешность этой работы во многом результат </w:t>
      </w:r>
      <w:r w:rsidRPr="002E0113">
        <w:rPr>
          <w:rFonts w:cs="Times New Roman"/>
          <w:color w:val="000000"/>
          <w:sz w:val="26"/>
          <w:szCs w:val="26"/>
          <w:shd w:val="clear" w:color="auto" w:fill="FFFFFF"/>
        </w:rPr>
        <w:t xml:space="preserve">взаимодействия лицея с </w:t>
      </w:r>
      <w:r w:rsidRPr="002E0113">
        <w:rPr>
          <w:rFonts w:eastAsia="Times New Roman" w:cs="Times New Roman"/>
          <w:sz w:val="26"/>
          <w:szCs w:val="26"/>
        </w:rPr>
        <w:t>КГКУ «Центр семейного устройства»</w:t>
      </w:r>
      <w:r w:rsidRPr="002E0113">
        <w:rPr>
          <w:rFonts w:cs="Times New Roman"/>
          <w:color w:val="000000"/>
          <w:sz w:val="26"/>
          <w:szCs w:val="26"/>
          <w:shd w:val="clear" w:color="auto" w:fill="FFFFFF"/>
        </w:rPr>
        <w:t xml:space="preserve">, направленное на </w:t>
      </w:r>
      <w:r w:rsidRPr="002E0113">
        <w:rPr>
          <w:rFonts w:eastAsia="Times New Roman" w:cs="Times New Roman"/>
          <w:sz w:val="26"/>
          <w:szCs w:val="26"/>
        </w:rPr>
        <w:t xml:space="preserve">популяризацию здорового образа жизни, профилактику возникновения вредных привычек, </w:t>
      </w:r>
      <w:r w:rsidRPr="002E0113">
        <w:rPr>
          <w:rFonts w:cs="Times New Roman"/>
          <w:color w:val="000000"/>
          <w:sz w:val="26"/>
          <w:szCs w:val="26"/>
          <w:shd w:val="clear" w:color="auto" w:fill="FFFFFF"/>
        </w:rPr>
        <w:t xml:space="preserve">на предотвращение вовлечения подростков и молодежи в немедицинское употребление </w:t>
      </w:r>
      <w:proofErr w:type="spellStart"/>
      <w:r w:rsidRPr="002E0113">
        <w:rPr>
          <w:rFonts w:cs="Times New Roman"/>
          <w:color w:val="000000"/>
          <w:sz w:val="26"/>
          <w:szCs w:val="26"/>
          <w:shd w:val="clear" w:color="auto" w:fill="FFFFFF"/>
        </w:rPr>
        <w:t>психоактивных</w:t>
      </w:r>
      <w:proofErr w:type="spellEnd"/>
      <w:r w:rsidRPr="002E0113">
        <w:rPr>
          <w:rFonts w:cs="Times New Roman"/>
          <w:color w:val="000000"/>
          <w:sz w:val="26"/>
          <w:szCs w:val="26"/>
          <w:shd w:val="clear" w:color="auto" w:fill="FFFFFF"/>
        </w:rPr>
        <w:t xml:space="preserve"> веществ (ПАВ).</w:t>
      </w:r>
    </w:p>
    <w:p w14:paraId="75CDC310" w14:textId="77777777" w:rsidR="002E0113" w:rsidRPr="002E0113" w:rsidRDefault="002E0113" w:rsidP="002E0113">
      <w:pPr>
        <w:ind w:right="755" w:firstLine="567"/>
        <w:jc w:val="both"/>
        <w:rPr>
          <w:rFonts w:eastAsia="Times New Roman" w:cs="Times New Roman"/>
          <w:color w:val="CC0000"/>
          <w:sz w:val="26"/>
          <w:szCs w:val="26"/>
          <w:lang w:eastAsia="ru-RU"/>
        </w:rPr>
      </w:pPr>
      <w:r w:rsidRPr="002E0113">
        <w:rPr>
          <w:rFonts w:eastAsia="Times New Roman" w:cs="Times New Roman"/>
          <w:sz w:val="26"/>
          <w:szCs w:val="26"/>
          <w:lang w:eastAsia="ru-RU"/>
        </w:rPr>
        <w:t xml:space="preserve">  В своей работе по патриотическому воспитанию лицей тесно взаимодействует </w:t>
      </w:r>
      <w:r w:rsidRPr="002E0113">
        <w:rPr>
          <w:rFonts w:eastAsia="Times New Roman" w:cs="Times New Roman"/>
          <w:color w:val="002060"/>
          <w:sz w:val="26"/>
          <w:szCs w:val="26"/>
          <w:lang w:eastAsia="ru-RU"/>
        </w:rPr>
        <w:t>с</w:t>
      </w:r>
      <w:r w:rsidRPr="002E0113">
        <w:rPr>
          <w:rFonts w:eastAsia="Times New Roman" w:cs="Times New Roman"/>
          <w:sz w:val="26"/>
          <w:szCs w:val="26"/>
          <w:lang w:eastAsia="ru-RU"/>
        </w:rPr>
        <w:t xml:space="preserve"> Советом ветеранов Центрального округа и с Хабаровским отделением Всероссийской общественной организации «Боевое братство».  Эта совместная работа включает в себя не только шефство над ветеранами, но и тематические встречи, проведение классных часов и Уроков мужества, проведение поисковой работы. Ежегодно лицеисты участвуют в проведении торжественных поздравлений и праздничных концертов для ветеранов, которые проходят как в Доме ветеранов Центрального круга, так и в лицее. Организация оказывает поисковому отряду лицея «Звезда» помощь в подборе материалов о ветеранах, участниках локальных конфликтов и, в частности, совместно с ребятами продолжает начатую поисковую работу о судьбе выпускника МОУ СОШ №34, кавалере ордена Мужества Попове Сергее Александровиче.</w:t>
      </w:r>
      <w:r w:rsidRPr="002E0113">
        <w:rPr>
          <w:rFonts w:eastAsia="Times New Roman" w:cs="Times New Roman"/>
          <w:color w:val="CC0000"/>
          <w:sz w:val="26"/>
          <w:szCs w:val="26"/>
          <w:lang w:eastAsia="ru-RU"/>
        </w:rPr>
        <w:t xml:space="preserve"> </w:t>
      </w:r>
    </w:p>
    <w:p w14:paraId="56F6B658" w14:textId="77777777" w:rsidR="0012226C" w:rsidRPr="002E0113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</w:p>
    <w:p w14:paraId="50FFCE71" w14:textId="77777777" w:rsidR="002E0113" w:rsidRPr="00C67E6B" w:rsidRDefault="002E0113" w:rsidP="00C67E6B">
      <w:pPr>
        <w:ind w:right="755"/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</w:pPr>
      <w:r w:rsidRPr="00C67E6B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Модуль «Профориентация»</w:t>
      </w:r>
    </w:p>
    <w:p w14:paraId="009FB479" w14:textId="77777777" w:rsidR="002E0113" w:rsidRPr="002E0113" w:rsidRDefault="002E0113" w:rsidP="002E0113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Совместная     деятельность     педагогов     и     обучающихся     по     направлению «профориентация» включает в себя профессиональное просвещение лицеистов; диагностику и консультирование по проблемам профориентации, организацию профессиональных проб подростков. Задача совместной деятельности педагога и ребенка: подготовить лицеиста к осознанному выбору своей будущей профессиональной деятельности. Создавая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профориентационно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внепрофессиональную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составляющие такой деятельности. </w:t>
      </w:r>
    </w:p>
    <w:p w14:paraId="09DB3D42" w14:textId="77777777" w:rsidR="002E0113" w:rsidRPr="002E0113" w:rsidRDefault="002E0113" w:rsidP="002E0113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Эта работа осуществляется через:</w:t>
      </w:r>
    </w:p>
    <w:p w14:paraId="3AC9C267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участие в работе всероссийских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профориентационных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(открытые онлайн-уроки федерального проекта «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ПроеКТОриЯ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», проект по ранней профессиональной ориентации для учащихся 6–11-х классов общеобразовательных организаций «Билет в будущее»);</w:t>
      </w:r>
    </w:p>
    <w:p w14:paraId="6933BBF3" w14:textId="4AEB1F34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</w:t>
      </w:r>
      <w:r w:rsidR="00C67E6B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проведение 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цикл</w:t>
      </w:r>
      <w:r w:rsidR="00C67E6B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ов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профориентационных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часов общения: </w:t>
      </w:r>
      <w:r w:rsidRPr="002E0113">
        <w:rPr>
          <w:rFonts w:cs="Times New Roman"/>
          <w:sz w:val="26"/>
          <w:szCs w:val="26"/>
        </w:rPr>
        <w:t>«Цель, дело, мечта», «Профессиональное самоопределение»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</w:t>
      </w:r>
      <w:r w:rsidRPr="002E0113">
        <w:rPr>
          <w:rFonts w:cs="Times New Roman"/>
          <w:sz w:val="26"/>
          <w:szCs w:val="26"/>
        </w:rPr>
        <w:t>«Исследование самооценки и жизненного планирования», «Умение учиться – шаг к успеху» и т.д.,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направленных на подготовку обучающихся к осознанному планированию и реализации своего профессионального будущего;</w:t>
      </w:r>
    </w:p>
    <w:p w14:paraId="00BE4939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профориентационные игры: симуляции, деловые игры,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квесты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 (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квест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– игра «Перспектива», конкурс видеороликов/репортажей «Мой профессиональный выбор»);</w:t>
      </w:r>
    </w:p>
    <w:p w14:paraId="1F0BD16C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 (профориентационные экскурсии на предприятия и в организации города Хабаровска);</w:t>
      </w:r>
    </w:p>
    <w:p w14:paraId="236DDB2D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встречи с гостями, экспертами в области профориентации, представителями разных профессий, дающие обучающимся начальные представления о существующих профессиях и условиях работы людей, представляющих эти профессии;</w:t>
      </w:r>
    </w:p>
    <w:p w14:paraId="487E2281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посещение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профориентационных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выставок, ярмарок профессий, тематических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профориентационных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парков, дней открытых дверей в средних специальных учебных заведениях и вузах;</w:t>
      </w:r>
    </w:p>
    <w:p w14:paraId="29FE8632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профориентационного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14:paraId="246EE75C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color w:val="002060"/>
          <w:sz w:val="26"/>
          <w:szCs w:val="26"/>
          <w:shd w:val="clear" w:color="auto" w:fill="FBFBFB"/>
          <w:lang w:bidi="ar"/>
        </w:rPr>
        <w:t xml:space="preserve">- 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участие в соревнованиях юниоров «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WorldSkills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–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Russia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» в УР и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профориентационных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мероприятиях, связанных с ними;</w:t>
      </w:r>
    </w:p>
    <w:p w14:paraId="4DAE7AEE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индивидуальные консультации психолога для лицеистов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39AED361" w14:textId="12AC4FFA" w:rsidR="002E0113" w:rsidRDefault="002E0113" w:rsidP="002E0113">
      <w:pPr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-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профориентационная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работа психолога с обучающимися 8-9-х классов по программе «Мой выбор»; тестирование: </w:t>
      </w:r>
      <w:r w:rsidRPr="002E0113">
        <w:rPr>
          <w:rFonts w:cs="Times New Roman"/>
          <w:sz w:val="26"/>
          <w:szCs w:val="26"/>
        </w:rPr>
        <w:t>«Выбор профессии</w:t>
      </w:r>
      <w:r w:rsidR="00C67E6B">
        <w:rPr>
          <w:rFonts w:cs="Times New Roman"/>
          <w:sz w:val="26"/>
          <w:szCs w:val="26"/>
        </w:rPr>
        <w:t>», «Мои наклонности»;</w:t>
      </w:r>
    </w:p>
    <w:p w14:paraId="29F26E19" w14:textId="61C35783" w:rsidR="00C67E6B" w:rsidRPr="00C67E6B" w:rsidRDefault="00C67E6B" w:rsidP="00C67E6B">
      <w:pPr>
        <w:ind w:right="614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</w:t>
      </w:r>
      <w:r w:rsidRPr="00C67E6B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14:paraId="0DEE868C" w14:textId="77777777" w:rsidR="00C67E6B" w:rsidRPr="002E0113" w:rsidRDefault="00C67E6B" w:rsidP="00C67E6B">
      <w:pPr>
        <w:ind w:right="614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</w:p>
    <w:p w14:paraId="45C7FAFD" w14:textId="7EBC35C0" w:rsidR="0065157A" w:rsidRDefault="00C67E6B" w:rsidP="00C67E6B">
      <w:pPr>
        <w:ind w:right="614"/>
        <w:rPr>
          <w:rFonts w:eastAsia="Times New Roman" w:cs="Times New Roman"/>
          <w:b/>
          <w:sz w:val="26"/>
          <w:szCs w:val="26"/>
        </w:rPr>
      </w:pPr>
      <w:r w:rsidRPr="00C67E6B">
        <w:rPr>
          <w:rFonts w:eastAsia="Times New Roman" w:cs="Times New Roman"/>
          <w:b/>
          <w:sz w:val="26"/>
          <w:szCs w:val="26"/>
        </w:rPr>
        <w:t>Б) Вариативные модули.</w:t>
      </w:r>
    </w:p>
    <w:p w14:paraId="1C14826F" w14:textId="4C0DEA15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wordWrap w:val="0"/>
        <w:autoSpaceDE w:val="0"/>
        <w:autoSpaceDN w:val="0"/>
        <w:spacing w:line="276" w:lineRule="auto"/>
        <w:jc w:val="both"/>
        <w:rPr>
          <w:rFonts w:eastAsia="Times New Roman" w:cs="Times New Roman"/>
          <w:b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b/>
          <w:iCs/>
          <w:color w:val="000000"/>
          <w:kern w:val="2"/>
          <w:sz w:val="26"/>
          <w:szCs w:val="26"/>
          <w:lang w:eastAsia="ko-KR" w:bidi="ar-SA"/>
        </w:rPr>
        <w:t>Модуль «Знание»</w:t>
      </w:r>
    </w:p>
    <w:p w14:paraId="59DCA228" w14:textId="55FEAA6C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Цели, заявленные в национальном проекте «Образование», ставят перед школой новые педагогические задачи, направленные на развитие у обучающихся готовностей и способностей саморазвитию и самообразованию на основе познавательной мотивации, осознанного выбора и построения дальнейшей индивидуальной траектории образования.</w:t>
      </w:r>
    </w:p>
    <w:p w14:paraId="0045BD77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Задачи интеллектуального воспитания:</w:t>
      </w:r>
    </w:p>
    <w:p w14:paraId="0E82250C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- формирование понимания важности непрерывного образования и самообразования в течение всей жизни;</w:t>
      </w:r>
    </w:p>
    <w:p w14:paraId="31D3F449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- формирование потребности в интеллектуальном развитии;</w:t>
      </w:r>
    </w:p>
    <w:p w14:paraId="2B4F5BD6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- развитие познавательных способностей;</w:t>
      </w:r>
    </w:p>
    <w:p w14:paraId="1E82D917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- формирование ответственности за результаты своего обучения;</w:t>
      </w:r>
    </w:p>
    <w:p w14:paraId="1CCF119D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- развитие проектно-исследовательских умений</w:t>
      </w:r>
    </w:p>
    <w:p w14:paraId="1064AD6F" w14:textId="77777777" w:rsid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 xml:space="preserve">Данный модуль реализуется через проведение предметных декад, участия детей в олимпиадах, </w:t>
      </w:r>
      <w:proofErr w:type="gramStart"/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участие  обучающихся</w:t>
      </w:r>
      <w:proofErr w:type="gramEnd"/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 xml:space="preserve"> в разработке научно-исследовательских проектах, об</w:t>
      </w:r>
      <w:r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разовательных мероприятиях, научно-практических конференциях</w:t>
      </w: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 xml:space="preserve">. </w:t>
      </w:r>
      <w:bookmarkStart w:id="9" w:name="_Toc112070141"/>
      <w:bookmarkStart w:id="10" w:name="_Toc86853887"/>
      <w:bookmarkStart w:id="11" w:name="_Toc86854099"/>
    </w:p>
    <w:p w14:paraId="47820C62" w14:textId="77777777" w:rsid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</w:p>
    <w:p w14:paraId="3E5CC767" w14:textId="015E333A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>
        <w:rPr>
          <w:rFonts w:eastAsia="Times New Roman" w:cs="Times New Roman"/>
          <w:b/>
          <w:bCs/>
          <w:sz w:val="26"/>
          <w:szCs w:val="26"/>
          <w:lang w:eastAsia="ko-KR" w:bidi="ar-SA"/>
        </w:rPr>
        <w:t>Модуль «</w:t>
      </w:r>
      <w:r w:rsidRPr="00DA69F8">
        <w:rPr>
          <w:rFonts w:eastAsia="Times New Roman" w:cs="Times New Roman"/>
          <w:b/>
          <w:bCs/>
          <w:sz w:val="26"/>
          <w:szCs w:val="26"/>
          <w:lang w:eastAsia="ko-KR" w:bidi="ar-SA"/>
        </w:rPr>
        <w:t>Г</w:t>
      </w:r>
      <w:r>
        <w:rPr>
          <w:rFonts w:eastAsia="Times New Roman" w:cs="Times New Roman"/>
          <w:b/>
          <w:bCs/>
          <w:sz w:val="26"/>
          <w:szCs w:val="26"/>
          <w:lang w:eastAsia="ko-KR" w:bidi="ar-SA"/>
        </w:rPr>
        <w:t>ражданин и патриот Р</w:t>
      </w:r>
      <w:bookmarkEnd w:id="9"/>
      <w:r>
        <w:rPr>
          <w:rFonts w:eastAsia="Times New Roman" w:cs="Times New Roman"/>
          <w:b/>
          <w:bCs/>
          <w:sz w:val="26"/>
          <w:szCs w:val="26"/>
          <w:lang w:eastAsia="ko-KR" w:bidi="ar-SA"/>
        </w:rPr>
        <w:t>оссии»</w:t>
      </w:r>
    </w:p>
    <w:p w14:paraId="085A89C5" w14:textId="1FBB1D93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Гражданское и патриотическое воспитание выступает как самостоятельное направление в системе воспитания и рассматривается как целенаправленный, специально организованный процесс формирования устойчивых, гражданских качеств, характеризующих личность как субъект правовых, морально-политических, социально-экономических отношений в государственно-общественном образовании. </w:t>
      </w:r>
    </w:p>
    <w:p w14:paraId="14640BC2" w14:textId="443066C4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Одним из аспектов гражданского воспитания является поликультурное воспитание. Хабаровский край</w:t>
      </w:r>
      <w:r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 </w:t>
      </w: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это территория, в которой живут разные народности, этнические и религиозные группы. Реальностью современного общества становится тот факт, что все больше наций и национальностей заявляют о полной самостоятельности, а край при этом наполняют мигранты. В этих условиях первостепенное значение приобретают проблемы формирования культуры поведения в поликультурной среде.</w:t>
      </w:r>
    </w:p>
    <w:p w14:paraId="5D23C600" w14:textId="15B10C45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Задачи гражданского воспитания и патриотического воспитания:</w:t>
      </w:r>
    </w:p>
    <w:p w14:paraId="406FD481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развитие осознания и принятия своей этнической и национальной принадлежности;</w:t>
      </w:r>
    </w:p>
    <w:p w14:paraId="1D381EEC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формирование чувства патриотизма и гордости за свою Родину</w:t>
      </w:r>
    </w:p>
    <w:p w14:paraId="0D071735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формирование представлений о содержании таких понятий, как «правовая система и правовое государство», «гражданское общество» и т.д.</w:t>
      </w:r>
    </w:p>
    <w:p w14:paraId="64120D11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формирование понимания сущности государственных праздников;</w:t>
      </w:r>
    </w:p>
    <w:p w14:paraId="238C2396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формирование правой грамотности;</w:t>
      </w:r>
    </w:p>
    <w:p w14:paraId="523E063C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- развитие гражданской ответственности, готовности к активному и ответственному участию в общественной жизни;  </w:t>
      </w:r>
    </w:p>
    <w:p w14:paraId="30821659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развитие опыта эффективной социальной, в том числе межкультурной коммуникации.</w:t>
      </w:r>
    </w:p>
    <w:p w14:paraId="09A0130D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воспитание уважения к истории и культуре России, ее культурным и историческим памятникам, к русскому языку как государственному языку РФ;</w:t>
      </w:r>
    </w:p>
    <w:p w14:paraId="5D078E79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Данное направление реализуется через такие формы работы как:</w:t>
      </w:r>
    </w:p>
    <w:p w14:paraId="2B8684FA" w14:textId="77777777" w:rsidR="005332F9" w:rsidRDefault="005332F9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- цикл бесед </w:t>
      </w:r>
      <w:r>
        <w:rPr>
          <w:rFonts w:eastAsia="Times New Roman" w:cs="Times New Roman"/>
          <w:kern w:val="2"/>
          <w:sz w:val="26"/>
          <w:szCs w:val="26"/>
          <w:lang w:eastAsia="ko-KR" w:bidi="ar-SA"/>
        </w:rPr>
        <w:t>«Р</w:t>
      </w: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азговор о важном»</w:t>
      </w:r>
      <w:r>
        <w:rPr>
          <w:rFonts w:eastAsia="Times New Roman" w:cs="Times New Roman"/>
          <w:kern w:val="2"/>
          <w:sz w:val="26"/>
          <w:szCs w:val="26"/>
          <w:lang w:eastAsia="ko-KR" w:bidi="ar-SA"/>
        </w:rPr>
        <w:t>;</w:t>
      </w:r>
    </w:p>
    <w:p w14:paraId="05F18D01" w14:textId="62A83BBE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общешкольные мероприятия, приуроченные к памятным датам России и праздникам;</w:t>
      </w:r>
    </w:p>
    <w:p w14:paraId="1EBB190F" w14:textId="0DB1C4ED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социальные акции</w:t>
      </w:r>
      <w:r>
        <w:rPr>
          <w:rFonts w:eastAsia="Times New Roman" w:cs="Times New Roman"/>
          <w:kern w:val="2"/>
          <w:sz w:val="26"/>
          <w:szCs w:val="26"/>
          <w:lang w:eastAsia="ko-KR" w:bidi="ar-SA"/>
        </w:rPr>
        <w:t>;</w:t>
      </w:r>
    </w:p>
    <w:p w14:paraId="0ABD290C" w14:textId="1F11ECAF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>
        <w:rPr>
          <w:rFonts w:eastAsia="Times New Roman" w:cs="Times New Roman"/>
          <w:kern w:val="2"/>
          <w:sz w:val="26"/>
          <w:szCs w:val="26"/>
          <w:lang w:eastAsia="ko-KR" w:bidi="ar-SA"/>
        </w:rPr>
        <w:t>- участие в акции «</w:t>
      </w: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Парта героя»</w:t>
      </w:r>
    </w:p>
    <w:p w14:paraId="15DC679C" w14:textId="6025C068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деят</w:t>
      </w:r>
      <w:r>
        <w:rPr>
          <w:rFonts w:eastAsia="Times New Roman" w:cs="Times New Roman"/>
          <w:kern w:val="2"/>
          <w:sz w:val="26"/>
          <w:szCs w:val="26"/>
          <w:lang w:eastAsia="ko-KR" w:bidi="ar-SA"/>
        </w:rPr>
        <w:t>ельность волонтерского отряда (</w:t>
      </w: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помощь ветеранам и пожилым людям) </w:t>
      </w:r>
    </w:p>
    <w:p w14:paraId="437F92A1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экскурсии;</w:t>
      </w:r>
    </w:p>
    <w:p w14:paraId="102904DB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тематические классные часы и беседы;</w:t>
      </w:r>
    </w:p>
    <w:p w14:paraId="10ABFB49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встречи со значимыми людьми;</w:t>
      </w:r>
    </w:p>
    <w:p w14:paraId="157486DD" w14:textId="6B08C874" w:rsidR="00DA69F8" w:rsidRDefault="00DA69F8" w:rsidP="005332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 - </w:t>
      </w:r>
      <w:bookmarkStart w:id="12" w:name="_Toc86853888"/>
      <w:bookmarkStart w:id="13" w:name="_Toc86854100"/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викторины, игры, </w:t>
      </w:r>
      <w:proofErr w:type="spellStart"/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квесты</w:t>
      </w:r>
      <w:proofErr w:type="spellEnd"/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 и т.д. </w:t>
      </w:r>
    </w:p>
    <w:bookmarkEnd w:id="10"/>
    <w:bookmarkEnd w:id="11"/>
    <w:bookmarkEnd w:id="12"/>
    <w:bookmarkEnd w:id="13"/>
    <w:p w14:paraId="194A7974" w14:textId="77777777" w:rsidR="005332F9" w:rsidRDefault="005332F9" w:rsidP="005332F9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/>
        <w:jc w:val="both"/>
        <w:outlineLvl w:val="0"/>
        <w:rPr>
          <w:rFonts w:eastAsia="Times New Roman" w:cs="Times New Roman"/>
          <w:kern w:val="2"/>
          <w:sz w:val="26"/>
          <w:szCs w:val="26"/>
          <w:lang w:eastAsia="ko-KR" w:bidi="ar-SA"/>
        </w:rPr>
      </w:pPr>
    </w:p>
    <w:p w14:paraId="1008E456" w14:textId="01970293" w:rsidR="005332F9" w:rsidRDefault="005332F9" w:rsidP="005332F9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/>
        <w:jc w:val="both"/>
        <w:outlineLvl w:val="0"/>
        <w:rPr>
          <w:rFonts w:eastAsia="Times New Roman" w:cs="Times New Roman"/>
          <w:b/>
          <w:kern w:val="2"/>
          <w:sz w:val="26"/>
          <w:szCs w:val="26"/>
          <w:lang w:eastAsia="ko-KR" w:bidi="ar-SA"/>
        </w:rPr>
      </w:pPr>
      <w:r>
        <w:rPr>
          <w:rFonts w:eastAsia="Times New Roman" w:cs="Times New Roman"/>
          <w:b/>
          <w:kern w:val="2"/>
          <w:sz w:val="26"/>
          <w:szCs w:val="26"/>
          <w:lang w:eastAsia="ko-KR" w:bidi="ar-SA"/>
        </w:rPr>
        <w:t>Модуль «</w:t>
      </w:r>
      <w:r w:rsidR="00DA69F8" w:rsidRPr="00DA69F8">
        <w:rPr>
          <w:rFonts w:eastAsia="Times New Roman" w:cs="Times New Roman"/>
          <w:b/>
          <w:kern w:val="2"/>
          <w:sz w:val="26"/>
          <w:szCs w:val="26"/>
          <w:lang w:eastAsia="ko-KR" w:bidi="ar-SA"/>
        </w:rPr>
        <w:t>Д</w:t>
      </w:r>
      <w:r>
        <w:rPr>
          <w:rFonts w:eastAsia="Times New Roman" w:cs="Times New Roman"/>
          <w:b/>
          <w:kern w:val="2"/>
          <w:sz w:val="26"/>
          <w:szCs w:val="26"/>
          <w:lang w:eastAsia="ko-KR" w:bidi="ar-SA"/>
        </w:rPr>
        <w:t>етские общественные объединения»</w:t>
      </w:r>
    </w:p>
    <w:p w14:paraId="208DF588" w14:textId="093AB55F" w:rsidR="00DA69F8" w:rsidRPr="00DA69F8" w:rsidRDefault="00DA69F8" w:rsidP="005332F9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/>
        <w:jc w:val="both"/>
        <w:outlineLvl w:val="0"/>
        <w:rPr>
          <w:rFonts w:eastAsia="TimesNewRomanPSMT" w:cs="Times New Roman"/>
          <w:sz w:val="26"/>
          <w:szCs w:val="26"/>
          <w:lang w:eastAsia="ru-RU" w:bidi="ar-SA"/>
        </w:rPr>
      </w:pPr>
      <w:r w:rsidRPr="00DA69F8">
        <w:rPr>
          <w:rFonts w:eastAsia="TimesNewRomanPSMT" w:cs="Times New Roman"/>
          <w:sz w:val="26"/>
          <w:szCs w:val="26"/>
          <w:lang w:eastAsia="ru-RU" w:bidi="ar-SA"/>
        </w:rPr>
        <w:t xml:space="preserve">        Действующее на базе </w:t>
      </w:r>
      <w:r w:rsidR="005332F9">
        <w:rPr>
          <w:rFonts w:eastAsia="TimesNewRomanPSMT" w:cs="Times New Roman"/>
          <w:sz w:val="26"/>
          <w:szCs w:val="26"/>
          <w:lang w:eastAsia="ru-RU" w:bidi="ar-SA"/>
        </w:rPr>
        <w:t>Лицея</w:t>
      </w:r>
      <w:r w:rsidRPr="00DA69F8">
        <w:rPr>
          <w:rFonts w:eastAsia="TimesNewRomanPSMT" w:cs="Times New Roman"/>
          <w:sz w:val="26"/>
          <w:szCs w:val="26"/>
          <w:lang w:eastAsia="ru-RU" w:bidi="ar-SA"/>
        </w:rPr>
        <w:t xml:space="preserve"> детские общественные объединения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14:paraId="01112EC3" w14:textId="77777777" w:rsidR="00DA69F8" w:rsidRPr="00DA69F8" w:rsidRDefault="00DA69F8" w:rsidP="00DA69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right="614"/>
        <w:jc w:val="both"/>
        <w:rPr>
          <w:rFonts w:eastAsia="TimesNewRomanPSMT" w:cs="Times New Roman"/>
          <w:sz w:val="26"/>
          <w:szCs w:val="26"/>
          <w:lang w:eastAsia="ru-RU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378"/>
      </w:tblGrid>
      <w:tr w:rsidR="00DA69F8" w:rsidRPr="00DA69F8" w14:paraId="1CD947D6" w14:textId="77777777" w:rsidTr="007B5FD6">
        <w:tc>
          <w:tcPr>
            <w:tcW w:w="2256" w:type="dxa"/>
          </w:tcPr>
          <w:p w14:paraId="0B3BA5D7" w14:textId="77777777" w:rsidR="00DA69F8" w:rsidRPr="00DA69F8" w:rsidRDefault="00DA69F8" w:rsidP="00DA6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ind w:right="614"/>
              <w:jc w:val="both"/>
              <w:rPr>
                <w:rFonts w:eastAsia="TimesNewRomanPSMT" w:cs="Times New Roman"/>
                <w:sz w:val="26"/>
                <w:szCs w:val="26"/>
                <w:lang w:eastAsia="ru-RU" w:bidi="ar-SA"/>
              </w:rPr>
            </w:pPr>
            <w:r w:rsidRPr="00DA69F8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 xml:space="preserve">Название </w:t>
            </w:r>
          </w:p>
        </w:tc>
        <w:tc>
          <w:tcPr>
            <w:tcW w:w="7378" w:type="dxa"/>
          </w:tcPr>
          <w:p w14:paraId="0A55E906" w14:textId="77777777" w:rsidR="00DA69F8" w:rsidRPr="00DA69F8" w:rsidRDefault="00DA69F8" w:rsidP="00DA6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ind w:right="614"/>
              <w:jc w:val="both"/>
              <w:rPr>
                <w:rFonts w:eastAsia="TimesNewRomanPSMT" w:cs="Times New Roman"/>
                <w:sz w:val="26"/>
                <w:szCs w:val="26"/>
                <w:lang w:eastAsia="ru-RU" w:bidi="ar-SA"/>
              </w:rPr>
            </w:pPr>
            <w:r w:rsidRPr="00DA69F8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 xml:space="preserve">Направление работы </w:t>
            </w:r>
          </w:p>
        </w:tc>
      </w:tr>
      <w:tr w:rsidR="00DA69F8" w:rsidRPr="00DA69F8" w14:paraId="5F3D74AE" w14:textId="77777777" w:rsidTr="007B5FD6">
        <w:tc>
          <w:tcPr>
            <w:tcW w:w="2256" w:type="dxa"/>
          </w:tcPr>
          <w:p w14:paraId="14058729" w14:textId="77777777" w:rsidR="005332F9" w:rsidRPr="00741C6B" w:rsidRDefault="005332F9" w:rsidP="005332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6"/>
                <w:szCs w:val="26"/>
                <w:lang w:eastAsia="ru-RU" w:bidi="ar-SA"/>
              </w:rPr>
            </w:pPr>
            <w:r w:rsidRPr="00741C6B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>Л</w:t>
            </w:r>
            <w:r w:rsidR="00DA69F8" w:rsidRPr="00741C6B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>СК</w:t>
            </w:r>
          </w:p>
          <w:p w14:paraId="56A5A4DC" w14:textId="239CD0F8" w:rsidR="00DA69F8" w:rsidRPr="00DA69F8" w:rsidRDefault="005332F9" w:rsidP="005332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b/>
                <w:sz w:val="26"/>
                <w:szCs w:val="26"/>
                <w:lang w:eastAsia="ru-RU" w:bidi="ar-SA"/>
              </w:rPr>
            </w:pPr>
            <w:r w:rsidRPr="00741C6B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>«Движение вверх</w:t>
            </w:r>
            <w:r w:rsidR="00DA69F8" w:rsidRPr="00741C6B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>»</w:t>
            </w:r>
          </w:p>
        </w:tc>
        <w:tc>
          <w:tcPr>
            <w:tcW w:w="7378" w:type="dxa"/>
          </w:tcPr>
          <w:p w14:paraId="2BB27263" w14:textId="77777777" w:rsidR="00DA69F8" w:rsidRPr="00741C6B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b/>
                <w:i/>
                <w:kern w:val="2"/>
                <w:sz w:val="26"/>
                <w:szCs w:val="26"/>
                <w:lang w:eastAsia="ko-KR" w:bidi="ar-SA"/>
              </w:rPr>
              <w:t xml:space="preserve">       </w:t>
            </w:r>
            <w:r w:rsidRPr="00741C6B">
              <w:rPr>
                <w:rFonts w:eastAsia="Times New Roman" w:cs="Times New Roman"/>
                <w:i/>
                <w:kern w:val="2"/>
                <w:sz w:val="26"/>
                <w:szCs w:val="26"/>
                <w:lang w:eastAsia="ko-KR" w:bidi="ar-SA"/>
              </w:rPr>
              <w:t>Задачами спортивного клуба являются:</w:t>
            </w:r>
          </w:p>
          <w:p w14:paraId="77DB15AE" w14:textId="0095F5DB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- организация физкультурно-спортивной работы в </w:t>
            </w:r>
            <w:r w:rsidR="005332F9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лицее</w:t>
            </w: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; </w:t>
            </w:r>
          </w:p>
          <w:p w14:paraId="2ADBAC9F" w14:textId="77777777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      </w:r>
          </w:p>
          <w:p w14:paraId="487A25B4" w14:textId="77777777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- участие в спортивных соревнованиях различного уровня среди образовательных организаций;</w:t>
            </w:r>
          </w:p>
          <w:p w14:paraId="11055158" w14:textId="77777777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  - развитие волонтерского движения по пропаганде здорового образа жизни;</w:t>
            </w:r>
          </w:p>
          <w:p w14:paraId="140E667A" w14:textId="77777777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- оказание содействие обучающимся, членам спортивных сборных команд в создании необходимых условий для эффективной организации образовательного и тренировочного процессов.</w:t>
            </w:r>
          </w:p>
          <w:p w14:paraId="077E1111" w14:textId="77777777" w:rsidR="00DA69F8" w:rsidRPr="00741C6B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i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b/>
                <w:i/>
                <w:kern w:val="2"/>
                <w:sz w:val="26"/>
                <w:szCs w:val="26"/>
                <w:lang w:eastAsia="ko-KR" w:bidi="ar-SA"/>
              </w:rPr>
              <w:t xml:space="preserve">   </w:t>
            </w:r>
            <w:r w:rsidRPr="00741C6B">
              <w:rPr>
                <w:rFonts w:eastAsia="Times New Roman" w:cs="Times New Roman"/>
                <w:i/>
                <w:kern w:val="2"/>
                <w:sz w:val="26"/>
                <w:szCs w:val="26"/>
                <w:lang w:eastAsia="ko-KR" w:bidi="ar-SA"/>
              </w:rPr>
              <w:t>Основными направлениями в работе спортивного клуба являются:</w:t>
            </w:r>
          </w:p>
          <w:p w14:paraId="0A617C3D" w14:textId="52BD0987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- привлечение </w:t>
            </w:r>
            <w:r w:rsidR="005332F9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обу</w:t>
            </w: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ча</w:t>
            </w:r>
            <w:r w:rsidR="005332F9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ю</w:t>
            </w: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щихся к занятиям физической культурой и спортом;</w:t>
            </w:r>
          </w:p>
          <w:p w14:paraId="58E7F970" w14:textId="77777777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- открытие спортивных секций;</w:t>
            </w:r>
          </w:p>
          <w:p w14:paraId="56593040" w14:textId="1C6FC273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   - укрепление и сохранение здоровья </w:t>
            </w:r>
            <w:r w:rsidR="005332F9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лицеистов</w:t>
            </w: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 при помощи регулярных занятий в спортивных кружках и секциях;</w:t>
            </w:r>
          </w:p>
          <w:p w14:paraId="369CFD0A" w14:textId="7ABA30A9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- организация здорового досуга </w:t>
            </w:r>
            <w:r w:rsidR="005332F9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об</w:t>
            </w: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уча</w:t>
            </w:r>
            <w:r w:rsidR="005332F9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ю</w:t>
            </w: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щихся;</w:t>
            </w:r>
          </w:p>
          <w:p w14:paraId="3FA430CA" w14:textId="49E4D79F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- организация по взаимодействию со спортивными ассоциациями </w:t>
            </w:r>
            <w:r w:rsidR="005332F9"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и спортивными</w:t>
            </w: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 школами;</w:t>
            </w:r>
          </w:p>
          <w:p w14:paraId="18F08C27" w14:textId="4AF3DD73" w:rsidR="00DA69F8" w:rsidRPr="00DA69F8" w:rsidRDefault="00DA69F8" w:rsidP="005332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- организация и проведение массовых физкультурно-оздоровительных и спортивных мероприятий в </w:t>
            </w:r>
            <w:r w:rsidR="005332F9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Лицее</w:t>
            </w: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.</w:t>
            </w:r>
          </w:p>
        </w:tc>
      </w:tr>
      <w:tr w:rsidR="00DA69F8" w:rsidRPr="00DA69F8" w14:paraId="76D8B2CD" w14:textId="77777777" w:rsidTr="007B5FD6">
        <w:tc>
          <w:tcPr>
            <w:tcW w:w="2256" w:type="dxa"/>
          </w:tcPr>
          <w:p w14:paraId="53B2201C" w14:textId="77777777" w:rsidR="00DA69F8" w:rsidRPr="00741C6B" w:rsidRDefault="00DA69F8" w:rsidP="00DA6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6"/>
                <w:szCs w:val="26"/>
                <w:lang w:eastAsia="ru-RU" w:bidi="ar-SA"/>
              </w:rPr>
            </w:pPr>
            <w:r w:rsidRPr="00741C6B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 xml:space="preserve">Волонтерский отряд </w:t>
            </w:r>
          </w:p>
          <w:p w14:paraId="7386B766" w14:textId="7BB2D58E" w:rsidR="00DA69F8" w:rsidRPr="00741C6B" w:rsidRDefault="00DA69F8" w:rsidP="005332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6"/>
                <w:szCs w:val="26"/>
                <w:lang w:eastAsia="ru-RU" w:bidi="ar-SA"/>
              </w:rPr>
            </w:pPr>
            <w:r w:rsidRPr="00741C6B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>«</w:t>
            </w:r>
            <w:r w:rsidR="005332F9" w:rsidRPr="00741C6B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>Пионеры информационного пространства»</w:t>
            </w:r>
          </w:p>
        </w:tc>
        <w:tc>
          <w:tcPr>
            <w:tcW w:w="7378" w:type="dxa"/>
          </w:tcPr>
          <w:p w14:paraId="0102D673" w14:textId="7276B333" w:rsidR="00741C6B" w:rsidRPr="00741C6B" w:rsidRDefault="00741C6B" w:rsidP="00741C6B">
            <w:pPr>
              <w:pStyle w:val="afff1"/>
              <w:spacing w:before="0" w:beforeAutospacing="0" w:after="0" w:afterAutospacing="0"/>
              <w:jc w:val="both"/>
              <w:rPr>
                <w:bCs/>
                <w:i/>
                <w:sz w:val="26"/>
                <w:szCs w:val="26"/>
              </w:rPr>
            </w:pPr>
            <w:r w:rsidRPr="00741C6B">
              <w:rPr>
                <w:bCs/>
                <w:i/>
                <w:sz w:val="26"/>
                <w:szCs w:val="26"/>
              </w:rPr>
              <w:t>Цель работы отряда:</w:t>
            </w:r>
          </w:p>
          <w:p w14:paraId="64E9B8F1" w14:textId="0F5D0210" w:rsidR="00741C6B" w:rsidRPr="00741C6B" w:rsidRDefault="00741C6B" w:rsidP="0074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1"/>
              <w:jc w:val="both"/>
              <w:rPr>
                <w:sz w:val="26"/>
                <w:szCs w:val="26"/>
              </w:rPr>
            </w:pPr>
            <w:r w:rsidRPr="00741C6B">
              <w:rPr>
                <w:rFonts w:eastAsia="Times New Roman"/>
                <w:bCs/>
                <w:sz w:val="26"/>
                <w:szCs w:val="26"/>
              </w:rPr>
              <w:t>- проведени</w:t>
            </w:r>
            <w:r>
              <w:rPr>
                <w:rFonts w:eastAsia="Times New Roman"/>
                <w:bCs/>
                <w:sz w:val="26"/>
                <w:szCs w:val="26"/>
              </w:rPr>
              <w:t>е</w:t>
            </w:r>
            <w:r w:rsidRPr="00741C6B">
              <w:rPr>
                <w:rFonts w:eastAsia="Times New Roman"/>
                <w:bCs/>
                <w:sz w:val="26"/>
                <w:szCs w:val="26"/>
              </w:rPr>
              <w:t xml:space="preserve"> «компьютерного ликбеза», чтобы помочь в первую очередь старшему поколению научиться полноценно пользоваться благами информационного общества; </w:t>
            </w:r>
          </w:p>
          <w:p w14:paraId="7568D41C" w14:textId="695F864C" w:rsidR="00741C6B" w:rsidRPr="00741C6B" w:rsidRDefault="00741C6B" w:rsidP="0074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1"/>
              <w:jc w:val="both"/>
              <w:rPr>
                <w:sz w:val="26"/>
                <w:szCs w:val="26"/>
              </w:rPr>
            </w:pPr>
            <w:r w:rsidRPr="00741C6B">
              <w:rPr>
                <w:sz w:val="26"/>
                <w:szCs w:val="26"/>
              </w:rPr>
              <w:t>- содействи</w:t>
            </w:r>
            <w:r>
              <w:rPr>
                <w:sz w:val="26"/>
                <w:szCs w:val="26"/>
              </w:rPr>
              <w:t>е</w:t>
            </w:r>
            <w:r w:rsidRPr="00741C6B">
              <w:rPr>
                <w:sz w:val="26"/>
                <w:szCs w:val="26"/>
              </w:rPr>
              <w:t xml:space="preserve"> тимуровскому движению по обучению компьютерной грамотности ветеранов ВОВ и труда, педагогического труда, пожилых людей основам компьютерной грамотности, навыкам работы с различными цифровыми ресурсами, свободному ориентированию в сети Интернет, социальных сетях.</w:t>
            </w:r>
            <w:r w:rsidRPr="00741C6B">
              <w:rPr>
                <w:bCs/>
                <w:sz w:val="26"/>
                <w:szCs w:val="26"/>
              </w:rPr>
              <w:t xml:space="preserve"> </w:t>
            </w:r>
          </w:p>
          <w:p w14:paraId="519E2451" w14:textId="6E76FB5E" w:rsidR="00741C6B" w:rsidRPr="00741C6B" w:rsidRDefault="00741C6B" w:rsidP="00741C6B">
            <w:pPr>
              <w:ind w:right="335"/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sz w:val="26"/>
                <w:szCs w:val="26"/>
              </w:rPr>
              <w:t>Выход данной работы на уровень социального проекта полезно не только старшему поколению, но и молодежи:</w:t>
            </w:r>
          </w:p>
          <w:p w14:paraId="3AE411DD" w14:textId="65962E92" w:rsidR="00741C6B" w:rsidRPr="00741C6B" w:rsidRDefault="00741C6B" w:rsidP="0074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670"/>
              <w:jc w:val="both"/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bCs/>
                <w:sz w:val="26"/>
                <w:szCs w:val="26"/>
              </w:rPr>
              <w:t>- старшее поколение</w:t>
            </w:r>
            <w:r w:rsidRPr="00741C6B">
              <w:rPr>
                <w:rFonts w:eastAsia="Times New Roman"/>
                <w:sz w:val="26"/>
                <w:szCs w:val="26"/>
              </w:rPr>
              <w:t xml:space="preserve"> получает необходимые знания и навыки; </w:t>
            </w:r>
          </w:p>
          <w:p w14:paraId="168F93A6" w14:textId="77777777" w:rsidR="00741C6B" w:rsidRPr="00741C6B" w:rsidRDefault="00741C6B" w:rsidP="00741C6B">
            <w:pPr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bCs/>
                <w:sz w:val="26"/>
                <w:szCs w:val="26"/>
              </w:rPr>
              <w:t>- молодежь</w:t>
            </w:r>
            <w:r w:rsidRPr="00741C6B">
              <w:rPr>
                <w:rFonts w:eastAsia="Times New Roman"/>
                <w:sz w:val="26"/>
                <w:szCs w:val="26"/>
              </w:rPr>
              <w:t xml:space="preserve"> применяет свои знания на практике и делится опытом с другими.</w:t>
            </w:r>
          </w:p>
          <w:p w14:paraId="0396D444" w14:textId="10B0072D" w:rsidR="00741C6B" w:rsidRPr="00741C6B" w:rsidRDefault="00741C6B" w:rsidP="00741C6B">
            <w:pPr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bCs/>
                <w:i/>
                <w:iCs/>
                <w:sz w:val="26"/>
                <w:szCs w:val="26"/>
              </w:rPr>
              <w:t>Основные направления деятельности</w:t>
            </w:r>
            <w:r>
              <w:rPr>
                <w:rFonts w:eastAsia="Times New Roman"/>
                <w:bCs/>
                <w:i/>
                <w:iCs/>
                <w:sz w:val="26"/>
                <w:szCs w:val="26"/>
              </w:rPr>
              <w:t>:</w:t>
            </w:r>
            <w:r w:rsidRPr="00741C6B"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4C59DED0" w14:textId="77777777" w:rsidR="00741C6B" w:rsidRPr="00741C6B" w:rsidRDefault="00741C6B" w:rsidP="002D5CE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clear" w:pos="720"/>
                <w:tab w:val="num" w:pos="183"/>
              </w:tabs>
              <w:ind w:left="183" w:firstLine="0"/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sz w:val="26"/>
                <w:szCs w:val="26"/>
              </w:rPr>
              <w:t xml:space="preserve">Создаем </w:t>
            </w:r>
            <w:r w:rsidRPr="00741C6B">
              <w:rPr>
                <w:rFonts w:eastAsia="Times New Roman"/>
                <w:bCs/>
                <w:sz w:val="26"/>
                <w:szCs w:val="26"/>
              </w:rPr>
              <w:t>на добровольной основе</w:t>
            </w:r>
            <w:r w:rsidRPr="00741C6B">
              <w:rPr>
                <w:rFonts w:eastAsia="Times New Roman"/>
                <w:sz w:val="26"/>
                <w:szCs w:val="26"/>
              </w:rPr>
              <w:t xml:space="preserve"> в лицее трудовой </w:t>
            </w:r>
            <w:r w:rsidRPr="00741C6B">
              <w:rPr>
                <w:rFonts w:eastAsia="Times New Roman"/>
                <w:bCs/>
                <w:sz w:val="26"/>
                <w:szCs w:val="26"/>
              </w:rPr>
              <w:t>отряд</w:t>
            </w:r>
            <w:r w:rsidRPr="00741C6B">
              <w:rPr>
                <w:rFonts w:eastAsia="Times New Roman"/>
                <w:sz w:val="26"/>
                <w:szCs w:val="26"/>
              </w:rPr>
              <w:t xml:space="preserve">, состоящий из учащихся старших классов. </w:t>
            </w:r>
          </w:p>
          <w:p w14:paraId="2EC5AE8D" w14:textId="77777777" w:rsidR="00741C6B" w:rsidRPr="00741C6B" w:rsidRDefault="00741C6B" w:rsidP="002D5CE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clear" w:pos="720"/>
                <w:tab w:val="num" w:pos="183"/>
              </w:tabs>
              <w:spacing w:before="100" w:beforeAutospacing="1" w:after="100" w:afterAutospacing="1"/>
              <w:ind w:left="183" w:firstLine="0"/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sz w:val="26"/>
                <w:szCs w:val="26"/>
              </w:rPr>
              <w:t xml:space="preserve">Планируем дельность отряда, определяем целевые группы обучающихся из числа взрослого населения, проводим исследование уровня компьютерной грамотности планируемых к обучению групп населения и их образовательные запросы. </w:t>
            </w:r>
          </w:p>
          <w:p w14:paraId="70C61AA8" w14:textId="77777777" w:rsidR="00741C6B" w:rsidRPr="00741C6B" w:rsidRDefault="00741C6B" w:rsidP="002D5CE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clear" w:pos="720"/>
                <w:tab w:val="num" w:pos="183"/>
              </w:tabs>
              <w:spacing w:before="100" w:beforeAutospacing="1" w:after="100" w:afterAutospacing="1"/>
              <w:ind w:left="183" w:firstLine="0"/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sz w:val="26"/>
                <w:szCs w:val="26"/>
              </w:rPr>
              <w:t xml:space="preserve">Составляем индивидуальные планы (программы) обучения. </w:t>
            </w:r>
          </w:p>
          <w:p w14:paraId="7AF98B26" w14:textId="77777777" w:rsidR="00741C6B" w:rsidRPr="00741C6B" w:rsidRDefault="00741C6B" w:rsidP="002D5CE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clear" w:pos="720"/>
                <w:tab w:val="num" w:pos="183"/>
              </w:tabs>
              <w:spacing w:before="100" w:beforeAutospacing="1" w:after="100" w:afterAutospacing="1"/>
              <w:ind w:left="183" w:firstLine="0"/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sz w:val="26"/>
                <w:szCs w:val="26"/>
              </w:rPr>
              <w:t xml:space="preserve">Освещаем ход работы на сайте лицея. </w:t>
            </w:r>
          </w:p>
          <w:p w14:paraId="525C3534" w14:textId="77777777" w:rsidR="00741C6B" w:rsidRPr="00741C6B" w:rsidRDefault="00741C6B" w:rsidP="002D5CE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clear" w:pos="720"/>
                <w:tab w:val="num" w:pos="183"/>
              </w:tabs>
              <w:spacing w:before="100" w:beforeAutospacing="1" w:after="100" w:afterAutospacing="1"/>
              <w:ind w:left="183" w:firstLine="0"/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sz w:val="26"/>
                <w:szCs w:val="26"/>
              </w:rPr>
              <w:t xml:space="preserve">Учим взрослых!!! </w:t>
            </w:r>
          </w:p>
          <w:p w14:paraId="3671E43B" w14:textId="77777777" w:rsidR="00741C6B" w:rsidRPr="00741C6B" w:rsidRDefault="00741C6B" w:rsidP="002D5CE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clear" w:pos="720"/>
                <w:tab w:val="num" w:pos="183"/>
              </w:tabs>
              <w:ind w:left="183" w:firstLine="0"/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sz w:val="26"/>
                <w:szCs w:val="26"/>
              </w:rPr>
              <w:t xml:space="preserve">Участвуем во всех мероприятиях, которые будут проводиться в рамках деятельности трудовых отрядов старшеклассников. </w:t>
            </w:r>
          </w:p>
          <w:p w14:paraId="4A4D8B31" w14:textId="37E5105E" w:rsidR="00741C6B" w:rsidRPr="00741C6B" w:rsidRDefault="00741C6B" w:rsidP="00741C6B">
            <w:pPr>
              <w:rPr>
                <w:rFonts w:eastAsia="Times New Roman"/>
                <w:i/>
                <w:sz w:val="26"/>
                <w:szCs w:val="26"/>
              </w:rPr>
            </w:pPr>
            <w:r w:rsidRPr="00741C6B">
              <w:rPr>
                <w:rFonts w:eastAsia="Times New Roman"/>
                <w:bCs/>
                <w:sz w:val="26"/>
                <w:szCs w:val="26"/>
              </w:rPr>
              <w:t> </w:t>
            </w:r>
            <w:r w:rsidRPr="00741C6B">
              <w:rPr>
                <w:rFonts w:eastAsia="Times New Roman"/>
                <w:i/>
                <w:sz w:val="26"/>
                <w:szCs w:val="26"/>
              </w:rPr>
              <w:t>Содержание деятельности</w:t>
            </w:r>
            <w:r>
              <w:rPr>
                <w:rFonts w:eastAsia="Times New Roman"/>
                <w:i/>
                <w:sz w:val="26"/>
                <w:szCs w:val="26"/>
              </w:rPr>
              <w:t>:</w:t>
            </w:r>
            <w:r w:rsidRPr="00741C6B">
              <w:rPr>
                <w:rFonts w:eastAsia="Times New Roman"/>
                <w:i/>
                <w:sz w:val="26"/>
                <w:szCs w:val="26"/>
              </w:rPr>
              <w:t xml:space="preserve"> </w:t>
            </w:r>
          </w:p>
          <w:p w14:paraId="1BE1B5E3" w14:textId="69B1B3C6" w:rsidR="00741C6B" w:rsidRPr="00741C6B" w:rsidRDefault="00741C6B" w:rsidP="0074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 xml:space="preserve">- </w:t>
            </w:r>
            <w:r w:rsidRPr="00741C6B">
              <w:rPr>
                <w:rFonts w:eastAsia="Times New Roman"/>
                <w:sz w:val="26"/>
                <w:szCs w:val="26"/>
              </w:rPr>
              <w:t>архитектура компьютера и защита информации</w:t>
            </w:r>
          </w:p>
          <w:p w14:paraId="3D0B8C33" w14:textId="77777777" w:rsidR="00741C6B" w:rsidRPr="00741C6B" w:rsidRDefault="00741C6B" w:rsidP="00741C6B">
            <w:pPr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sz w:val="26"/>
                <w:szCs w:val="26"/>
              </w:rPr>
              <w:t>(центральное устройство ПК-процессор; оперативная и долговременная память);</w:t>
            </w:r>
          </w:p>
          <w:p w14:paraId="7F0E45FB" w14:textId="614A93A9" w:rsidR="00741C6B" w:rsidRPr="00741C6B" w:rsidRDefault="00741C6B" w:rsidP="0074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</w:t>
            </w:r>
            <w:r w:rsidRPr="00741C6B">
              <w:rPr>
                <w:rFonts w:eastAsia="Times New Roman"/>
                <w:sz w:val="26"/>
                <w:szCs w:val="26"/>
              </w:rPr>
              <w:t>информация, действия с информацией (получение, обработка, хранение, передача, защита информации);</w:t>
            </w:r>
          </w:p>
          <w:p w14:paraId="48226491" w14:textId="6C67B61A" w:rsidR="00741C6B" w:rsidRPr="00741C6B" w:rsidRDefault="00741C6B" w:rsidP="0074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 xml:space="preserve">- </w:t>
            </w:r>
            <w:r w:rsidRPr="00741C6B">
              <w:rPr>
                <w:rFonts w:eastAsia="Times New Roman"/>
                <w:bCs/>
                <w:sz w:val="26"/>
                <w:szCs w:val="26"/>
              </w:rPr>
              <w:t>компьютерный практикум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Pr="00741C6B">
              <w:rPr>
                <w:rFonts w:eastAsia="Times New Roman"/>
                <w:bCs/>
                <w:sz w:val="26"/>
                <w:szCs w:val="26"/>
              </w:rPr>
              <w:t>(работа с файлами и папками; текстовый редактор (этапы подготовки документа на компьютере); графический редактор; создание таблиц, создание слайд-шоу; к</w:t>
            </w:r>
            <w:r w:rsidRPr="00741C6B">
              <w:rPr>
                <w:sz w:val="26"/>
                <w:szCs w:val="26"/>
              </w:rPr>
              <w:t>омпьютерные презентации (мультимедийные, интерактивные презентации; использование анимации и звука в презентации; демонстрация презентации);</w:t>
            </w:r>
          </w:p>
          <w:p w14:paraId="7D02FE0A" w14:textId="184BC591" w:rsidR="00DA69F8" w:rsidRPr="00741C6B" w:rsidRDefault="00741C6B" w:rsidP="0074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1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41C6B">
              <w:rPr>
                <w:sz w:val="26"/>
                <w:szCs w:val="26"/>
              </w:rPr>
              <w:t>технологии использования и разработки информационных систем (ИС)</w:t>
            </w:r>
            <w:r>
              <w:rPr>
                <w:sz w:val="26"/>
                <w:szCs w:val="26"/>
              </w:rPr>
              <w:t xml:space="preserve"> </w:t>
            </w:r>
            <w:r w:rsidRPr="00741C6B">
              <w:rPr>
                <w:sz w:val="26"/>
                <w:szCs w:val="26"/>
              </w:rPr>
              <w:t xml:space="preserve">(понятие ИС; интернет как глобальная ИС; средства поиска данных в Интернете; </w:t>
            </w:r>
            <w:r w:rsidRPr="00741C6B">
              <w:rPr>
                <w:sz w:val="26"/>
                <w:szCs w:val="26"/>
                <w:lang w:val="en-US"/>
              </w:rPr>
              <w:t>Web</w:t>
            </w:r>
            <w:r w:rsidRPr="00741C6B">
              <w:rPr>
                <w:sz w:val="26"/>
                <w:szCs w:val="26"/>
              </w:rPr>
              <w:t xml:space="preserve">-сайт - </w:t>
            </w:r>
            <w:proofErr w:type="spellStart"/>
            <w:r w:rsidRPr="00741C6B">
              <w:rPr>
                <w:sz w:val="26"/>
                <w:szCs w:val="26"/>
              </w:rPr>
              <w:t>гиперструктура</w:t>
            </w:r>
            <w:proofErr w:type="spellEnd"/>
            <w:r w:rsidRPr="00741C6B">
              <w:rPr>
                <w:sz w:val="26"/>
                <w:szCs w:val="26"/>
              </w:rPr>
              <w:t xml:space="preserve"> данных; работа с </w:t>
            </w:r>
            <w:proofErr w:type="spellStart"/>
            <w:r w:rsidRPr="00741C6B">
              <w:rPr>
                <w:sz w:val="26"/>
                <w:szCs w:val="26"/>
              </w:rPr>
              <w:t>эл.почтой</w:t>
            </w:r>
            <w:proofErr w:type="spellEnd"/>
            <w:r w:rsidRPr="00741C6B">
              <w:rPr>
                <w:sz w:val="26"/>
                <w:szCs w:val="26"/>
              </w:rPr>
              <w:t xml:space="preserve">, в социальных сетях (создание </w:t>
            </w:r>
            <w:proofErr w:type="spellStart"/>
            <w:r w:rsidRPr="00741C6B">
              <w:rPr>
                <w:sz w:val="26"/>
                <w:szCs w:val="26"/>
              </w:rPr>
              <w:t>эл.ящика</w:t>
            </w:r>
            <w:proofErr w:type="spellEnd"/>
            <w:r w:rsidRPr="00741C6B">
              <w:rPr>
                <w:sz w:val="26"/>
                <w:szCs w:val="26"/>
              </w:rPr>
              <w:t xml:space="preserve">, работа с </w:t>
            </w:r>
            <w:proofErr w:type="spellStart"/>
            <w:r w:rsidRPr="00741C6B">
              <w:rPr>
                <w:sz w:val="26"/>
                <w:szCs w:val="26"/>
              </w:rPr>
              <w:t>эл.почтой</w:t>
            </w:r>
            <w:proofErr w:type="spellEnd"/>
            <w:r w:rsidRPr="00741C6B">
              <w:rPr>
                <w:sz w:val="26"/>
                <w:szCs w:val="26"/>
              </w:rPr>
              <w:t xml:space="preserve">, регистрация на сайтах, в </w:t>
            </w:r>
            <w:proofErr w:type="spellStart"/>
            <w:r w:rsidRPr="00741C6B">
              <w:rPr>
                <w:sz w:val="26"/>
                <w:szCs w:val="26"/>
              </w:rPr>
              <w:t>соц.сетях</w:t>
            </w:r>
            <w:proofErr w:type="spellEnd"/>
            <w:r w:rsidRPr="00741C6B">
              <w:rPr>
                <w:sz w:val="26"/>
                <w:szCs w:val="26"/>
              </w:rPr>
              <w:t xml:space="preserve">, работа в </w:t>
            </w:r>
            <w:r w:rsidRPr="00741C6B">
              <w:rPr>
                <w:sz w:val="26"/>
                <w:szCs w:val="26"/>
                <w:lang w:val="en-US"/>
              </w:rPr>
              <w:t>Skype</w:t>
            </w:r>
            <w:r w:rsidRPr="00741C6B">
              <w:rPr>
                <w:sz w:val="26"/>
                <w:szCs w:val="26"/>
              </w:rPr>
              <w:t>) и др.</w:t>
            </w:r>
          </w:p>
        </w:tc>
      </w:tr>
      <w:tr w:rsidR="00DA69F8" w:rsidRPr="00DA69F8" w14:paraId="3CC4F679" w14:textId="77777777" w:rsidTr="007B5FD6">
        <w:tc>
          <w:tcPr>
            <w:tcW w:w="2256" w:type="dxa"/>
          </w:tcPr>
          <w:p w14:paraId="725060E0" w14:textId="40300185" w:rsidR="00DA69F8" w:rsidRPr="00DA69F8" w:rsidRDefault="00DA69F8" w:rsidP="005332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b/>
                <w:sz w:val="26"/>
                <w:szCs w:val="26"/>
                <w:lang w:eastAsia="ru-RU" w:bidi="ar-SA"/>
              </w:rPr>
            </w:pPr>
            <w:r w:rsidRPr="00DA69F8">
              <w:rPr>
                <w:rFonts w:eastAsia="TimesNewRomanPSMT" w:cs="Times New Roman"/>
                <w:b/>
                <w:sz w:val="26"/>
                <w:szCs w:val="26"/>
                <w:lang w:eastAsia="ru-RU" w:bidi="ar-SA"/>
              </w:rPr>
              <w:t>РД</w:t>
            </w:r>
            <w:r w:rsidR="005332F9">
              <w:rPr>
                <w:rFonts w:eastAsia="TimesNewRomanPSMT" w:cs="Times New Roman"/>
                <w:b/>
                <w:sz w:val="26"/>
                <w:szCs w:val="26"/>
                <w:lang w:eastAsia="ru-RU" w:bidi="ar-SA"/>
              </w:rPr>
              <w:t>ДМ</w:t>
            </w:r>
            <w:r w:rsidRPr="00DA69F8">
              <w:rPr>
                <w:rFonts w:eastAsia="TimesNewRomanPSMT" w:cs="Times New Roman"/>
                <w:b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7378" w:type="dxa"/>
          </w:tcPr>
          <w:p w14:paraId="10A15BB4" w14:textId="2E14E7D8" w:rsidR="00DA69F8" w:rsidRPr="00741C6B" w:rsidRDefault="00DA69F8" w:rsidP="00DA6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5" w:firstLine="360"/>
              <w:jc w:val="both"/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</w:pP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Целью Российского движения 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детей и молодежи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Для достижения поставленной цели необходимо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определить условия воспитательной деятельности, способствующие развитию личности, в которых каждый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 Реализация цели РД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ДМ 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предполагает решение ряда задач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:</w:t>
            </w:r>
          </w:p>
          <w:p w14:paraId="1947B247" w14:textId="2EF360DA" w:rsidR="00DA69F8" w:rsidRPr="00741C6B" w:rsidRDefault="00DA69F8" w:rsidP="00DA6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5" w:firstLine="360"/>
              <w:jc w:val="both"/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</w:pP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1. 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ДМ</w:t>
            </w:r>
            <w:r w:rsid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 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для </w:t>
            </w:r>
            <w:r w:rsidR="00741C6B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проектной деятельности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участников первичного отделения РД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ДМ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.</w:t>
            </w:r>
          </w:p>
          <w:p w14:paraId="6E8F15DF" w14:textId="4EA8461C" w:rsidR="00DA69F8" w:rsidRPr="00741C6B" w:rsidRDefault="00DA69F8" w:rsidP="00DA6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5" w:firstLine="360"/>
              <w:jc w:val="both"/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</w:pP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2.  Использование Дней единых действий РД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ДМ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как технологии, позволяющей организовать поддержку и реализацию 4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-х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</w:t>
            </w:r>
            <w:r w:rsidR="00741C6B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ведущих направлений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деятельности РД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ДМ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с целью развития проектной деятельности.</w:t>
            </w:r>
          </w:p>
          <w:p w14:paraId="0AD23196" w14:textId="63A885D7" w:rsidR="00DA69F8" w:rsidRPr="00741C6B" w:rsidRDefault="00DA69F8" w:rsidP="005332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5" w:firstLine="360"/>
              <w:jc w:val="both"/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</w:pP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3. Формирование единой информационной среды для развития </w:t>
            </w:r>
            <w:r w:rsidR="00741C6B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и масштабирования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инновационной, проектной, </w:t>
            </w:r>
            <w:proofErr w:type="spellStart"/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социальнопреобразовательной</w:t>
            </w:r>
            <w:proofErr w:type="spellEnd"/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деятельности   РД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ДМ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.</w:t>
            </w:r>
          </w:p>
        </w:tc>
      </w:tr>
    </w:tbl>
    <w:p w14:paraId="1FD7BFAB" w14:textId="77777777" w:rsidR="005332F9" w:rsidRDefault="005332F9" w:rsidP="00533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right="614" w:firstLine="709"/>
        <w:jc w:val="both"/>
        <w:rPr>
          <w:rFonts w:eastAsia="TimesNewRomanPSMT" w:cs="Times New Roman"/>
          <w:sz w:val="26"/>
          <w:szCs w:val="26"/>
          <w:lang w:eastAsia="ru-RU" w:bidi="ar-SA"/>
        </w:rPr>
      </w:pPr>
    </w:p>
    <w:p w14:paraId="29EE731D" w14:textId="5A3885BA" w:rsidR="00DA69F8" w:rsidRPr="00DA69F8" w:rsidRDefault="00DA69F8" w:rsidP="00533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right="614" w:firstLine="709"/>
        <w:jc w:val="both"/>
        <w:rPr>
          <w:rFonts w:eastAsia="TimesNewRomanPSMT" w:cs="Times New Roman"/>
          <w:sz w:val="26"/>
          <w:szCs w:val="26"/>
          <w:lang w:eastAsia="ru-RU" w:bidi="ar-SA"/>
        </w:rPr>
      </w:pPr>
      <w:r w:rsidRPr="00DA69F8">
        <w:rPr>
          <w:rFonts w:eastAsia="TimesNewRomanPSMT" w:cs="Times New Roman"/>
          <w:sz w:val="26"/>
          <w:szCs w:val="26"/>
          <w:lang w:eastAsia="ru-RU" w:bidi="ar-SA"/>
        </w:rPr>
        <w:t xml:space="preserve">Работа общероссийских объединений дает ребенку возможность получить социально значимый опыт гражданского поведения, получить важный для их личностного развития опыт осуществления дел, направленных на помощь другим людям, </w:t>
      </w:r>
      <w:r w:rsidR="005332F9">
        <w:rPr>
          <w:rFonts w:eastAsia="TimesNewRomanPSMT" w:cs="Times New Roman"/>
          <w:sz w:val="26"/>
          <w:szCs w:val="26"/>
          <w:lang w:eastAsia="ru-RU" w:bidi="ar-SA"/>
        </w:rPr>
        <w:t>своему Лицею,</w:t>
      </w:r>
      <w:r w:rsidRPr="00DA69F8">
        <w:rPr>
          <w:rFonts w:eastAsia="TimesNewRomanPSMT" w:cs="Times New Roman"/>
          <w:sz w:val="26"/>
          <w:szCs w:val="26"/>
          <w:lang w:eastAsia="ru-RU" w:bidi="ar-SA"/>
        </w:rPr>
        <w:t xml:space="preserve"> обществу в целом; развить в себе такие качества как внимание, забота, уважение, умение сопереживать, умение общаться, слушать и слышать других.</w:t>
      </w:r>
    </w:p>
    <w:p w14:paraId="32CA5ACB" w14:textId="77777777" w:rsidR="0065157A" w:rsidRPr="00DA69F8" w:rsidRDefault="0065157A" w:rsidP="005332F9">
      <w:pPr>
        <w:ind w:right="614" w:firstLine="567"/>
        <w:jc w:val="both"/>
        <w:rPr>
          <w:rFonts w:eastAsia="Times New Roman" w:cs="Times New Roman"/>
          <w:b/>
          <w:sz w:val="26"/>
          <w:szCs w:val="26"/>
        </w:rPr>
      </w:pPr>
    </w:p>
    <w:p w14:paraId="4F73D708" w14:textId="1A9BBC18" w:rsidR="00C67E6B" w:rsidRPr="00DA69F8" w:rsidRDefault="00C67E6B" w:rsidP="00DA69F8">
      <w:pPr>
        <w:ind w:right="754"/>
        <w:jc w:val="both"/>
        <w:rPr>
          <w:rFonts w:cs="Times New Roman"/>
          <w:b/>
          <w:sz w:val="26"/>
          <w:szCs w:val="26"/>
        </w:rPr>
      </w:pPr>
      <w:r w:rsidRPr="00DA69F8">
        <w:rPr>
          <w:rFonts w:cs="Times New Roman"/>
          <w:b/>
          <w:sz w:val="26"/>
          <w:szCs w:val="26"/>
        </w:rPr>
        <w:t xml:space="preserve">Модуль «Социальные практики. Волонтерство» </w:t>
      </w:r>
    </w:p>
    <w:p w14:paraId="5710ACAB" w14:textId="77777777" w:rsidR="00C67E6B" w:rsidRPr="00DA69F8" w:rsidRDefault="00C67E6B" w:rsidP="00DA69F8">
      <w:pPr>
        <w:pStyle w:val="af"/>
        <w:ind w:right="754" w:firstLine="566"/>
        <w:rPr>
          <w:spacing w:val="-1"/>
          <w:sz w:val="26"/>
          <w:szCs w:val="26"/>
        </w:rPr>
      </w:pPr>
      <w:r w:rsidRPr="00DA69F8">
        <w:rPr>
          <w:sz w:val="26"/>
          <w:szCs w:val="26"/>
        </w:rPr>
        <w:t>Социальная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практика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представляет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собой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деятельность,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направленная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на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развитие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социальных навыков, формирование и отработку индивидуальной модели социального поведения,</w:t>
      </w:r>
      <w:r w:rsidRPr="00DA69F8">
        <w:rPr>
          <w:spacing w:val="-52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получение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опыта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социального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действия.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Именно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социальное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проектирование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позволяет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обучающимся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решать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основные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задачи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социализации: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формировать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свою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Я-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концепцию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мировоззрение,</w:t>
      </w:r>
      <w:r w:rsidRPr="00DA69F8">
        <w:rPr>
          <w:spacing w:val="-2"/>
          <w:sz w:val="26"/>
          <w:szCs w:val="26"/>
        </w:rPr>
        <w:t xml:space="preserve"> </w:t>
      </w:r>
      <w:r w:rsidRPr="00DA69F8">
        <w:rPr>
          <w:sz w:val="26"/>
          <w:szCs w:val="26"/>
        </w:rPr>
        <w:t>устанавливать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новые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способы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социального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взаимодействия</w:t>
      </w:r>
      <w:r w:rsidRPr="00DA69F8">
        <w:rPr>
          <w:spacing w:val="-4"/>
          <w:sz w:val="26"/>
          <w:szCs w:val="26"/>
        </w:rPr>
        <w:t xml:space="preserve"> </w:t>
      </w:r>
      <w:r w:rsidRPr="00DA69F8">
        <w:rPr>
          <w:sz w:val="26"/>
          <w:szCs w:val="26"/>
        </w:rPr>
        <w:t>с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миром</w:t>
      </w:r>
      <w:r w:rsidRPr="00DA69F8">
        <w:rPr>
          <w:spacing w:val="-1"/>
          <w:sz w:val="26"/>
          <w:szCs w:val="26"/>
        </w:rPr>
        <w:t xml:space="preserve"> </w:t>
      </w:r>
    </w:p>
    <w:p w14:paraId="35BCFDD4" w14:textId="77777777" w:rsidR="00C67E6B" w:rsidRPr="00DA69F8" w:rsidRDefault="00C67E6B" w:rsidP="00DA69F8">
      <w:pPr>
        <w:pStyle w:val="af"/>
        <w:ind w:right="755" w:firstLine="566"/>
        <w:rPr>
          <w:sz w:val="26"/>
          <w:szCs w:val="26"/>
        </w:rPr>
      </w:pPr>
      <w:r w:rsidRPr="00DA69F8">
        <w:rPr>
          <w:sz w:val="26"/>
          <w:szCs w:val="26"/>
        </w:rPr>
        <w:t>Волонтерство, как форма социальной практики, - это участие обучающихся в общественно-полезных делах, деятельности на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благо конкретных людей и социального окружения в целом. Волонтерство позволяет школьникам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проявить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такие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качества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как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внимание,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забота,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уважение.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Волонтерство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позволяет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развивать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коммуникативную культуру, умение общаться, слушать и слышать, эмоциональный интеллект,</w:t>
      </w:r>
      <w:r w:rsidRPr="00DA69F8">
        <w:rPr>
          <w:spacing w:val="1"/>
          <w:sz w:val="26"/>
          <w:szCs w:val="26"/>
        </w:rPr>
        <w:t xml:space="preserve"> </w:t>
      </w:r>
      <w:proofErr w:type="spellStart"/>
      <w:r w:rsidRPr="00DA69F8">
        <w:rPr>
          <w:sz w:val="26"/>
          <w:szCs w:val="26"/>
        </w:rPr>
        <w:t>эмпатию</w:t>
      </w:r>
      <w:proofErr w:type="spellEnd"/>
      <w:r w:rsidRPr="00DA69F8">
        <w:rPr>
          <w:sz w:val="26"/>
          <w:szCs w:val="26"/>
        </w:rPr>
        <w:t>,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умение сопереживать.</w:t>
      </w:r>
    </w:p>
    <w:p w14:paraId="2E628276" w14:textId="77777777" w:rsidR="00C67E6B" w:rsidRPr="00DA69F8" w:rsidRDefault="00C67E6B" w:rsidP="00DA69F8">
      <w:pPr>
        <w:pStyle w:val="af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>Воспитательный</w:t>
      </w:r>
      <w:r w:rsidRPr="00DA69F8">
        <w:rPr>
          <w:spacing w:val="-5"/>
          <w:sz w:val="26"/>
          <w:szCs w:val="26"/>
        </w:rPr>
        <w:t xml:space="preserve"> </w:t>
      </w:r>
      <w:r w:rsidRPr="00DA69F8">
        <w:rPr>
          <w:sz w:val="26"/>
          <w:szCs w:val="26"/>
        </w:rPr>
        <w:t>потенциал</w:t>
      </w:r>
      <w:r w:rsidRPr="00DA69F8">
        <w:rPr>
          <w:spacing w:val="-1"/>
          <w:sz w:val="26"/>
          <w:szCs w:val="26"/>
        </w:rPr>
        <w:t xml:space="preserve"> </w:t>
      </w:r>
      <w:proofErr w:type="spellStart"/>
      <w:r w:rsidRPr="00DA69F8">
        <w:rPr>
          <w:sz w:val="26"/>
          <w:szCs w:val="26"/>
        </w:rPr>
        <w:t>волонтерства</w:t>
      </w:r>
      <w:proofErr w:type="spellEnd"/>
      <w:r w:rsidRPr="00DA69F8">
        <w:rPr>
          <w:spacing w:val="-2"/>
          <w:sz w:val="26"/>
          <w:szCs w:val="26"/>
        </w:rPr>
        <w:t xml:space="preserve"> </w:t>
      </w:r>
      <w:r w:rsidRPr="00DA69F8">
        <w:rPr>
          <w:sz w:val="26"/>
          <w:szCs w:val="26"/>
        </w:rPr>
        <w:t>реализуется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следующим</w:t>
      </w:r>
      <w:r w:rsidRPr="00DA69F8">
        <w:rPr>
          <w:spacing w:val="-5"/>
          <w:sz w:val="26"/>
          <w:szCs w:val="26"/>
        </w:rPr>
        <w:t xml:space="preserve"> </w:t>
      </w:r>
      <w:r w:rsidRPr="00DA69F8">
        <w:rPr>
          <w:sz w:val="26"/>
          <w:szCs w:val="26"/>
        </w:rPr>
        <w:t>образом:</w:t>
      </w:r>
    </w:p>
    <w:p w14:paraId="1433B78B" w14:textId="77777777" w:rsidR="00C67E6B" w:rsidRPr="00DA69F8" w:rsidRDefault="00C67E6B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 xml:space="preserve">- участие лицеистов (с согласия родителей или законных представителей) в сборе помощи для нуждающихся; </w:t>
      </w:r>
    </w:p>
    <w:p w14:paraId="1F151EB3" w14:textId="77777777" w:rsidR="00C67E6B" w:rsidRPr="00DA69F8" w:rsidRDefault="00C67E6B" w:rsidP="00DA69F8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16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посильная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помощь,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оказываемая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обучающимися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пожилым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людям,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проживающим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микрорайоне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расположения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лицея;</w:t>
      </w:r>
    </w:p>
    <w:p w14:paraId="08476C48" w14:textId="77777777" w:rsidR="00C67E6B" w:rsidRPr="00DA69F8" w:rsidRDefault="00C67E6B" w:rsidP="00DA69F8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16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привлечение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обучающихся к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совместной работе с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учреждениями социальной сферы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(КГБУ «Хабаровский специальный дом ветеранов №1», МБУ «Дом ветеранов им. </w:t>
      </w:r>
      <w:proofErr w:type="spellStart"/>
      <w:r w:rsidRPr="00DA69F8">
        <w:rPr>
          <w:rFonts w:ascii="Times New Roman" w:hAnsi="Times New Roman" w:cs="Times New Roman"/>
          <w:sz w:val="26"/>
          <w:szCs w:val="26"/>
          <w:lang w:val="ru-RU"/>
        </w:rPr>
        <w:t>Л.У.Соболенко</w:t>
      </w:r>
      <w:proofErr w:type="spellEnd"/>
      <w:r w:rsidRPr="00DA69F8">
        <w:rPr>
          <w:rFonts w:ascii="Times New Roman" w:hAnsi="Times New Roman" w:cs="Times New Roman"/>
          <w:sz w:val="26"/>
          <w:szCs w:val="26"/>
          <w:lang w:val="ru-RU"/>
        </w:rPr>
        <w:t>»), проведение культурно-просветительских и развлекательных мероприятий для посетителей этих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учреждений;</w:t>
      </w:r>
    </w:p>
    <w:p w14:paraId="3711C2ED" w14:textId="77777777" w:rsidR="00C67E6B" w:rsidRPr="00DA69F8" w:rsidRDefault="00C67E6B" w:rsidP="00DA69F8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16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участие</w:t>
      </w:r>
      <w:r w:rsidRPr="00DA69F8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Pr="00DA69F8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(с</w:t>
      </w:r>
      <w:r w:rsidRPr="00DA69F8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согласия</w:t>
      </w:r>
      <w:r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родителей</w:t>
      </w:r>
      <w:r w:rsidRPr="00DA69F8">
        <w:rPr>
          <w:rFonts w:ascii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(законных</w:t>
      </w:r>
      <w:r w:rsidRPr="00DA69F8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представителей)</w:t>
      </w:r>
      <w:r w:rsidRPr="00DA69F8">
        <w:rPr>
          <w:rFonts w:ascii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DA69F8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сбору</w:t>
      </w:r>
      <w:r w:rsidRPr="00DA69F8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помощи</w:t>
      </w:r>
      <w:r w:rsidRPr="00DA69F8">
        <w:rPr>
          <w:rFonts w:ascii="Times New Roman" w:hAnsi="Times New Roman" w:cs="Times New Roman"/>
          <w:spacing w:val="-5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нуждающихся;</w:t>
      </w:r>
    </w:p>
    <w:p w14:paraId="3F6FBD7D" w14:textId="77777777" w:rsidR="00C67E6B" w:rsidRPr="00DA69F8" w:rsidRDefault="00C67E6B" w:rsidP="00DA69F8">
      <w:pPr>
        <w:ind w:right="755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b/>
          <w:i/>
          <w:sz w:val="26"/>
          <w:szCs w:val="26"/>
        </w:rPr>
        <w:t xml:space="preserve">- </w:t>
      </w:r>
      <w:r w:rsidRPr="00DA69F8">
        <w:rPr>
          <w:rFonts w:cs="Times New Roman"/>
          <w:b/>
          <w:i/>
          <w:spacing w:val="-11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участие</w:t>
      </w:r>
      <w:r w:rsidRPr="00DA69F8">
        <w:rPr>
          <w:rFonts w:cs="Times New Roman"/>
          <w:spacing w:val="-13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обучающихся</w:t>
      </w:r>
      <w:r w:rsidRPr="00DA69F8">
        <w:rPr>
          <w:rFonts w:cs="Times New Roman"/>
          <w:spacing w:val="-13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в</w:t>
      </w:r>
      <w:r w:rsidRPr="00DA69F8">
        <w:rPr>
          <w:rFonts w:cs="Times New Roman"/>
          <w:spacing w:val="-14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организации</w:t>
      </w:r>
      <w:r w:rsidRPr="00DA69F8">
        <w:rPr>
          <w:rFonts w:cs="Times New Roman"/>
          <w:spacing w:val="-13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праздников,</w:t>
      </w:r>
      <w:r w:rsidRPr="00DA69F8">
        <w:rPr>
          <w:rFonts w:cs="Times New Roman"/>
          <w:spacing w:val="-53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торжественных</w:t>
      </w:r>
      <w:r w:rsidRPr="00DA69F8">
        <w:rPr>
          <w:rFonts w:cs="Times New Roman"/>
          <w:spacing w:val="-1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мероприятий, встреч с гостями</w:t>
      </w:r>
      <w:r w:rsidRPr="00DA69F8">
        <w:rPr>
          <w:rFonts w:cs="Times New Roman"/>
          <w:spacing w:val="-1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лицея.</w:t>
      </w:r>
    </w:p>
    <w:p w14:paraId="3CC53183" w14:textId="77777777" w:rsidR="00C67E6B" w:rsidRPr="00DA69F8" w:rsidRDefault="00C67E6B" w:rsidP="00DA69F8">
      <w:pPr>
        <w:pStyle w:val="af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>В лицее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создан</w:t>
      </w:r>
      <w:r w:rsidRPr="00DA69F8">
        <w:rPr>
          <w:spacing w:val="-2"/>
          <w:sz w:val="26"/>
          <w:szCs w:val="26"/>
        </w:rPr>
        <w:t xml:space="preserve"> </w:t>
      </w:r>
      <w:r w:rsidRPr="00DA69F8">
        <w:rPr>
          <w:i/>
          <w:sz w:val="26"/>
          <w:szCs w:val="26"/>
        </w:rPr>
        <w:t>волонтерский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i/>
          <w:sz w:val="26"/>
          <w:szCs w:val="26"/>
        </w:rPr>
        <w:t>отряд</w:t>
      </w:r>
      <w:r w:rsidRPr="00DA69F8">
        <w:rPr>
          <w:i/>
          <w:spacing w:val="-2"/>
          <w:sz w:val="26"/>
          <w:szCs w:val="26"/>
        </w:rPr>
        <w:t xml:space="preserve"> </w:t>
      </w:r>
      <w:r w:rsidRPr="00DA69F8">
        <w:rPr>
          <w:i/>
          <w:sz w:val="26"/>
          <w:szCs w:val="26"/>
        </w:rPr>
        <w:t>«Волонтеры информационного пространства»</w:t>
      </w:r>
      <w:r w:rsidRPr="00DA69F8">
        <w:rPr>
          <w:sz w:val="26"/>
          <w:szCs w:val="26"/>
        </w:rPr>
        <w:t xml:space="preserve"> по обучению старшего поколения основам компьютерной грамотности.</w:t>
      </w:r>
    </w:p>
    <w:p w14:paraId="740944E8" w14:textId="77777777" w:rsidR="00C67E6B" w:rsidRPr="00DA69F8" w:rsidRDefault="00C67E6B" w:rsidP="00DA69F8">
      <w:pPr>
        <w:pStyle w:val="af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>Ожидаемыми</w:t>
      </w:r>
      <w:r w:rsidRPr="00DA69F8">
        <w:rPr>
          <w:spacing w:val="14"/>
          <w:sz w:val="26"/>
          <w:szCs w:val="26"/>
        </w:rPr>
        <w:t xml:space="preserve"> </w:t>
      </w:r>
      <w:r w:rsidRPr="00DA69F8">
        <w:rPr>
          <w:sz w:val="26"/>
          <w:szCs w:val="26"/>
        </w:rPr>
        <w:t>результатами</w:t>
      </w:r>
      <w:r w:rsidRPr="00DA69F8">
        <w:rPr>
          <w:spacing w:val="65"/>
          <w:sz w:val="26"/>
          <w:szCs w:val="26"/>
        </w:rPr>
        <w:t xml:space="preserve"> </w:t>
      </w:r>
      <w:r w:rsidRPr="00DA69F8">
        <w:rPr>
          <w:sz w:val="26"/>
          <w:szCs w:val="26"/>
        </w:rPr>
        <w:t>такой</w:t>
      </w:r>
      <w:r w:rsidRPr="00DA69F8">
        <w:rPr>
          <w:spacing w:val="66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работы</w:t>
      </w:r>
      <w:r w:rsidRPr="00DA69F8">
        <w:rPr>
          <w:spacing w:val="68"/>
          <w:sz w:val="26"/>
          <w:szCs w:val="26"/>
        </w:rPr>
        <w:t xml:space="preserve"> </w:t>
      </w:r>
      <w:r w:rsidRPr="00DA69F8">
        <w:rPr>
          <w:sz w:val="26"/>
          <w:szCs w:val="26"/>
        </w:rPr>
        <w:t>являются</w:t>
      </w:r>
      <w:r w:rsidRPr="00DA69F8">
        <w:rPr>
          <w:spacing w:val="65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повышенная</w:t>
      </w:r>
      <w:r w:rsidRPr="00DA69F8">
        <w:rPr>
          <w:spacing w:val="67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социальная</w:t>
      </w:r>
      <w:r w:rsidRPr="00DA69F8">
        <w:rPr>
          <w:spacing w:val="65"/>
          <w:sz w:val="26"/>
          <w:szCs w:val="26"/>
        </w:rPr>
        <w:t xml:space="preserve"> </w:t>
      </w:r>
      <w:r w:rsidRPr="00DA69F8">
        <w:rPr>
          <w:sz w:val="26"/>
          <w:szCs w:val="26"/>
        </w:rPr>
        <w:t>активность обучающихся,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готовность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принять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личное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практическое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участие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улучшении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социальной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ситуации в местном сообществе, положительные изменения в сознании детей и повышение уровня</w:t>
      </w:r>
      <w:r w:rsidRPr="00DA69F8">
        <w:rPr>
          <w:spacing w:val="-52"/>
          <w:sz w:val="26"/>
          <w:szCs w:val="26"/>
        </w:rPr>
        <w:t xml:space="preserve"> </w:t>
      </w:r>
      <w:r w:rsidRPr="00DA69F8">
        <w:rPr>
          <w:sz w:val="26"/>
          <w:szCs w:val="26"/>
        </w:rPr>
        <w:t>их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общей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культуры,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также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формирование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навыков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коллективной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работы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реализации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собственными</w:t>
      </w:r>
      <w:r w:rsidRPr="00DA69F8">
        <w:rPr>
          <w:spacing w:val="-4"/>
          <w:sz w:val="26"/>
          <w:szCs w:val="26"/>
        </w:rPr>
        <w:t xml:space="preserve"> </w:t>
      </w:r>
      <w:r w:rsidRPr="00DA69F8">
        <w:rPr>
          <w:sz w:val="26"/>
          <w:szCs w:val="26"/>
        </w:rPr>
        <w:t>силами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реально социально полезного дела.</w:t>
      </w:r>
    </w:p>
    <w:p w14:paraId="22A55BB7" w14:textId="77777777" w:rsidR="00C67E6B" w:rsidRPr="00DA69F8" w:rsidRDefault="00C67E6B" w:rsidP="00DA69F8">
      <w:pPr>
        <w:pStyle w:val="af"/>
        <w:ind w:left="1188" w:right="755"/>
        <w:rPr>
          <w:sz w:val="26"/>
          <w:szCs w:val="26"/>
        </w:rPr>
      </w:pPr>
    </w:p>
    <w:p w14:paraId="7C00A99A" w14:textId="1567047C" w:rsidR="003F09C8" w:rsidRPr="00DA69F8" w:rsidRDefault="00AD401C" w:rsidP="00DA69F8">
      <w:pPr>
        <w:ind w:right="755"/>
        <w:jc w:val="both"/>
        <w:rPr>
          <w:rFonts w:cs="Times New Roman"/>
          <w:b/>
          <w:sz w:val="26"/>
          <w:szCs w:val="26"/>
        </w:rPr>
      </w:pPr>
      <w:r w:rsidRPr="00DA69F8">
        <w:rPr>
          <w:rFonts w:cs="Times New Roman"/>
          <w:b/>
          <w:sz w:val="26"/>
          <w:szCs w:val="26"/>
        </w:rPr>
        <w:t>Модуль «</w:t>
      </w:r>
      <w:r w:rsidR="00601A76" w:rsidRPr="00DA69F8">
        <w:rPr>
          <w:rFonts w:cs="Times New Roman"/>
          <w:b/>
          <w:sz w:val="26"/>
          <w:szCs w:val="26"/>
        </w:rPr>
        <w:t>Лицейские</w:t>
      </w:r>
      <w:r w:rsidRPr="00DA69F8">
        <w:rPr>
          <w:rFonts w:cs="Times New Roman"/>
          <w:b/>
          <w:sz w:val="26"/>
          <w:szCs w:val="26"/>
        </w:rPr>
        <w:t xml:space="preserve"> </w:t>
      </w:r>
      <w:r w:rsidR="004E2DF3" w:rsidRPr="00DA69F8">
        <w:rPr>
          <w:rFonts w:cs="Times New Roman"/>
          <w:b/>
          <w:sz w:val="26"/>
          <w:szCs w:val="26"/>
        </w:rPr>
        <w:t>медиа</w:t>
      </w:r>
      <w:r w:rsidR="00514196" w:rsidRPr="00DA69F8">
        <w:rPr>
          <w:rFonts w:cs="Times New Roman"/>
          <w:b/>
          <w:sz w:val="26"/>
          <w:szCs w:val="26"/>
        </w:rPr>
        <w:t>. СМИ</w:t>
      </w:r>
      <w:r w:rsidRPr="00DA69F8">
        <w:rPr>
          <w:rFonts w:cs="Times New Roman"/>
          <w:b/>
          <w:sz w:val="26"/>
          <w:szCs w:val="26"/>
        </w:rPr>
        <w:t>»</w:t>
      </w:r>
    </w:p>
    <w:p w14:paraId="2345E81B" w14:textId="02F30E09" w:rsidR="004E2DF3" w:rsidRPr="00DA69F8" w:rsidRDefault="004E2DF3" w:rsidP="00DA69F8">
      <w:pPr>
        <w:pStyle w:val="afff1"/>
        <w:spacing w:before="0" w:beforeAutospacing="0" w:after="0" w:afterAutospacing="0"/>
        <w:ind w:right="755" w:firstLine="567"/>
        <w:jc w:val="both"/>
        <w:rPr>
          <w:sz w:val="26"/>
          <w:szCs w:val="26"/>
        </w:rPr>
      </w:pPr>
      <w:r w:rsidRPr="00DA69F8">
        <w:rPr>
          <w:color w:val="000000"/>
          <w:sz w:val="26"/>
          <w:szCs w:val="26"/>
        </w:rPr>
        <w:t xml:space="preserve">Цель </w:t>
      </w:r>
      <w:r w:rsidR="00601A76" w:rsidRPr="00DA69F8">
        <w:rPr>
          <w:color w:val="000000"/>
          <w:sz w:val="26"/>
          <w:szCs w:val="26"/>
        </w:rPr>
        <w:t>лицейских</w:t>
      </w:r>
      <w:r w:rsidRPr="00DA69F8">
        <w:rPr>
          <w:color w:val="000000"/>
          <w:sz w:val="26"/>
          <w:szCs w:val="26"/>
        </w:rPr>
        <w:t xml:space="preserve"> медиа (совместно создаваемых </w:t>
      </w:r>
      <w:r w:rsidR="00601A76" w:rsidRPr="00DA69F8">
        <w:rPr>
          <w:color w:val="000000"/>
          <w:sz w:val="26"/>
          <w:szCs w:val="26"/>
        </w:rPr>
        <w:t>обучающимися</w:t>
      </w:r>
      <w:r w:rsidRPr="00DA69F8">
        <w:rPr>
          <w:color w:val="000000"/>
          <w:sz w:val="26"/>
          <w:szCs w:val="26"/>
        </w:rPr>
        <w:t xml:space="preserve"> и педагогами </w:t>
      </w:r>
      <w:r w:rsidR="00601A76" w:rsidRPr="00DA69F8">
        <w:rPr>
          <w:color w:val="000000"/>
          <w:sz w:val="26"/>
          <w:szCs w:val="26"/>
        </w:rPr>
        <w:t>средств распространения текстовой, аудио и видео информации) – развитие</w:t>
      </w:r>
      <w:r w:rsidRPr="00DA69F8">
        <w:rPr>
          <w:color w:val="000000"/>
          <w:sz w:val="26"/>
          <w:szCs w:val="26"/>
        </w:rPr>
        <w:t xml:space="preserve"> </w:t>
      </w:r>
      <w:r w:rsidR="00601A76" w:rsidRPr="00DA69F8">
        <w:rPr>
          <w:color w:val="000000"/>
          <w:sz w:val="26"/>
          <w:szCs w:val="26"/>
        </w:rPr>
        <w:t>коммуникативной культуры лицеистов, формирование навыков общения и</w:t>
      </w:r>
      <w:r w:rsidRPr="00DA69F8">
        <w:rPr>
          <w:color w:val="000000"/>
          <w:sz w:val="26"/>
          <w:szCs w:val="26"/>
        </w:rPr>
        <w:t xml:space="preserve"> </w:t>
      </w:r>
      <w:r w:rsidR="00601A76" w:rsidRPr="00DA69F8">
        <w:rPr>
          <w:color w:val="000000"/>
          <w:sz w:val="26"/>
          <w:szCs w:val="26"/>
        </w:rPr>
        <w:t>сотрудничества, поддержка творческой самореализации обучающихся</w:t>
      </w:r>
      <w:r w:rsidRPr="00DA69F8">
        <w:rPr>
          <w:color w:val="000000"/>
          <w:sz w:val="26"/>
          <w:szCs w:val="26"/>
        </w:rPr>
        <w:t xml:space="preserve">. </w:t>
      </w:r>
      <w:r w:rsidR="00601A76" w:rsidRPr="00DA69F8">
        <w:rPr>
          <w:color w:val="000000"/>
          <w:sz w:val="26"/>
          <w:szCs w:val="26"/>
        </w:rPr>
        <w:t>Воспитательный потенциал лицейских медиа реализуется в рамках следующих</w:t>
      </w:r>
      <w:r w:rsidRPr="00DA69F8">
        <w:rPr>
          <w:color w:val="000000"/>
          <w:sz w:val="26"/>
          <w:szCs w:val="26"/>
        </w:rPr>
        <w:t xml:space="preserve"> видов и форм деятельности:</w:t>
      </w:r>
      <w:r w:rsidRPr="00DA69F8">
        <w:rPr>
          <w:sz w:val="26"/>
          <w:szCs w:val="26"/>
        </w:rPr>
        <w:t xml:space="preserve"> </w:t>
      </w:r>
    </w:p>
    <w:p w14:paraId="5F64F235" w14:textId="416E2B4A" w:rsidR="00601A76" w:rsidRPr="00DA69F8" w:rsidRDefault="00601A76" w:rsidP="00DA69F8">
      <w:pPr>
        <w:ind w:right="755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- издательская деятельность обучающихся (издание историко-краеведческого журнала «Хабар»; выпуск газеты «Лицей»);</w:t>
      </w:r>
    </w:p>
    <w:p w14:paraId="67729466" w14:textId="2CAA6A22" w:rsidR="00601A76" w:rsidRPr="00DA69F8" w:rsidRDefault="00601A76" w:rsidP="00DA69F8">
      <w:pPr>
        <w:ind w:right="755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- выпуск стенных газет, плакатов, оформление классных уголков;</w:t>
      </w:r>
    </w:p>
    <w:p w14:paraId="2BA2123D" w14:textId="416149D9" w:rsidR="004E2DF3" w:rsidRPr="00DA69F8" w:rsidRDefault="00601A76" w:rsidP="00DA69F8">
      <w:pPr>
        <w:pStyle w:val="afff1"/>
        <w:spacing w:before="0" w:beforeAutospacing="0" w:after="0" w:afterAutospacing="0"/>
        <w:ind w:right="755"/>
        <w:jc w:val="both"/>
        <w:rPr>
          <w:sz w:val="26"/>
          <w:szCs w:val="26"/>
        </w:rPr>
      </w:pPr>
      <w:r w:rsidRPr="00DA69F8">
        <w:rPr>
          <w:sz w:val="26"/>
          <w:szCs w:val="26"/>
        </w:rPr>
        <w:t xml:space="preserve">- </w:t>
      </w:r>
      <w:r w:rsidR="004E2DF3" w:rsidRPr="00DA69F8">
        <w:rPr>
          <w:sz w:val="26"/>
          <w:szCs w:val="26"/>
        </w:rPr>
        <w:t>поддержка интернет-сайт</w:t>
      </w:r>
      <w:r w:rsidRPr="00DA69F8">
        <w:rPr>
          <w:sz w:val="26"/>
          <w:szCs w:val="26"/>
        </w:rPr>
        <w:t>а</w:t>
      </w:r>
      <w:r w:rsidR="004E2DF3" w:rsidRPr="00DA69F8">
        <w:rPr>
          <w:sz w:val="26"/>
          <w:szCs w:val="26"/>
        </w:rPr>
        <w:t xml:space="preserve"> </w:t>
      </w:r>
      <w:r w:rsidRPr="00DA69F8">
        <w:rPr>
          <w:sz w:val="26"/>
          <w:szCs w:val="26"/>
        </w:rPr>
        <w:t>лицея, публикации</w:t>
      </w:r>
      <w:r w:rsidR="004E2DF3" w:rsidRPr="00DA69F8">
        <w:rPr>
          <w:sz w:val="26"/>
          <w:szCs w:val="26"/>
        </w:rPr>
        <w:t xml:space="preserve"> в социальных сетях с целью освещения деятельности </w:t>
      </w:r>
      <w:r w:rsidRPr="00DA69F8">
        <w:rPr>
          <w:sz w:val="26"/>
          <w:szCs w:val="26"/>
        </w:rPr>
        <w:t xml:space="preserve">лицея </w:t>
      </w:r>
      <w:r w:rsidR="004E2DF3" w:rsidRPr="00DA69F8">
        <w:rPr>
          <w:sz w:val="26"/>
          <w:szCs w:val="26"/>
        </w:rPr>
        <w:t xml:space="preserve">в информационном пространстве, привлечения внимания общественности к </w:t>
      </w:r>
      <w:r w:rsidRPr="00DA69F8">
        <w:rPr>
          <w:sz w:val="26"/>
          <w:szCs w:val="26"/>
        </w:rPr>
        <w:t>лицею</w:t>
      </w:r>
      <w:r w:rsidR="004E2DF3" w:rsidRPr="00DA69F8">
        <w:rPr>
          <w:sz w:val="26"/>
          <w:szCs w:val="26"/>
        </w:rPr>
        <w:t xml:space="preserve">, информационного продвижения ценностей </w:t>
      </w:r>
      <w:r w:rsidRPr="00DA69F8">
        <w:rPr>
          <w:sz w:val="26"/>
          <w:szCs w:val="26"/>
        </w:rPr>
        <w:t>лицея</w:t>
      </w:r>
      <w:r w:rsidR="004E2DF3" w:rsidRPr="00DA69F8">
        <w:rPr>
          <w:sz w:val="26"/>
          <w:szCs w:val="26"/>
        </w:rPr>
        <w:t xml:space="preserve"> и организации виртуальной диалоговой площадки, на которой детьми, учителями и родителями </w:t>
      </w:r>
      <w:r w:rsidRPr="00DA69F8">
        <w:rPr>
          <w:sz w:val="26"/>
          <w:szCs w:val="26"/>
        </w:rPr>
        <w:t>могут</w:t>
      </w:r>
      <w:r w:rsidR="004E2DF3" w:rsidRPr="00DA69F8">
        <w:rPr>
          <w:sz w:val="26"/>
          <w:szCs w:val="26"/>
        </w:rPr>
        <w:t xml:space="preserve"> открыто обсуждаться значимые для </w:t>
      </w:r>
      <w:r w:rsidRPr="00DA69F8">
        <w:rPr>
          <w:sz w:val="26"/>
          <w:szCs w:val="26"/>
        </w:rPr>
        <w:t>лицея вопросы.</w:t>
      </w:r>
    </w:p>
    <w:p w14:paraId="03A2895A" w14:textId="55A9517C" w:rsidR="004E2DF3" w:rsidRPr="00DA69F8" w:rsidRDefault="004E2DF3" w:rsidP="00DA69F8">
      <w:pPr>
        <w:pStyle w:val="afff1"/>
        <w:spacing w:before="0" w:beforeAutospacing="0" w:after="0" w:afterAutospacing="0"/>
        <w:ind w:left="142" w:right="755" w:firstLine="142"/>
        <w:jc w:val="both"/>
        <w:rPr>
          <w:sz w:val="26"/>
          <w:szCs w:val="26"/>
        </w:rPr>
      </w:pPr>
      <w:r w:rsidRPr="00DA69F8">
        <w:rPr>
          <w:sz w:val="26"/>
          <w:szCs w:val="26"/>
        </w:rPr>
        <w:t xml:space="preserve"> </w:t>
      </w:r>
    </w:p>
    <w:p w14:paraId="5796C7DA" w14:textId="638B920C" w:rsidR="00E75964" w:rsidRPr="00DA69F8" w:rsidRDefault="00815F48" w:rsidP="00DA69F8">
      <w:pPr>
        <w:ind w:right="755"/>
        <w:jc w:val="both"/>
        <w:rPr>
          <w:rFonts w:cs="Times New Roman"/>
          <w:b/>
          <w:sz w:val="26"/>
          <w:szCs w:val="26"/>
        </w:rPr>
      </w:pPr>
      <w:r w:rsidRPr="00DA69F8">
        <w:rPr>
          <w:rFonts w:cs="Times New Roman"/>
          <w:b/>
          <w:sz w:val="26"/>
          <w:szCs w:val="26"/>
        </w:rPr>
        <w:t>Модуль «Экскурсии и походы»</w:t>
      </w:r>
    </w:p>
    <w:p w14:paraId="7CB25148" w14:textId="77777777" w:rsidR="004A5A27" w:rsidRPr="00DA69F8" w:rsidRDefault="00815F48" w:rsidP="00DA69F8">
      <w:pPr>
        <w:ind w:right="755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</w:t>
      </w:r>
    </w:p>
    <w:p w14:paraId="1F062722" w14:textId="77777777" w:rsidR="004A5A27" w:rsidRPr="00DA69F8" w:rsidRDefault="00815F48" w:rsidP="00DA69F8">
      <w:pPr>
        <w:pStyle w:val="af"/>
        <w:ind w:right="755" w:firstLine="566"/>
        <w:rPr>
          <w:sz w:val="26"/>
          <w:szCs w:val="26"/>
        </w:rPr>
      </w:pPr>
      <w:r w:rsidRPr="00DA69F8">
        <w:rPr>
          <w:sz w:val="26"/>
          <w:szCs w:val="26"/>
        </w:rPr>
        <w:t xml:space="preserve">С этой целью </w:t>
      </w:r>
      <w:r w:rsidR="004A5A27" w:rsidRPr="00DA69F8">
        <w:rPr>
          <w:sz w:val="26"/>
          <w:szCs w:val="26"/>
        </w:rPr>
        <w:t>в лицее ежегодно организуются:</w:t>
      </w:r>
    </w:p>
    <w:p w14:paraId="1941E696" w14:textId="7F659A8A" w:rsidR="004A5A27" w:rsidRPr="00DA69F8" w:rsidRDefault="004A5A27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>-  туристические слеты</w:t>
      </w:r>
      <w:r w:rsidR="00EF238B" w:rsidRPr="00DA69F8">
        <w:rPr>
          <w:sz w:val="26"/>
          <w:szCs w:val="26"/>
        </w:rPr>
        <w:t>;</w:t>
      </w:r>
      <w:r w:rsidRPr="00DA69F8">
        <w:rPr>
          <w:sz w:val="26"/>
          <w:szCs w:val="26"/>
        </w:rPr>
        <w:t xml:space="preserve"> </w:t>
      </w:r>
    </w:p>
    <w:p w14:paraId="79FD83CF" w14:textId="669629EB" w:rsidR="004A5A27" w:rsidRPr="00DA69F8" w:rsidRDefault="004A5A27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>- экологические тропы</w:t>
      </w:r>
      <w:r w:rsidR="00EF238B" w:rsidRPr="00DA69F8">
        <w:rPr>
          <w:sz w:val="26"/>
          <w:szCs w:val="26"/>
        </w:rPr>
        <w:t>;</w:t>
      </w:r>
      <w:r w:rsidRPr="00DA69F8">
        <w:rPr>
          <w:sz w:val="26"/>
          <w:szCs w:val="26"/>
        </w:rPr>
        <w:t xml:space="preserve"> </w:t>
      </w:r>
    </w:p>
    <w:p w14:paraId="06917593" w14:textId="358DBB2A" w:rsidR="004A5A27" w:rsidRPr="00DA69F8" w:rsidRDefault="004A5A27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>- тематические экскурсии в музей, картинную галерею, технопарк и др</w:t>
      </w:r>
      <w:r w:rsidR="00EF238B" w:rsidRPr="00DA69F8">
        <w:rPr>
          <w:sz w:val="26"/>
          <w:szCs w:val="26"/>
        </w:rPr>
        <w:t>.;</w:t>
      </w:r>
      <w:r w:rsidRPr="00DA69F8">
        <w:rPr>
          <w:sz w:val="26"/>
          <w:szCs w:val="26"/>
        </w:rPr>
        <w:t xml:space="preserve"> </w:t>
      </w:r>
    </w:p>
    <w:p w14:paraId="0EE4E55B" w14:textId="7CD13523" w:rsidR="004A5A27" w:rsidRPr="00DA69F8" w:rsidRDefault="004A5A27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>- профориентационные экскурсии</w:t>
      </w:r>
      <w:r w:rsidR="00EF238B" w:rsidRPr="00DA69F8">
        <w:rPr>
          <w:sz w:val="26"/>
          <w:szCs w:val="26"/>
        </w:rPr>
        <w:t>;</w:t>
      </w:r>
      <w:r w:rsidRPr="00DA69F8">
        <w:rPr>
          <w:sz w:val="26"/>
          <w:szCs w:val="26"/>
        </w:rPr>
        <w:t xml:space="preserve"> </w:t>
      </w:r>
    </w:p>
    <w:p w14:paraId="262FFFBF" w14:textId="36AE7D6B" w:rsidR="00EF238B" w:rsidRPr="00DA69F8" w:rsidRDefault="00EF238B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 xml:space="preserve">- выездные (многодневные) экскурсии по Хабаровскому краю, по территории РФ; </w:t>
      </w:r>
    </w:p>
    <w:p w14:paraId="38446292" w14:textId="273137A2" w:rsidR="00EF238B" w:rsidRPr="00DA69F8" w:rsidRDefault="004A5A27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>- экскурсии по памятным местам и местам боевой славы</w:t>
      </w:r>
      <w:r w:rsidR="00EF238B" w:rsidRPr="00DA69F8">
        <w:rPr>
          <w:sz w:val="26"/>
          <w:szCs w:val="26"/>
        </w:rPr>
        <w:t>;</w:t>
      </w:r>
      <w:r w:rsidRPr="00DA69F8">
        <w:rPr>
          <w:sz w:val="26"/>
          <w:szCs w:val="26"/>
        </w:rPr>
        <w:t xml:space="preserve"> </w:t>
      </w:r>
    </w:p>
    <w:p w14:paraId="5DA5DD6A" w14:textId="77777777" w:rsidR="00EF238B" w:rsidRPr="00DA69F8" w:rsidRDefault="00EF238B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 xml:space="preserve">- </w:t>
      </w:r>
      <w:r w:rsidR="004A5A27" w:rsidRPr="00DA69F8">
        <w:rPr>
          <w:sz w:val="26"/>
          <w:szCs w:val="26"/>
        </w:rPr>
        <w:t xml:space="preserve">однодневные походы по выходным дням, </w:t>
      </w:r>
    </w:p>
    <w:p w14:paraId="3941EF14" w14:textId="16C799A7" w:rsidR="004A5A27" w:rsidRPr="00DA69F8" w:rsidRDefault="00EF238B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 xml:space="preserve">- </w:t>
      </w:r>
      <w:r w:rsidR="004A5A27" w:rsidRPr="00DA69F8">
        <w:rPr>
          <w:sz w:val="26"/>
          <w:szCs w:val="26"/>
        </w:rPr>
        <w:t>многодневные походы (сплавы) в период осенних и летних каникул.</w:t>
      </w:r>
    </w:p>
    <w:p w14:paraId="6E498323" w14:textId="77777777" w:rsidR="00E75964" w:rsidRPr="00DA69F8" w:rsidRDefault="00815F48" w:rsidP="00DA69F8">
      <w:pPr>
        <w:ind w:right="755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DA69F8">
        <w:rPr>
          <w:rFonts w:cs="Times New Roman"/>
          <w:sz w:val="26"/>
          <w:szCs w:val="26"/>
        </w:rPr>
        <w:t>самообслуживающего</w:t>
      </w:r>
      <w:proofErr w:type="spellEnd"/>
      <w:r w:rsidRPr="00DA69F8">
        <w:rPr>
          <w:rFonts w:cs="Times New Roman"/>
          <w:sz w:val="26"/>
          <w:szCs w:val="26"/>
        </w:rPr>
        <w:t xml:space="preserve"> труда, обучения рациональному использованию своего времени, сил, имущества. </w:t>
      </w:r>
    </w:p>
    <w:p w14:paraId="01510084" w14:textId="77777777" w:rsidR="002A4F03" w:rsidRPr="00DA69F8" w:rsidRDefault="002A4F03" w:rsidP="00DA69F8">
      <w:pPr>
        <w:pStyle w:val="af"/>
        <w:ind w:right="755" w:firstLine="566"/>
        <w:rPr>
          <w:sz w:val="26"/>
          <w:szCs w:val="26"/>
        </w:rPr>
      </w:pPr>
      <w:r w:rsidRPr="00DA69F8">
        <w:rPr>
          <w:sz w:val="26"/>
          <w:szCs w:val="26"/>
        </w:rPr>
        <w:t>Экскурсии,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походы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помогут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школьнику</w:t>
      </w:r>
      <w:r w:rsidRPr="00DA69F8">
        <w:rPr>
          <w:spacing w:val="-5"/>
          <w:sz w:val="26"/>
          <w:szCs w:val="26"/>
        </w:rPr>
        <w:t xml:space="preserve"> </w:t>
      </w:r>
      <w:r w:rsidRPr="00DA69F8">
        <w:rPr>
          <w:sz w:val="26"/>
          <w:szCs w:val="26"/>
        </w:rPr>
        <w:t>расширить</w:t>
      </w:r>
      <w:r w:rsidRPr="00DA69F8">
        <w:rPr>
          <w:spacing w:val="-9"/>
          <w:sz w:val="26"/>
          <w:szCs w:val="26"/>
        </w:rPr>
        <w:t xml:space="preserve"> </w:t>
      </w:r>
      <w:r w:rsidRPr="00DA69F8">
        <w:rPr>
          <w:sz w:val="26"/>
          <w:szCs w:val="26"/>
        </w:rPr>
        <w:t>свой</w:t>
      </w:r>
      <w:r w:rsidRPr="00DA69F8">
        <w:rPr>
          <w:spacing w:val="-4"/>
          <w:sz w:val="26"/>
          <w:szCs w:val="26"/>
        </w:rPr>
        <w:t xml:space="preserve"> </w:t>
      </w:r>
      <w:r w:rsidRPr="00DA69F8">
        <w:rPr>
          <w:sz w:val="26"/>
          <w:szCs w:val="26"/>
        </w:rPr>
        <w:t>кругозор,</w:t>
      </w:r>
      <w:r w:rsidRPr="00DA69F8">
        <w:rPr>
          <w:spacing w:val="-2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получить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новые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знания</w:t>
      </w:r>
      <w:r w:rsidRPr="00DA69F8">
        <w:rPr>
          <w:spacing w:val="-5"/>
          <w:sz w:val="26"/>
          <w:szCs w:val="26"/>
        </w:rPr>
        <w:t xml:space="preserve"> </w:t>
      </w:r>
      <w:r w:rsidRPr="00DA69F8">
        <w:rPr>
          <w:sz w:val="26"/>
          <w:szCs w:val="26"/>
        </w:rPr>
        <w:t>об</w:t>
      </w:r>
      <w:r w:rsidRPr="00DA69F8">
        <w:rPr>
          <w:spacing w:val="-52"/>
          <w:sz w:val="26"/>
          <w:szCs w:val="26"/>
        </w:rPr>
        <w:t xml:space="preserve"> </w:t>
      </w:r>
      <w:r w:rsidRPr="00DA69F8">
        <w:rPr>
          <w:sz w:val="26"/>
          <w:szCs w:val="26"/>
        </w:rPr>
        <w:t>окружающей его социальной, культурной, природной среде, научиться уважительно и бережно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относиться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ней,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приобрести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важный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опыт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социально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одобряемого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поведения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различных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внешкольных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ситуациях.</w:t>
      </w:r>
    </w:p>
    <w:p w14:paraId="1B8D6DDF" w14:textId="77777777" w:rsidR="002A4F03" w:rsidRPr="00DA69F8" w:rsidRDefault="002A4F03" w:rsidP="00DA69F8">
      <w:pPr>
        <w:pStyle w:val="af"/>
        <w:ind w:right="755" w:firstLine="566"/>
        <w:rPr>
          <w:sz w:val="26"/>
          <w:szCs w:val="26"/>
        </w:rPr>
      </w:pPr>
      <w:r w:rsidRPr="00DA69F8">
        <w:rPr>
          <w:sz w:val="26"/>
          <w:szCs w:val="26"/>
        </w:rPr>
        <w:t>На</w:t>
      </w:r>
      <w:r w:rsidRPr="00DA69F8">
        <w:rPr>
          <w:spacing w:val="-8"/>
          <w:sz w:val="26"/>
          <w:szCs w:val="26"/>
        </w:rPr>
        <w:t xml:space="preserve"> </w:t>
      </w:r>
      <w:r w:rsidRPr="00DA69F8">
        <w:rPr>
          <w:sz w:val="26"/>
          <w:szCs w:val="26"/>
        </w:rPr>
        <w:t>экскурсиях</w:t>
      </w:r>
      <w:r w:rsidRPr="00DA69F8">
        <w:rPr>
          <w:spacing w:val="-9"/>
          <w:sz w:val="26"/>
          <w:szCs w:val="26"/>
        </w:rPr>
        <w:t xml:space="preserve"> </w:t>
      </w:r>
      <w:r w:rsidRPr="00DA69F8">
        <w:rPr>
          <w:sz w:val="26"/>
          <w:szCs w:val="26"/>
        </w:rPr>
        <w:t>и</w:t>
      </w:r>
      <w:r w:rsidRPr="00DA69F8">
        <w:rPr>
          <w:spacing w:val="-8"/>
          <w:sz w:val="26"/>
          <w:szCs w:val="26"/>
        </w:rPr>
        <w:t xml:space="preserve"> </w:t>
      </w:r>
      <w:r w:rsidRPr="00DA69F8">
        <w:rPr>
          <w:sz w:val="26"/>
          <w:szCs w:val="26"/>
        </w:rPr>
        <w:t>в</w:t>
      </w:r>
      <w:r w:rsidRPr="00DA69F8">
        <w:rPr>
          <w:spacing w:val="-10"/>
          <w:sz w:val="26"/>
          <w:szCs w:val="26"/>
        </w:rPr>
        <w:t xml:space="preserve"> </w:t>
      </w:r>
      <w:r w:rsidRPr="00DA69F8">
        <w:rPr>
          <w:sz w:val="26"/>
          <w:szCs w:val="26"/>
        </w:rPr>
        <w:t>походах</w:t>
      </w:r>
      <w:r w:rsidRPr="00DA69F8">
        <w:rPr>
          <w:spacing w:val="-7"/>
          <w:sz w:val="26"/>
          <w:szCs w:val="26"/>
        </w:rPr>
        <w:t xml:space="preserve"> </w:t>
      </w:r>
      <w:r w:rsidRPr="00DA69F8">
        <w:rPr>
          <w:sz w:val="26"/>
          <w:szCs w:val="26"/>
        </w:rPr>
        <w:t>создаются</w:t>
      </w:r>
      <w:r w:rsidRPr="00DA69F8">
        <w:rPr>
          <w:spacing w:val="-9"/>
          <w:sz w:val="26"/>
          <w:szCs w:val="26"/>
        </w:rPr>
        <w:t xml:space="preserve"> </w:t>
      </w:r>
      <w:r w:rsidRPr="00DA69F8">
        <w:rPr>
          <w:sz w:val="26"/>
          <w:szCs w:val="26"/>
        </w:rPr>
        <w:t>благоприятные</w:t>
      </w:r>
      <w:r w:rsidRPr="00DA69F8">
        <w:rPr>
          <w:spacing w:val="-7"/>
          <w:sz w:val="26"/>
          <w:szCs w:val="26"/>
        </w:rPr>
        <w:t xml:space="preserve"> </w:t>
      </w:r>
      <w:r w:rsidRPr="00DA69F8">
        <w:rPr>
          <w:sz w:val="26"/>
          <w:szCs w:val="26"/>
        </w:rPr>
        <w:t>условия</w:t>
      </w:r>
      <w:r w:rsidRPr="00DA69F8">
        <w:rPr>
          <w:spacing w:val="-9"/>
          <w:sz w:val="26"/>
          <w:szCs w:val="26"/>
        </w:rPr>
        <w:t xml:space="preserve"> </w:t>
      </w:r>
      <w:r w:rsidRPr="00DA69F8">
        <w:rPr>
          <w:sz w:val="26"/>
          <w:szCs w:val="26"/>
        </w:rPr>
        <w:t>для</w:t>
      </w:r>
      <w:r w:rsidRPr="00DA69F8">
        <w:rPr>
          <w:spacing w:val="-7"/>
          <w:sz w:val="26"/>
          <w:szCs w:val="26"/>
        </w:rPr>
        <w:t xml:space="preserve"> </w:t>
      </w:r>
      <w:r w:rsidRPr="00DA69F8">
        <w:rPr>
          <w:sz w:val="26"/>
          <w:szCs w:val="26"/>
        </w:rPr>
        <w:t>воспитания</w:t>
      </w:r>
      <w:r w:rsidRPr="00DA69F8">
        <w:rPr>
          <w:spacing w:val="-9"/>
          <w:sz w:val="26"/>
          <w:szCs w:val="26"/>
        </w:rPr>
        <w:t xml:space="preserve"> </w:t>
      </w:r>
      <w:r w:rsidRPr="00DA69F8">
        <w:rPr>
          <w:sz w:val="26"/>
          <w:szCs w:val="26"/>
        </w:rPr>
        <w:t>у</w:t>
      </w:r>
      <w:r w:rsidRPr="00DA69F8">
        <w:rPr>
          <w:spacing w:val="-10"/>
          <w:sz w:val="26"/>
          <w:szCs w:val="26"/>
        </w:rPr>
        <w:t xml:space="preserve"> </w:t>
      </w:r>
      <w:r w:rsidRPr="00DA69F8">
        <w:rPr>
          <w:sz w:val="26"/>
          <w:szCs w:val="26"/>
        </w:rPr>
        <w:t>обучающихся</w:t>
      </w:r>
      <w:r w:rsidRPr="00DA69F8">
        <w:rPr>
          <w:spacing w:val="-53"/>
          <w:sz w:val="26"/>
          <w:szCs w:val="26"/>
        </w:rPr>
        <w:t xml:space="preserve"> </w:t>
      </w:r>
      <w:r w:rsidRPr="00DA69F8">
        <w:rPr>
          <w:sz w:val="26"/>
          <w:szCs w:val="26"/>
        </w:rPr>
        <w:t xml:space="preserve">самостоятельности и ответственности, формирования у них навыков </w:t>
      </w:r>
      <w:proofErr w:type="spellStart"/>
      <w:r w:rsidRPr="00DA69F8">
        <w:rPr>
          <w:sz w:val="26"/>
          <w:szCs w:val="26"/>
        </w:rPr>
        <w:t>самообслуживающего</w:t>
      </w:r>
      <w:proofErr w:type="spellEnd"/>
      <w:r w:rsidRPr="00DA69F8">
        <w:rPr>
          <w:sz w:val="26"/>
          <w:szCs w:val="26"/>
        </w:rPr>
        <w:t xml:space="preserve"> труда,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преодоления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инфантильных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эгоистических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наклонностей,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обучения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рациональному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использованию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своего времени, сил, имущества.</w:t>
      </w:r>
    </w:p>
    <w:p w14:paraId="6E17D638" w14:textId="77777777" w:rsidR="00E75964" w:rsidRDefault="00E75964" w:rsidP="00DA69F8">
      <w:pPr>
        <w:ind w:right="755"/>
        <w:jc w:val="both"/>
        <w:rPr>
          <w:rFonts w:cs="Times New Roman"/>
          <w:b/>
          <w:bCs/>
          <w:iCs/>
          <w:sz w:val="26"/>
          <w:szCs w:val="26"/>
        </w:rPr>
      </w:pPr>
    </w:p>
    <w:p w14:paraId="44BB013D" w14:textId="6ADD8EDB" w:rsidR="00B925C2" w:rsidRPr="00DA69F8" w:rsidRDefault="00B925C2" w:rsidP="00DA69F8">
      <w:pPr>
        <w:tabs>
          <w:tab w:val="left" w:pos="851"/>
        </w:tabs>
        <w:ind w:right="755"/>
        <w:jc w:val="both"/>
        <w:rPr>
          <w:rFonts w:cs="Times New Roman"/>
          <w:b/>
          <w:sz w:val="26"/>
          <w:szCs w:val="26"/>
        </w:rPr>
      </w:pPr>
      <w:r w:rsidRPr="00DA69F8">
        <w:rPr>
          <w:rFonts w:cs="Times New Roman"/>
          <w:b/>
          <w:sz w:val="26"/>
          <w:szCs w:val="26"/>
        </w:rPr>
        <w:t>Модуль «Цифровая среда воспитания»</w:t>
      </w:r>
    </w:p>
    <w:p w14:paraId="552B55FA" w14:textId="09C59A04" w:rsidR="00B925C2" w:rsidRPr="00DA69F8" w:rsidRDefault="00B925C2" w:rsidP="00DA69F8">
      <w:pPr>
        <w:pStyle w:val="aff6"/>
        <w:tabs>
          <w:tab w:val="left" w:pos="709"/>
        </w:tabs>
        <w:ind w:left="0" w:right="755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4A5A27"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одуль является вспомогательным и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не уменьшает важности и значимости очных воспитательных мероприятий для детей.</w:t>
      </w:r>
    </w:p>
    <w:p w14:paraId="7A8E4955" w14:textId="7DE33412" w:rsidR="00B925C2" w:rsidRPr="00DA69F8" w:rsidRDefault="00B925C2" w:rsidP="00DA69F8">
      <w:pPr>
        <w:pStyle w:val="aff6"/>
        <w:tabs>
          <w:tab w:val="left" w:pos="709"/>
        </w:tabs>
        <w:ind w:left="0" w:right="755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Цифровая среда воспитания</w:t>
      </w:r>
      <w:r w:rsidRPr="00DA69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DA69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 w:rsidR="00E03B23" w:rsidRPr="00DA69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современных </w:t>
      </w:r>
      <w:r w:rsidRPr="00DA69F8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условиях</w:t>
      </w:r>
      <w:r w:rsidR="00E03B23" w:rsidRPr="00DA69F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DA69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3FA04933" w14:textId="77777777" w:rsidR="00B925C2" w:rsidRPr="00DA69F8" w:rsidRDefault="00B925C2" w:rsidP="00DA69F8">
      <w:pPr>
        <w:pStyle w:val="aff6"/>
        <w:tabs>
          <w:tab w:val="left" w:pos="709"/>
        </w:tabs>
        <w:ind w:left="0" w:right="755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Цифровая среда воспитания предполагает следующее:</w:t>
      </w:r>
    </w:p>
    <w:p w14:paraId="0325052B" w14:textId="77777777" w:rsidR="00B925C2" w:rsidRPr="00DA69F8" w:rsidRDefault="00B925C2" w:rsidP="00DA69F8">
      <w:pPr>
        <w:pStyle w:val="aff6"/>
        <w:tabs>
          <w:tab w:val="left" w:pos="709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телемосты, онлайн-встречи, видеоконференции и т.п.;</w:t>
      </w:r>
    </w:p>
    <w:p w14:paraId="3E43FBB8" w14:textId="77777777" w:rsidR="00B925C2" w:rsidRPr="00DA69F8" w:rsidRDefault="00B925C2" w:rsidP="00DA69F8">
      <w:pPr>
        <w:pStyle w:val="aff6"/>
        <w:tabs>
          <w:tab w:val="left" w:pos="709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511C850E" w14:textId="725C0DE8" w:rsidR="00B925C2" w:rsidRPr="00DA69F8" w:rsidRDefault="00B925C2" w:rsidP="00DA69F8">
      <w:pPr>
        <w:pStyle w:val="aff6"/>
        <w:tabs>
          <w:tab w:val="left" w:pos="709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- освещение деятельности </w:t>
      </w:r>
      <w:r w:rsidR="00E03B23" w:rsidRPr="00DA69F8">
        <w:rPr>
          <w:rFonts w:ascii="Times New Roman" w:hAnsi="Times New Roman" w:cs="Times New Roman"/>
          <w:sz w:val="26"/>
          <w:szCs w:val="26"/>
          <w:lang w:val="ru-RU"/>
        </w:rPr>
        <w:t>лицея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 в официальных группах в социальных сетях и на официальном сайте </w:t>
      </w:r>
      <w:r w:rsidR="00E03B23" w:rsidRPr="00DA69F8">
        <w:rPr>
          <w:rFonts w:ascii="Times New Roman" w:hAnsi="Times New Roman" w:cs="Times New Roman"/>
          <w:sz w:val="26"/>
          <w:szCs w:val="26"/>
          <w:lang w:val="ru-RU"/>
        </w:rPr>
        <w:t>лицея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66BA7E8" w14:textId="77777777" w:rsidR="002A4F03" w:rsidRDefault="002A4F03" w:rsidP="00DA69F8">
      <w:pPr>
        <w:keepNext/>
        <w:keepLines/>
        <w:widowControl w:val="0"/>
        <w:shd w:val="clear" w:color="auto" w:fill="auto"/>
        <w:ind w:right="755"/>
        <w:jc w:val="both"/>
        <w:outlineLvl w:val="0"/>
        <w:rPr>
          <w:rFonts w:eastAsia="Times New Roman" w:cs="Times New Roman"/>
          <w:b/>
          <w:bCs/>
          <w:color w:val="002060"/>
          <w:sz w:val="26"/>
          <w:szCs w:val="26"/>
          <w:lang w:eastAsia="ko-KR" w:bidi="ar-SA"/>
        </w:rPr>
      </w:pPr>
    </w:p>
    <w:p w14:paraId="797EA383" w14:textId="7647FC91" w:rsidR="005332F9" w:rsidRPr="005332F9" w:rsidRDefault="005332F9" w:rsidP="005332F9">
      <w:pPr>
        <w:pStyle w:val="2"/>
        <w:spacing w:before="0" w:line="276" w:lineRule="auto"/>
        <w:rPr>
          <w:rFonts w:ascii="Times New Roman" w:hAnsi="Times New Roman" w:cs="Times New Roman"/>
          <w:color w:val="auto"/>
        </w:rPr>
      </w:pPr>
      <w:r w:rsidRPr="005332F9">
        <w:rPr>
          <w:rFonts w:ascii="Times New Roman" w:hAnsi="Times New Roman" w:cs="Times New Roman"/>
          <w:color w:val="auto"/>
        </w:rPr>
        <w:t>Модуль «Каникулы»</w:t>
      </w:r>
    </w:p>
    <w:p w14:paraId="0A53C012" w14:textId="1AEE6E1B" w:rsidR="005332F9" w:rsidRPr="005332F9" w:rsidRDefault="005332F9" w:rsidP="005332F9">
      <w:pPr>
        <w:tabs>
          <w:tab w:val="left" w:pos="851"/>
        </w:tabs>
        <w:spacing w:line="276" w:lineRule="auto"/>
        <w:ind w:right="614" w:firstLine="567"/>
        <w:jc w:val="both"/>
        <w:rPr>
          <w:rFonts w:cs="Times New Roman"/>
          <w:iCs/>
          <w:sz w:val="26"/>
          <w:szCs w:val="26"/>
        </w:rPr>
      </w:pPr>
      <w:r w:rsidRPr="005332F9">
        <w:rPr>
          <w:rFonts w:cs="Times New Roman"/>
          <w:iCs/>
          <w:sz w:val="26"/>
          <w:szCs w:val="26"/>
        </w:rPr>
        <w:t>Каникулы - особое ценностное и деятельное пространство образования, принципиально важное для развития и саморазвития детей. Каникулы для детей</w:t>
      </w:r>
      <w:r w:rsidR="00CB5A4A">
        <w:rPr>
          <w:rFonts w:cs="Times New Roman"/>
          <w:iCs/>
          <w:sz w:val="26"/>
          <w:szCs w:val="26"/>
        </w:rPr>
        <w:t xml:space="preserve"> </w:t>
      </w:r>
      <w:r w:rsidRPr="005332F9">
        <w:rPr>
          <w:rFonts w:cs="Times New Roman"/>
          <w:iCs/>
          <w:sz w:val="26"/>
          <w:szCs w:val="26"/>
        </w:rPr>
        <w:t>- это возможность формирования непрерывного единого образовательного пространства, это создание благоприятных условий для заполнение свободного времени ребят интересной, разнообразной, привлекательной для них деятельностью.</w:t>
      </w:r>
    </w:p>
    <w:p w14:paraId="49FC202C" w14:textId="19D8FF8F" w:rsidR="005332F9" w:rsidRPr="005332F9" w:rsidRDefault="005332F9" w:rsidP="005332F9">
      <w:pPr>
        <w:tabs>
          <w:tab w:val="left" w:pos="851"/>
        </w:tabs>
        <w:spacing w:line="276" w:lineRule="auto"/>
        <w:ind w:right="614" w:firstLine="567"/>
        <w:jc w:val="both"/>
        <w:rPr>
          <w:rFonts w:cs="Times New Roman"/>
          <w:iCs/>
          <w:sz w:val="26"/>
          <w:szCs w:val="26"/>
        </w:rPr>
      </w:pPr>
      <w:r w:rsidRPr="005332F9">
        <w:rPr>
          <w:rFonts w:cs="Times New Roman"/>
          <w:iCs/>
          <w:sz w:val="26"/>
          <w:szCs w:val="26"/>
        </w:rPr>
        <w:t xml:space="preserve">Деятельность детей в осенние и </w:t>
      </w:r>
      <w:r w:rsidR="00CB5A4A">
        <w:rPr>
          <w:rFonts w:cs="Times New Roman"/>
          <w:iCs/>
          <w:sz w:val="26"/>
          <w:szCs w:val="26"/>
        </w:rPr>
        <w:t>летние</w:t>
      </w:r>
      <w:r w:rsidRPr="005332F9">
        <w:rPr>
          <w:rFonts w:cs="Times New Roman"/>
          <w:iCs/>
          <w:sz w:val="26"/>
          <w:szCs w:val="26"/>
        </w:rPr>
        <w:t xml:space="preserve"> каникулы осуществляется по отдельному плану </w:t>
      </w:r>
      <w:r w:rsidR="00CB5A4A">
        <w:rPr>
          <w:rFonts w:cs="Times New Roman"/>
          <w:iCs/>
          <w:sz w:val="26"/>
          <w:szCs w:val="26"/>
        </w:rPr>
        <w:t>Лицея</w:t>
      </w:r>
      <w:r w:rsidRPr="005332F9">
        <w:rPr>
          <w:rFonts w:cs="Times New Roman"/>
          <w:iCs/>
          <w:sz w:val="26"/>
          <w:szCs w:val="26"/>
        </w:rPr>
        <w:t xml:space="preserve"> и классных руководителей. </w:t>
      </w:r>
    </w:p>
    <w:p w14:paraId="686B0336" w14:textId="77777777" w:rsidR="005332F9" w:rsidRPr="005332F9" w:rsidRDefault="005332F9" w:rsidP="005332F9">
      <w:pPr>
        <w:tabs>
          <w:tab w:val="left" w:pos="851"/>
        </w:tabs>
        <w:spacing w:line="276" w:lineRule="auto"/>
        <w:ind w:right="614" w:firstLine="567"/>
        <w:jc w:val="both"/>
        <w:rPr>
          <w:rFonts w:cs="Times New Roman"/>
          <w:iCs/>
          <w:sz w:val="26"/>
          <w:szCs w:val="26"/>
        </w:rPr>
      </w:pPr>
      <w:r w:rsidRPr="005332F9">
        <w:rPr>
          <w:rFonts w:cs="Times New Roman"/>
          <w:iCs/>
          <w:sz w:val="26"/>
          <w:szCs w:val="26"/>
        </w:rPr>
        <w:t>Организационные формы, в рамках которых осуществляется каникулярный отдых: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656"/>
        <w:gridCol w:w="3402"/>
      </w:tblGrid>
      <w:tr w:rsidR="005332F9" w:rsidRPr="005332F9" w14:paraId="10A44660" w14:textId="77777777" w:rsidTr="00CB5A4A">
        <w:tc>
          <w:tcPr>
            <w:tcW w:w="3285" w:type="dxa"/>
          </w:tcPr>
          <w:p w14:paraId="49D8A9DD" w14:textId="62E23D95" w:rsidR="005332F9" w:rsidRPr="00CB5A4A" w:rsidRDefault="005332F9" w:rsidP="00CB5A4A">
            <w:pPr>
              <w:pStyle w:val="af9"/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B5A4A">
              <w:rPr>
                <w:b/>
                <w:sz w:val="26"/>
                <w:szCs w:val="26"/>
              </w:rPr>
              <w:t>Н</w:t>
            </w:r>
            <w:r w:rsidR="00CB5A4A">
              <w:rPr>
                <w:b/>
                <w:sz w:val="26"/>
                <w:szCs w:val="26"/>
              </w:rPr>
              <w:t>а</w:t>
            </w:r>
            <w:proofErr w:type="spellEnd"/>
            <w:r w:rsidR="00CB5A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B5A4A">
              <w:rPr>
                <w:b/>
                <w:sz w:val="26"/>
                <w:szCs w:val="26"/>
              </w:rPr>
              <w:t>вне</w:t>
            </w:r>
            <w:proofErr w:type="spellEnd"/>
            <w:r w:rsidR="00CB5A4A" w:rsidRPr="00CB5A4A">
              <w:rPr>
                <w:b/>
                <w:sz w:val="26"/>
                <w:szCs w:val="26"/>
                <w:lang w:val="ru-RU"/>
              </w:rPr>
              <w:t>лицейском</w:t>
            </w:r>
            <w:r w:rsidRPr="00CB5A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5A4A">
              <w:rPr>
                <w:b/>
                <w:sz w:val="26"/>
                <w:szCs w:val="26"/>
              </w:rPr>
              <w:t>уровне</w:t>
            </w:r>
            <w:proofErr w:type="spellEnd"/>
          </w:p>
        </w:tc>
        <w:tc>
          <w:tcPr>
            <w:tcW w:w="3656" w:type="dxa"/>
          </w:tcPr>
          <w:p w14:paraId="17F95556" w14:textId="0F5D6699" w:rsidR="005332F9" w:rsidRPr="00CB5A4A" w:rsidRDefault="005332F9" w:rsidP="00CB5A4A">
            <w:pPr>
              <w:pStyle w:val="af9"/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B5A4A">
              <w:rPr>
                <w:b/>
                <w:sz w:val="26"/>
                <w:szCs w:val="26"/>
              </w:rPr>
              <w:t>На</w:t>
            </w:r>
            <w:proofErr w:type="spellEnd"/>
            <w:r w:rsidRPr="00CB5A4A">
              <w:rPr>
                <w:b/>
                <w:sz w:val="26"/>
                <w:szCs w:val="26"/>
              </w:rPr>
              <w:t xml:space="preserve"> </w:t>
            </w:r>
            <w:r w:rsidR="00CB5A4A" w:rsidRPr="00CB5A4A">
              <w:rPr>
                <w:b/>
                <w:sz w:val="26"/>
                <w:szCs w:val="26"/>
                <w:lang w:val="ru-RU"/>
              </w:rPr>
              <w:t>лицейском</w:t>
            </w:r>
            <w:r w:rsidR="00CB5A4A" w:rsidRPr="00CB5A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B5A4A" w:rsidRPr="00CB5A4A">
              <w:rPr>
                <w:b/>
                <w:sz w:val="26"/>
                <w:szCs w:val="26"/>
              </w:rPr>
              <w:t>уровне</w:t>
            </w:r>
            <w:proofErr w:type="spellEnd"/>
          </w:p>
        </w:tc>
        <w:tc>
          <w:tcPr>
            <w:tcW w:w="3402" w:type="dxa"/>
          </w:tcPr>
          <w:p w14:paraId="534B73BF" w14:textId="273DDA31" w:rsidR="005332F9" w:rsidRPr="00CB5A4A" w:rsidRDefault="005332F9" w:rsidP="00CB5A4A">
            <w:pPr>
              <w:pStyle w:val="af9"/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CB5A4A">
              <w:rPr>
                <w:b/>
                <w:sz w:val="26"/>
                <w:szCs w:val="26"/>
              </w:rPr>
              <w:t>На</w:t>
            </w:r>
            <w:proofErr w:type="spellEnd"/>
            <w:r w:rsidRPr="00CB5A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5A4A">
              <w:rPr>
                <w:b/>
                <w:sz w:val="26"/>
                <w:szCs w:val="26"/>
              </w:rPr>
              <w:t>уровне</w:t>
            </w:r>
            <w:proofErr w:type="spellEnd"/>
            <w:r w:rsidRPr="00CB5A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5A4A">
              <w:rPr>
                <w:b/>
                <w:sz w:val="26"/>
                <w:szCs w:val="26"/>
              </w:rPr>
              <w:t>класс</w:t>
            </w:r>
            <w:r w:rsidR="00CB5A4A" w:rsidRPr="00CB5A4A">
              <w:rPr>
                <w:b/>
                <w:sz w:val="26"/>
                <w:szCs w:val="26"/>
                <w:lang w:val="ru-RU"/>
              </w:rPr>
              <w:t>ов</w:t>
            </w:r>
            <w:proofErr w:type="spellEnd"/>
            <w:r w:rsidR="00CB5A4A" w:rsidRPr="00CB5A4A">
              <w:rPr>
                <w:b/>
                <w:sz w:val="26"/>
                <w:szCs w:val="26"/>
                <w:lang w:val="ru-RU"/>
              </w:rPr>
              <w:t xml:space="preserve"> </w:t>
            </w:r>
            <w:r w:rsidR="00CB5A4A" w:rsidRPr="00CB5A4A">
              <w:rPr>
                <w:b/>
                <w:sz w:val="26"/>
                <w:szCs w:val="26"/>
              </w:rPr>
              <w:t>(</w:t>
            </w:r>
            <w:proofErr w:type="spellStart"/>
            <w:r w:rsidR="00CB5A4A" w:rsidRPr="00CB5A4A">
              <w:rPr>
                <w:b/>
                <w:sz w:val="26"/>
                <w:szCs w:val="26"/>
              </w:rPr>
              <w:t>групп</w:t>
            </w:r>
            <w:proofErr w:type="spellEnd"/>
            <w:r w:rsidR="00CB5A4A" w:rsidRPr="00CB5A4A">
              <w:rPr>
                <w:b/>
                <w:sz w:val="26"/>
                <w:szCs w:val="26"/>
                <w:lang w:val="ru-RU"/>
              </w:rPr>
              <w:t>)</w:t>
            </w:r>
          </w:p>
        </w:tc>
      </w:tr>
      <w:tr w:rsidR="005332F9" w:rsidRPr="005332F9" w14:paraId="42D3FA94" w14:textId="77777777" w:rsidTr="00CB5A4A">
        <w:tc>
          <w:tcPr>
            <w:tcW w:w="3285" w:type="dxa"/>
          </w:tcPr>
          <w:p w14:paraId="092C7824" w14:textId="30508E22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  <w:lang w:val="ru-RU"/>
              </w:rPr>
            </w:pPr>
            <w:r w:rsidRPr="005332F9">
              <w:rPr>
                <w:sz w:val="26"/>
                <w:szCs w:val="26"/>
                <w:lang w:val="ru-RU"/>
              </w:rPr>
              <w:t xml:space="preserve">Лагерь труда и отдыха при управлении социальной защиты </w:t>
            </w:r>
            <w:r w:rsidR="00CB5A4A">
              <w:rPr>
                <w:sz w:val="26"/>
                <w:szCs w:val="26"/>
                <w:lang w:val="ru-RU"/>
              </w:rPr>
              <w:t>населения</w:t>
            </w:r>
          </w:p>
        </w:tc>
        <w:tc>
          <w:tcPr>
            <w:tcW w:w="3656" w:type="dxa"/>
          </w:tcPr>
          <w:p w14:paraId="31CF7D5C" w14:textId="55CC0E16" w:rsidR="005332F9" w:rsidRPr="005332F9" w:rsidRDefault="005332F9" w:rsidP="00CB5A4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 w:rsidRPr="005332F9">
              <w:rPr>
                <w:sz w:val="26"/>
                <w:szCs w:val="26"/>
              </w:rPr>
              <w:t>Лагерь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дневного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CB5A4A">
              <w:rPr>
                <w:sz w:val="26"/>
                <w:szCs w:val="26"/>
              </w:rPr>
              <w:t>пребывания</w:t>
            </w:r>
            <w:proofErr w:type="spellEnd"/>
          </w:p>
        </w:tc>
        <w:tc>
          <w:tcPr>
            <w:tcW w:w="3402" w:type="dxa"/>
          </w:tcPr>
          <w:p w14:paraId="00091050" w14:textId="0A425998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 w:rsidRPr="005332F9">
              <w:rPr>
                <w:sz w:val="26"/>
                <w:szCs w:val="26"/>
              </w:rPr>
              <w:t>Экскурсионные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CB5A4A">
              <w:rPr>
                <w:sz w:val="26"/>
                <w:szCs w:val="26"/>
              </w:rPr>
              <w:t>выезды</w:t>
            </w:r>
            <w:proofErr w:type="spellEnd"/>
          </w:p>
          <w:p w14:paraId="76C37106" w14:textId="77777777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</w:rPr>
            </w:pPr>
          </w:p>
        </w:tc>
      </w:tr>
      <w:tr w:rsidR="005332F9" w:rsidRPr="005332F9" w14:paraId="5B170F43" w14:textId="77777777" w:rsidTr="00CB5A4A">
        <w:tc>
          <w:tcPr>
            <w:tcW w:w="3285" w:type="dxa"/>
          </w:tcPr>
          <w:p w14:paraId="5940C992" w14:textId="75528931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 w:rsidRPr="005332F9">
              <w:rPr>
                <w:sz w:val="26"/>
                <w:szCs w:val="26"/>
              </w:rPr>
              <w:t>Детские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оздоровительные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CB5A4A">
              <w:rPr>
                <w:sz w:val="26"/>
                <w:szCs w:val="26"/>
              </w:rPr>
              <w:t>лагеря</w:t>
            </w:r>
            <w:proofErr w:type="spellEnd"/>
          </w:p>
        </w:tc>
        <w:tc>
          <w:tcPr>
            <w:tcW w:w="3656" w:type="dxa"/>
          </w:tcPr>
          <w:p w14:paraId="2581BCA8" w14:textId="28427262" w:rsidR="005332F9" w:rsidRPr="00CB5A4A" w:rsidRDefault="00CB5A4A" w:rsidP="00AC6F6A">
            <w:pPr>
              <w:pStyle w:val="af9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5332F9">
              <w:rPr>
                <w:sz w:val="26"/>
                <w:szCs w:val="26"/>
              </w:rPr>
              <w:t>П</w:t>
            </w:r>
            <w:r w:rsidR="005332F9" w:rsidRPr="005332F9">
              <w:rPr>
                <w:sz w:val="26"/>
                <w:szCs w:val="26"/>
              </w:rPr>
              <w:t>рофильные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отряды</w:t>
            </w:r>
          </w:p>
          <w:p w14:paraId="7D2F51F8" w14:textId="77777777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1B68883D" w14:textId="2C3B8E1B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 w:rsidRPr="005332F9">
              <w:rPr>
                <w:sz w:val="26"/>
                <w:szCs w:val="26"/>
              </w:rPr>
              <w:t>Образовательные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CB5A4A">
              <w:rPr>
                <w:sz w:val="26"/>
                <w:szCs w:val="26"/>
              </w:rPr>
              <w:t>путешествия</w:t>
            </w:r>
            <w:proofErr w:type="spellEnd"/>
          </w:p>
          <w:p w14:paraId="143F4A6E" w14:textId="77777777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</w:rPr>
            </w:pPr>
          </w:p>
        </w:tc>
      </w:tr>
      <w:tr w:rsidR="005332F9" w:rsidRPr="005332F9" w14:paraId="6BF5356F" w14:textId="77777777" w:rsidTr="00CB5A4A">
        <w:tc>
          <w:tcPr>
            <w:tcW w:w="3285" w:type="dxa"/>
          </w:tcPr>
          <w:p w14:paraId="1EB16B1D" w14:textId="7A662158" w:rsidR="005332F9" w:rsidRPr="005332F9" w:rsidRDefault="005332F9" w:rsidP="00CB5A4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 w:rsidRPr="005332F9">
              <w:rPr>
                <w:sz w:val="26"/>
                <w:szCs w:val="26"/>
              </w:rPr>
              <w:t>Детские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палаточные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лагеря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656" w:type="dxa"/>
          </w:tcPr>
          <w:p w14:paraId="1766EEFC" w14:textId="5B1AF9AE" w:rsidR="005332F9" w:rsidRPr="005332F9" w:rsidRDefault="005332F9" w:rsidP="00CB5A4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 w:rsidRPr="005332F9">
              <w:rPr>
                <w:sz w:val="26"/>
                <w:szCs w:val="26"/>
              </w:rPr>
              <w:t>Трудовой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отряд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старш</w:t>
            </w:r>
            <w:proofErr w:type="spellEnd"/>
            <w:r w:rsidR="00CB5A4A">
              <w:rPr>
                <w:sz w:val="26"/>
                <w:szCs w:val="26"/>
                <w:lang w:val="ru-RU"/>
              </w:rPr>
              <w:t>о</w:t>
            </w:r>
            <w:proofErr w:type="spellStart"/>
            <w:r w:rsidRPr="005332F9">
              <w:rPr>
                <w:sz w:val="26"/>
                <w:szCs w:val="26"/>
              </w:rPr>
              <w:t>классников</w:t>
            </w:r>
            <w:proofErr w:type="spellEnd"/>
          </w:p>
        </w:tc>
        <w:tc>
          <w:tcPr>
            <w:tcW w:w="3402" w:type="dxa"/>
          </w:tcPr>
          <w:p w14:paraId="62EAFCE8" w14:textId="03C760E7" w:rsidR="005332F9" w:rsidRPr="005332F9" w:rsidRDefault="005332F9" w:rsidP="00CB5A4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 w:rsidRPr="005332F9">
              <w:rPr>
                <w:sz w:val="26"/>
                <w:szCs w:val="26"/>
              </w:rPr>
              <w:t>Тематические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праздники</w:t>
            </w:r>
            <w:proofErr w:type="spellEnd"/>
          </w:p>
        </w:tc>
      </w:tr>
      <w:tr w:rsidR="005332F9" w:rsidRPr="005332F9" w14:paraId="79F39D9D" w14:textId="77777777" w:rsidTr="00CB5A4A">
        <w:tc>
          <w:tcPr>
            <w:tcW w:w="3285" w:type="dxa"/>
          </w:tcPr>
          <w:p w14:paraId="390FC568" w14:textId="77777777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 w:rsidRPr="005332F9">
              <w:rPr>
                <w:sz w:val="26"/>
                <w:szCs w:val="26"/>
              </w:rPr>
              <w:t>Мероприятия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на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жилмассива</w:t>
            </w:r>
            <w:proofErr w:type="spellEnd"/>
          </w:p>
        </w:tc>
        <w:tc>
          <w:tcPr>
            <w:tcW w:w="3656" w:type="dxa"/>
          </w:tcPr>
          <w:p w14:paraId="2D14F7C8" w14:textId="1426BB15" w:rsidR="005332F9" w:rsidRPr="00CB5A4A" w:rsidRDefault="00CB5A4A" w:rsidP="00741C6B">
            <w:pPr>
              <w:pStyle w:val="af9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Трудовые </w:t>
            </w:r>
            <w:r w:rsidRPr="00CB5A4A">
              <w:rPr>
                <w:sz w:val="26"/>
                <w:szCs w:val="26"/>
                <w:lang w:val="ru-RU"/>
              </w:rPr>
              <w:t>О</w:t>
            </w:r>
            <w:r w:rsidR="005332F9" w:rsidRPr="00CB5A4A">
              <w:rPr>
                <w:sz w:val="26"/>
                <w:szCs w:val="26"/>
                <w:lang w:val="ru-RU"/>
              </w:rPr>
              <w:t>тряды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332F9" w:rsidRPr="00CB5A4A">
              <w:rPr>
                <w:sz w:val="26"/>
                <w:szCs w:val="26"/>
                <w:lang w:val="ru-RU"/>
              </w:rPr>
              <w:t>поразличным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5332F9" w:rsidRPr="00CB5A4A">
              <w:rPr>
                <w:sz w:val="26"/>
                <w:szCs w:val="26"/>
                <w:lang w:val="ru-RU"/>
              </w:rPr>
              <w:t>направлени</w:t>
            </w:r>
            <w:r>
              <w:rPr>
                <w:sz w:val="26"/>
                <w:szCs w:val="26"/>
                <w:lang w:val="ru-RU"/>
              </w:rPr>
              <w:t>я</w:t>
            </w:r>
            <w:r w:rsidR="005332F9" w:rsidRPr="00CB5A4A">
              <w:rPr>
                <w:sz w:val="26"/>
                <w:szCs w:val="26"/>
                <w:lang w:val="ru-RU"/>
              </w:rPr>
              <w:t>м (</w:t>
            </w:r>
            <w:r>
              <w:rPr>
                <w:sz w:val="26"/>
                <w:szCs w:val="26"/>
                <w:lang w:val="ru-RU"/>
              </w:rPr>
              <w:t xml:space="preserve">ремонтная </w:t>
            </w:r>
            <w:proofErr w:type="gramStart"/>
            <w:r>
              <w:rPr>
                <w:sz w:val="26"/>
                <w:szCs w:val="26"/>
                <w:lang w:val="ru-RU"/>
              </w:rPr>
              <w:t xml:space="preserve">бригада, </w:t>
            </w:r>
            <w:r w:rsidR="005332F9" w:rsidRPr="00CB5A4A">
              <w:rPr>
                <w:sz w:val="26"/>
                <w:szCs w:val="26"/>
                <w:lang w:val="ru-RU"/>
              </w:rPr>
              <w:t xml:space="preserve"> экологический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r w:rsidR="005332F9" w:rsidRPr="00CB5A4A">
              <w:rPr>
                <w:sz w:val="26"/>
                <w:szCs w:val="26"/>
                <w:lang w:val="ru-RU"/>
              </w:rPr>
              <w:t>отряд</w:t>
            </w:r>
            <w:r>
              <w:rPr>
                <w:sz w:val="26"/>
                <w:szCs w:val="26"/>
                <w:lang w:val="ru-RU"/>
              </w:rPr>
              <w:t>, приемная комиссия, библиотечная бригада</w:t>
            </w:r>
            <w:r w:rsidR="005332F9" w:rsidRPr="00CB5A4A">
              <w:rPr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3402" w:type="dxa"/>
          </w:tcPr>
          <w:p w14:paraId="187274B2" w14:textId="3233EDA2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  <w:lang w:val="ru-RU"/>
              </w:rPr>
            </w:pPr>
            <w:r w:rsidRPr="005332F9">
              <w:rPr>
                <w:sz w:val="26"/>
                <w:szCs w:val="26"/>
                <w:lang w:val="ru-RU"/>
              </w:rPr>
              <w:t>Работа кружков, секций и клубов по</w:t>
            </w:r>
            <w:r w:rsidR="00CB5A4A">
              <w:rPr>
                <w:sz w:val="26"/>
                <w:szCs w:val="26"/>
                <w:lang w:val="ru-RU"/>
              </w:rPr>
              <w:t xml:space="preserve"> </w:t>
            </w:r>
            <w:r w:rsidRPr="005332F9">
              <w:rPr>
                <w:sz w:val="26"/>
                <w:szCs w:val="26"/>
                <w:lang w:val="ru-RU"/>
              </w:rPr>
              <w:t>интересам</w:t>
            </w:r>
          </w:p>
        </w:tc>
      </w:tr>
      <w:tr w:rsidR="005332F9" w:rsidRPr="005332F9" w14:paraId="4AF88954" w14:textId="77777777" w:rsidTr="00CB5A4A">
        <w:tc>
          <w:tcPr>
            <w:tcW w:w="3285" w:type="dxa"/>
          </w:tcPr>
          <w:p w14:paraId="11F27EC8" w14:textId="7ED32C92" w:rsidR="005332F9" w:rsidRPr="005332F9" w:rsidRDefault="005332F9" w:rsidP="00CB5A4A">
            <w:pPr>
              <w:pStyle w:val="af9"/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656" w:type="dxa"/>
          </w:tcPr>
          <w:p w14:paraId="1EF6841E" w14:textId="0661E184" w:rsidR="005332F9" w:rsidRPr="005332F9" w:rsidRDefault="00CB5A4A" w:rsidP="00CB5A4A">
            <w:pPr>
              <w:pStyle w:val="af9"/>
              <w:spacing w:line="276" w:lineRule="auto"/>
              <w:rPr>
                <w:sz w:val="26"/>
                <w:szCs w:val="26"/>
              </w:rPr>
            </w:pPr>
            <w:r w:rsidRPr="005332F9">
              <w:rPr>
                <w:sz w:val="26"/>
                <w:szCs w:val="26"/>
                <w:lang w:val="ru-RU"/>
              </w:rPr>
              <w:t>Обще</w:t>
            </w:r>
            <w:r>
              <w:rPr>
                <w:sz w:val="26"/>
                <w:szCs w:val="26"/>
                <w:lang w:val="ru-RU"/>
              </w:rPr>
              <w:t xml:space="preserve">лицейские </w:t>
            </w:r>
            <w:r w:rsidRPr="005332F9">
              <w:rPr>
                <w:sz w:val="26"/>
                <w:szCs w:val="26"/>
                <w:lang w:val="ru-RU"/>
              </w:rPr>
              <w:t>дела</w:t>
            </w:r>
          </w:p>
        </w:tc>
        <w:tc>
          <w:tcPr>
            <w:tcW w:w="3402" w:type="dxa"/>
          </w:tcPr>
          <w:p w14:paraId="723734FC" w14:textId="1B2945D8" w:rsidR="005332F9" w:rsidRPr="005332F9" w:rsidRDefault="00CB5A4A" w:rsidP="00AC6F6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5332F9">
              <w:rPr>
                <w:sz w:val="26"/>
                <w:szCs w:val="26"/>
              </w:rPr>
              <w:t>ематические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праздники</w:t>
            </w:r>
            <w:proofErr w:type="spellEnd"/>
          </w:p>
        </w:tc>
      </w:tr>
    </w:tbl>
    <w:p w14:paraId="49F82E6A" w14:textId="2434EF61" w:rsidR="00E75964" w:rsidRPr="00DA69F8" w:rsidRDefault="00C473CF" w:rsidP="00E9077E">
      <w:pPr>
        <w:jc w:val="center"/>
        <w:outlineLvl w:val="0"/>
        <w:rPr>
          <w:rFonts w:eastAsia="Times New Roman" w:cs="Times New Roman"/>
          <w:b/>
          <w:color w:val="002060"/>
          <w:sz w:val="26"/>
          <w:szCs w:val="26"/>
        </w:rPr>
      </w:pPr>
      <w:r w:rsidRPr="00DA69F8">
        <w:rPr>
          <w:rFonts w:eastAsia="Times New Roman" w:cs="Times New Roman"/>
          <w:b/>
          <w:color w:val="002060"/>
          <w:sz w:val="26"/>
          <w:szCs w:val="26"/>
        </w:rPr>
        <w:t>Раздел</w:t>
      </w:r>
      <w:r w:rsidR="00DA69F8" w:rsidRPr="00DA69F8">
        <w:rPr>
          <w:rFonts w:eastAsia="Times New Roman" w:cs="Times New Roman"/>
          <w:b/>
          <w:color w:val="002060"/>
          <w:sz w:val="26"/>
          <w:szCs w:val="26"/>
        </w:rPr>
        <w:t xml:space="preserve"> </w:t>
      </w:r>
      <w:r w:rsidR="00C67E6B" w:rsidRPr="00DA69F8">
        <w:rPr>
          <w:rFonts w:eastAsia="Times New Roman" w:cs="Times New Roman"/>
          <w:b/>
          <w:color w:val="002060"/>
          <w:sz w:val="26"/>
          <w:szCs w:val="26"/>
        </w:rPr>
        <w:t>3</w:t>
      </w:r>
      <w:r w:rsidR="00815F48" w:rsidRPr="00DA69F8">
        <w:rPr>
          <w:rFonts w:eastAsia="Times New Roman" w:cs="Times New Roman"/>
          <w:b/>
          <w:color w:val="002060"/>
          <w:sz w:val="26"/>
          <w:szCs w:val="26"/>
        </w:rPr>
        <w:t xml:space="preserve">. </w:t>
      </w:r>
      <w:r w:rsidR="00C67E6B" w:rsidRPr="00DA69F8">
        <w:rPr>
          <w:rFonts w:eastAsia="Times New Roman" w:cs="Times New Roman"/>
          <w:b/>
          <w:color w:val="002060"/>
          <w:sz w:val="26"/>
          <w:szCs w:val="26"/>
        </w:rPr>
        <w:t>ОРГАНИЗАЦИОННЫЙ</w:t>
      </w:r>
    </w:p>
    <w:p w14:paraId="0AA957C4" w14:textId="77777777" w:rsidR="00C67E6B" w:rsidRPr="00DA69F8" w:rsidRDefault="00C67E6B" w:rsidP="00DA69F8">
      <w:pPr>
        <w:jc w:val="both"/>
        <w:outlineLvl w:val="0"/>
        <w:rPr>
          <w:rFonts w:eastAsia="Times New Roman" w:cs="Times New Roman"/>
          <w:b/>
          <w:color w:val="002060"/>
          <w:sz w:val="26"/>
          <w:szCs w:val="26"/>
        </w:rPr>
      </w:pPr>
    </w:p>
    <w:p w14:paraId="1D98C25D" w14:textId="15408F0F" w:rsidR="00C67E6B" w:rsidRDefault="00C67E6B" w:rsidP="00CB5A4A">
      <w:pPr>
        <w:jc w:val="center"/>
        <w:outlineLvl w:val="0"/>
        <w:rPr>
          <w:rFonts w:eastAsia="Times New Roman" w:cs="Times New Roman"/>
          <w:b/>
          <w:color w:val="002060"/>
          <w:sz w:val="26"/>
          <w:szCs w:val="26"/>
        </w:rPr>
      </w:pPr>
      <w:r w:rsidRPr="00CB5A4A">
        <w:rPr>
          <w:rFonts w:eastAsia="Times New Roman" w:cs="Times New Roman"/>
          <w:b/>
          <w:color w:val="002060"/>
          <w:sz w:val="26"/>
          <w:szCs w:val="26"/>
        </w:rPr>
        <w:t>3.1 Кадровое обеспечение</w:t>
      </w:r>
    </w:p>
    <w:p w14:paraId="525F6A5A" w14:textId="77777777" w:rsidR="00CB5A4A" w:rsidRPr="00CB5A4A" w:rsidRDefault="00CB5A4A" w:rsidP="00CB5A4A">
      <w:pPr>
        <w:jc w:val="center"/>
        <w:outlineLvl w:val="0"/>
        <w:rPr>
          <w:rFonts w:eastAsia="Times New Roman" w:cs="Times New Roman"/>
          <w:b/>
          <w:color w:val="002060"/>
          <w:sz w:val="26"/>
          <w:szCs w:val="26"/>
        </w:rPr>
      </w:pPr>
    </w:p>
    <w:p w14:paraId="634747F3" w14:textId="6C4337A1" w:rsidR="00CB5A4A" w:rsidRPr="00CB5A4A" w:rsidRDefault="00CB5A4A" w:rsidP="00CB5A4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wordWrap w:val="0"/>
        <w:autoSpaceDE w:val="0"/>
        <w:autoSpaceDN w:val="0"/>
        <w:spacing w:line="276" w:lineRule="auto"/>
        <w:ind w:right="614" w:firstLine="709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CB5A4A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В воспитательной деятельности заняты все участники образовательных отношений. Функционал педагогических работников закреплен в должностных инструкциях, также при необходимости создаются рабочие группы по различным направлениям работы </w:t>
      </w:r>
      <w:r>
        <w:rPr>
          <w:rFonts w:eastAsia="Times New Roman" w:cs="Times New Roman"/>
          <w:kern w:val="2"/>
          <w:sz w:val="26"/>
          <w:szCs w:val="26"/>
          <w:lang w:eastAsia="ko-KR" w:bidi="ar-SA"/>
        </w:rPr>
        <w:t>Лицея</w:t>
      </w:r>
      <w:r w:rsidRPr="00CB5A4A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, формируются методические объединения учителей предметников и классных руководителей. </w:t>
      </w:r>
    </w:p>
    <w:p w14:paraId="40A01F9A" w14:textId="34EC6B3D" w:rsidR="00CB5A4A" w:rsidRPr="00CB5A4A" w:rsidRDefault="00CB5A4A" w:rsidP="00CB5A4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wordWrap w:val="0"/>
        <w:autoSpaceDE w:val="0"/>
        <w:autoSpaceDN w:val="0"/>
        <w:spacing w:line="276" w:lineRule="auto"/>
        <w:ind w:right="614" w:firstLine="709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CB5A4A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Приказом директора на начало учебного года создается психолого-педагогическая служба, школьная ППК. </w:t>
      </w:r>
    </w:p>
    <w:p w14:paraId="59E9271E" w14:textId="2154D215" w:rsidR="00CB5A4A" w:rsidRPr="00CB5A4A" w:rsidRDefault="00CB5A4A" w:rsidP="00CB5A4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wordWrap w:val="0"/>
        <w:autoSpaceDE w:val="0"/>
        <w:autoSpaceDN w:val="0"/>
        <w:spacing w:line="276" w:lineRule="auto"/>
        <w:jc w:val="center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CB5A4A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Педагогический состав </w:t>
      </w:r>
      <w:r>
        <w:rPr>
          <w:rFonts w:eastAsia="Times New Roman" w:cs="Times New Roman"/>
          <w:kern w:val="2"/>
          <w:sz w:val="26"/>
          <w:szCs w:val="26"/>
          <w:lang w:eastAsia="ko-KR" w:bidi="ar-SA"/>
        </w:rPr>
        <w:t>лицея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B5A4A" w:rsidRPr="00CB5A4A" w14:paraId="72B911D0" w14:textId="77777777" w:rsidTr="00AC6F6A">
        <w:tc>
          <w:tcPr>
            <w:tcW w:w="4927" w:type="dxa"/>
          </w:tcPr>
          <w:p w14:paraId="608E915F" w14:textId="5D77D7B7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лицея</w:t>
            </w:r>
          </w:p>
        </w:tc>
        <w:tc>
          <w:tcPr>
            <w:tcW w:w="4928" w:type="dxa"/>
          </w:tcPr>
          <w:p w14:paraId="586BE3CB" w14:textId="77777777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Директор</w:t>
            </w:r>
          </w:p>
          <w:p w14:paraId="3E0ECD5F" w14:textId="4529B7C5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Заместител</w:t>
            </w:r>
            <w:r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и</w:t>
            </w: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 директора по УВР</w:t>
            </w:r>
          </w:p>
          <w:p w14:paraId="58E97B32" w14:textId="77777777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Заместитель директора по ВР</w:t>
            </w:r>
          </w:p>
          <w:p w14:paraId="10280429" w14:textId="77777777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Заместитель директора по безопасности</w:t>
            </w:r>
          </w:p>
          <w:p w14:paraId="6A3447F2" w14:textId="77777777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Заместитель директора по АХР </w:t>
            </w:r>
          </w:p>
        </w:tc>
      </w:tr>
      <w:tr w:rsidR="00CB5A4A" w:rsidRPr="00CB5A4A" w14:paraId="7C14FE39" w14:textId="77777777" w:rsidTr="00AC6F6A">
        <w:tc>
          <w:tcPr>
            <w:tcW w:w="4927" w:type="dxa"/>
          </w:tcPr>
          <w:p w14:paraId="40ED3EEA" w14:textId="77777777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Учителя – предметники</w:t>
            </w:r>
          </w:p>
        </w:tc>
        <w:tc>
          <w:tcPr>
            <w:tcW w:w="4928" w:type="dxa"/>
          </w:tcPr>
          <w:p w14:paraId="689375A4" w14:textId="67459024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 </w:t>
            </w:r>
            <w:r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32</w:t>
            </w:r>
          </w:p>
        </w:tc>
      </w:tr>
      <w:tr w:rsidR="00CB5A4A" w:rsidRPr="00CB5A4A" w14:paraId="5AF37658" w14:textId="77777777" w:rsidTr="00AC6F6A">
        <w:tc>
          <w:tcPr>
            <w:tcW w:w="4927" w:type="dxa"/>
          </w:tcPr>
          <w:p w14:paraId="4C69D541" w14:textId="7FB259AA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Классные руководители </w:t>
            </w:r>
          </w:p>
        </w:tc>
        <w:tc>
          <w:tcPr>
            <w:tcW w:w="4928" w:type="dxa"/>
          </w:tcPr>
          <w:p w14:paraId="132704E5" w14:textId="1E8A48B0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18</w:t>
            </w:r>
          </w:p>
        </w:tc>
      </w:tr>
      <w:tr w:rsidR="00CB5A4A" w:rsidRPr="00CB5A4A" w14:paraId="65E778A7" w14:textId="77777777" w:rsidTr="00AC6F6A">
        <w:tc>
          <w:tcPr>
            <w:tcW w:w="4927" w:type="dxa"/>
          </w:tcPr>
          <w:p w14:paraId="490FEDCD" w14:textId="473A9129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Педагог-психолог</w:t>
            </w:r>
          </w:p>
        </w:tc>
        <w:tc>
          <w:tcPr>
            <w:tcW w:w="4928" w:type="dxa"/>
          </w:tcPr>
          <w:p w14:paraId="0322B787" w14:textId="2CDFB049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1</w:t>
            </w:r>
          </w:p>
        </w:tc>
      </w:tr>
      <w:tr w:rsidR="00CB5A4A" w:rsidRPr="00CB5A4A" w14:paraId="706AF49A" w14:textId="77777777" w:rsidTr="00AC6F6A">
        <w:tc>
          <w:tcPr>
            <w:tcW w:w="4927" w:type="dxa"/>
          </w:tcPr>
          <w:p w14:paraId="7C0C8ADD" w14:textId="1A95A266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Зав. библиотекой </w:t>
            </w:r>
          </w:p>
        </w:tc>
        <w:tc>
          <w:tcPr>
            <w:tcW w:w="4928" w:type="dxa"/>
          </w:tcPr>
          <w:p w14:paraId="08383C38" w14:textId="7983DA6C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1</w:t>
            </w:r>
          </w:p>
        </w:tc>
      </w:tr>
    </w:tbl>
    <w:p w14:paraId="51196BAD" w14:textId="77777777" w:rsidR="00E75964" w:rsidRPr="00CB5A4A" w:rsidRDefault="00E75964" w:rsidP="00DA69F8">
      <w:pPr>
        <w:jc w:val="both"/>
        <w:outlineLvl w:val="0"/>
        <w:rPr>
          <w:rFonts w:eastAsia="Times New Roman" w:cs="Times New Roman"/>
          <w:b/>
          <w:color w:val="002060"/>
          <w:sz w:val="26"/>
          <w:szCs w:val="26"/>
        </w:rPr>
      </w:pPr>
    </w:p>
    <w:p w14:paraId="49D7D9C5" w14:textId="77777777" w:rsidR="00C67E6B" w:rsidRPr="00CB5A4A" w:rsidRDefault="00C67E6B" w:rsidP="00DA69F8">
      <w:pPr>
        <w:jc w:val="both"/>
        <w:outlineLvl w:val="0"/>
        <w:rPr>
          <w:rFonts w:eastAsia="Times New Roman" w:cs="Times New Roman"/>
          <w:b/>
          <w:color w:val="002060"/>
          <w:sz w:val="26"/>
          <w:szCs w:val="26"/>
        </w:rPr>
      </w:pPr>
    </w:p>
    <w:p w14:paraId="30D1326E" w14:textId="149A6AF9" w:rsidR="00C67E6B" w:rsidRDefault="00C67E6B" w:rsidP="00CB5A4A">
      <w:pPr>
        <w:jc w:val="center"/>
        <w:outlineLvl w:val="0"/>
        <w:rPr>
          <w:rFonts w:eastAsia="Times New Roman" w:cs="Times New Roman"/>
          <w:b/>
          <w:color w:val="002060"/>
          <w:sz w:val="26"/>
          <w:szCs w:val="26"/>
        </w:rPr>
      </w:pPr>
      <w:r w:rsidRPr="00CB5A4A">
        <w:rPr>
          <w:rFonts w:eastAsia="Times New Roman" w:cs="Times New Roman"/>
          <w:b/>
          <w:color w:val="002060"/>
          <w:sz w:val="26"/>
          <w:szCs w:val="26"/>
        </w:rPr>
        <w:t>3.2 Нормативно-методическое обеспечение</w:t>
      </w:r>
    </w:p>
    <w:p w14:paraId="317FE81F" w14:textId="77777777" w:rsidR="00CB5A4A" w:rsidRDefault="00CB5A4A" w:rsidP="00CB5A4A">
      <w:pPr>
        <w:jc w:val="center"/>
        <w:outlineLvl w:val="0"/>
        <w:rPr>
          <w:rFonts w:eastAsia="Times New Roman" w:cs="Times New Roman"/>
          <w:b/>
          <w:color w:val="002060"/>
          <w:sz w:val="26"/>
          <w:szCs w:val="26"/>
        </w:rPr>
      </w:pPr>
    </w:p>
    <w:p w14:paraId="1078B7B8" w14:textId="69540770" w:rsidR="00E9077E" w:rsidRPr="00E9077E" w:rsidRDefault="00E9077E" w:rsidP="00E9077E">
      <w:pPr>
        <w:tabs>
          <w:tab w:val="left" w:pos="851"/>
        </w:tabs>
        <w:spacing w:line="276" w:lineRule="auto"/>
        <w:ind w:right="614" w:firstLine="567"/>
        <w:jc w:val="both"/>
        <w:rPr>
          <w:iCs/>
          <w:w w:val="0"/>
          <w:sz w:val="26"/>
          <w:szCs w:val="26"/>
        </w:rPr>
      </w:pPr>
      <w:r w:rsidRPr="00E9077E">
        <w:rPr>
          <w:iCs/>
          <w:w w:val="0"/>
          <w:sz w:val="26"/>
          <w:szCs w:val="26"/>
        </w:rPr>
        <w:t xml:space="preserve">Воспитательная работа в </w:t>
      </w:r>
      <w:r>
        <w:rPr>
          <w:iCs/>
          <w:w w:val="0"/>
          <w:sz w:val="26"/>
          <w:szCs w:val="26"/>
        </w:rPr>
        <w:t>Лицее</w:t>
      </w:r>
      <w:r w:rsidRPr="00E9077E">
        <w:rPr>
          <w:iCs/>
          <w:w w:val="0"/>
          <w:sz w:val="26"/>
          <w:szCs w:val="26"/>
        </w:rPr>
        <w:t xml:space="preserve"> регламентируется федеральными, региональными, муниципальными и локальными нормативными документами. </w:t>
      </w:r>
    </w:p>
    <w:p w14:paraId="022CD674" w14:textId="47276DCF" w:rsidR="00E9077E" w:rsidRPr="00E9077E" w:rsidRDefault="00E9077E" w:rsidP="00E9077E">
      <w:pPr>
        <w:tabs>
          <w:tab w:val="left" w:pos="851"/>
        </w:tabs>
        <w:spacing w:line="276" w:lineRule="auto"/>
        <w:ind w:right="614" w:firstLine="567"/>
        <w:jc w:val="both"/>
        <w:rPr>
          <w:sz w:val="26"/>
          <w:szCs w:val="26"/>
        </w:rPr>
      </w:pPr>
      <w:r w:rsidRPr="00E9077E">
        <w:rPr>
          <w:sz w:val="26"/>
          <w:szCs w:val="26"/>
        </w:rPr>
        <w:t xml:space="preserve">Управление качеством воспитательной деятельности в </w:t>
      </w:r>
      <w:r w:rsidR="00AC6F6A">
        <w:rPr>
          <w:sz w:val="26"/>
          <w:szCs w:val="26"/>
        </w:rPr>
        <w:t>Лицее</w:t>
      </w:r>
      <w:r w:rsidRPr="00E9077E">
        <w:rPr>
          <w:sz w:val="26"/>
          <w:szCs w:val="26"/>
        </w:rPr>
        <w:t xml:space="preserve"> связывается, прежде всего, с качеством ее нормативно-правового обеспечения:</w:t>
      </w:r>
    </w:p>
    <w:p w14:paraId="0D2BD3FF" w14:textId="3D0E39C2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>1.</w:t>
      </w:r>
      <w:r w:rsidR="00AC6F6A">
        <w:rPr>
          <w:sz w:val="26"/>
          <w:szCs w:val="26"/>
        </w:rPr>
        <w:t xml:space="preserve"> </w:t>
      </w:r>
      <w:r w:rsidRPr="00E9077E">
        <w:rPr>
          <w:sz w:val="26"/>
          <w:szCs w:val="26"/>
        </w:rPr>
        <w:t>Положение о классном руковод</w:t>
      </w:r>
      <w:r w:rsidR="00AC6F6A">
        <w:rPr>
          <w:sz w:val="26"/>
          <w:szCs w:val="26"/>
        </w:rPr>
        <w:t>стве</w:t>
      </w:r>
      <w:r w:rsidRPr="00E9077E">
        <w:rPr>
          <w:sz w:val="26"/>
          <w:szCs w:val="26"/>
        </w:rPr>
        <w:t>.</w:t>
      </w:r>
    </w:p>
    <w:p w14:paraId="6570856D" w14:textId="187D1E00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>2. Положение о методическ</w:t>
      </w:r>
      <w:r w:rsidR="00AC6F6A">
        <w:rPr>
          <w:sz w:val="26"/>
          <w:szCs w:val="26"/>
        </w:rPr>
        <w:t>их</w:t>
      </w:r>
      <w:r w:rsidRPr="00E9077E">
        <w:rPr>
          <w:sz w:val="26"/>
          <w:szCs w:val="26"/>
        </w:rPr>
        <w:t xml:space="preserve"> объединени</w:t>
      </w:r>
      <w:r w:rsidR="00AC6F6A">
        <w:rPr>
          <w:sz w:val="26"/>
          <w:szCs w:val="26"/>
        </w:rPr>
        <w:t>ях.</w:t>
      </w:r>
    </w:p>
    <w:p w14:paraId="28BB8261" w14:textId="3BA86CA7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>3.</w:t>
      </w:r>
      <w:r w:rsidR="00741C6B">
        <w:rPr>
          <w:sz w:val="26"/>
          <w:szCs w:val="26"/>
        </w:rPr>
        <w:t xml:space="preserve"> Положение о постановке на </w:t>
      </w:r>
      <w:proofErr w:type="spellStart"/>
      <w:r w:rsidRPr="00E9077E">
        <w:rPr>
          <w:sz w:val="26"/>
          <w:szCs w:val="26"/>
        </w:rPr>
        <w:t>внутри</w:t>
      </w:r>
      <w:r w:rsidR="00AC6F6A">
        <w:rPr>
          <w:sz w:val="26"/>
          <w:szCs w:val="26"/>
        </w:rPr>
        <w:t>лицейский</w:t>
      </w:r>
      <w:proofErr w:type="spellEnd"/>
      <w:r w:rsidRPr="00E9077E">
        <w:rPr>
          <w:sz w:val="26"/>
          <w:szCs w:val="26"/>
        </w:rPr>
        <w:t xml:space="preserve"> контрол</w:t>
      </w:r>
      <w:r w:rsidR="00AC6F6A">
        <w:rPr>
          <w:sz w:val="26"/>
          <w:szCs w:val="26"/>
        </w:rPr>
        <w:t>ь.</w:t>
      </w:r>
    </w:p>
    <w:p w14:paraId="3C857AFC" w14:textId="3823750D" w:rsidR="00E9077E" w:rsidRPr="00E9077E" w:rsidRDefault="00E9077E" w:rsidP="00AC6F6A">
      <w:pPr>
        <w:pBdr>
          <w:left w:val="none" w:sz="0" w:space="3" w:color="000000"/>
        </w:pBdr>
        <w:tabs>
          <w:tab w:val="left" w:pos="567"/>
        </w:tabs>
        <w:spacing w:line="276" w:lineRule="auto"/>
        <w:ind w:right="614" w:firstLine="567"/>
        <w:jc w:val="both"/>
        <w:rPr>
          <w:sz w:val="26"/>
          <w:szCs w:val="26"/>
        </w:rPr>
      </w:pPr>
      <w:r w:rsidRPr="00E9077E">
        <w:rPr>
          <w:sz w:val="26"/>
          <w:szCs w:val="26"/>
        </w:rPr>
        <w:t>4. Положение о комиссии по урегулир</w:t>
      </w:r>
      <w:r w:rsidR="00AC6F6A">
        <w:rPr>
          <w:sz w:val="26"/>
          <w:szCs w:val="26"/>
        </w:rPr>
        <w:t>овании споров между участниками о</w:t>
      </w:r>
      <w:r w:rsidRPr="00E9077E">
        <w:rPr>
          <w:sz w:val="26"/>
          <w:szCs w:val="26"/>
        </w:rPr>
        <w:t>бразовательных отношений</w:t>
      </w:r>
      <w:r w:rsidR="00AC6F6A">
        <w:rPr>
          <w:sz w:val="26"/>
          <w:szCs w:val="26"/>
        </w:rPr>
        <w:t>.</w:t>
      </w:r>
      <w:r w:rsidRPr="00E9077E">
        <w:rPr>
          <w:sz w:val="26"/>
          <w:szCs w:val="26"/>
        </w:rPr>
        <w:t xml:space="preserve"> </w:t>
      </w:r>
    </w:p>
    <w:p w14:paraId="67CBF4C7" w14:textId="434E57E7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>5. Положение о Совете профилактике правонарушений</w:t>
      </w:r>
      <w:r w:rsidR="00AC6F6A">
        <w:rPr>
          <w:sz w:val="26"/>
          <w:szCs w:val="26"/>
        </w:rPr>
        <w:t>.</w:t>
      </w:r>
    </w:p>
    <w:p w14:paraId="167A7154" w14:textId="212AAA2F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 xml:space="preserve">6. Положение о родительском </w:t>
      </w:r>
      <w:r w:rsidR="00AC6F6A">
        <w:rPr>
          <w:sz w:val="26"/>
          <w:szCs w:val="26"/>
        </w:rPr>
        <w:t>контроле.</w:t>
      </w:r>
    </w:p>
    <w:p w14:paraId="57BF31AE" w14:textId="6DDB15F2" w:rsidR="00AC6F6A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>7. Положение о дежурстве</w:t>
      </w:r>
      <w:r w:rsidR="00AC6F6A">
        <w:rPr>
          <w:sz w:val="26"/>
          <w:szCs w:val="26"/>
        </w:rPr>
        <w:t>.</w:t>
      </w:r>
    </w:p>
    <w:p w14:paraId="7848158C" w14:textId="58E74638" w:rsidR="00AC6F6A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 xml:space="preserve">8. </w:t>
      </w:r>
      <w:r w:rsidR="00AC6F6A" w:rsidRPr="00E9077E">
        <w:rPr>
          <w:sz w:val="26"/>
          <w:szCs w:val="26"/>
        </w:rPr>
        <w:t>Положение о внешнем виде обучающихся</w:t>
      </w:r>
      <w:r w:rsidR="00AC6F6A">
        <w:rPr>
          <w:sz w:val="26"/>
          <w:szCs w:val="26"/>
        </w:rPr>
        <w:t>.</w:t>
      </w:r>
    </w:p>
    <w:p w14:paraId="2E402617" w14:textId="4F08A38C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 xml:space="preserve">9. </w:t>
      </w:r>
      <w:r w:rsidR="00AC6F6A" w:rsidRPr="00E9077E">
        <w:rPr>
          <w:sz w:val="26"/>
          <w:szCs w:val="26"/>
        </w:rPr>
        <w:t>Положение о психолого- педагогическо</w:t>
      </w:r>
      <w:r w:rsidR="00AC6F6A">
        <w:rPr>
          <w:sz w:val="26"/>
          <w:szCs w:val="26"/>
        </w:rPr>
        <w:t>й службе.</w:t>
      </w:r>
    </w:p>
    <w:p w14:paraId="6E0218EB" w14:textId="3D0A0801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 xml:space="preserve">10. </w:t>
      </w:r>
      <w:r w:rsidR="00AC6F6A" w:rsidRPr="00E9077E">
        <w:rPr>
          <w:sz w:val="26"/>
          <w:szCs w:val="26"/>
        </w:rPr>
        <w:t>Положение о внеурочной деятельности обучающихся</w:t>
      </w:r>
      <w:r w:rsidR="00AC6F6A">
        <w:rPr>
          <w:sz w:val="26"/>
          <w:szCs w:val="26"/>
        </w:rPr>
        <w:t>.</w:t>
      </w:r>
    </w:p>
    <w:p w14:paraId="6182E408" w14:textId="6958BF3F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 xml:space="preserve">11. </w:t>
      </w:r>
      <w:r w:rsidR="00AC6F6A" w:rsidRPr="00E9077E">
        <w:rPr>
          <w:sz w:val="26"/>
          <w:szCs w:val="26"/>
        </w:rPr>
        <w:t xml:space="preserve">Положение о </w:t>
      </w:r>
      <w:r w:rsidR="00AC6F6A">
        <w:rPr>
          <w:sz w:val="26"/>
          <w:szCs w:val="26"/>
        </w:rPr>
        <w:t>Лицейской Думе.</w:t>
      </w:r>
    </w:p>
    <w:p w14:paraId="75730010" w14:textId="33348742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 xml:space="preserve">12 </w:t>
      </w:r>
      <w:r w:rsidR="00AC6F6A" w:rsidRPr="00E9077E">
        <w:rPr>
          <w:sz w:val="26"/>
          <w:szCs w:val="26"/>
        </w:rPr>
        <w:t>Положение об организации дополнительного образования</w:t>
      </w:r>
      <w:r w:rsidR="00AC6F6A">
        <w:rPr>
          <w:sz w:val="26"/>
          <w:szCs w:val="26"/>
        </w:rPr>
        <w:t>.</w:t>
      </w:r>
    </w:p>
    <w:p w14:paraId="57D65B00" w14:textId="28AA1B68" w:rsidR="00E9077E" w:rsidRPr="00E9077E" w:rsidRDefault="00AC6F6A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>
        <w:rPr>
          <w:sz w:val="26"/>
          <w:szCs w:val="26"/>
        </w:rPr>
        <w:t>14.</w:t>
      </w:r>
      <w:r w:rsidRPr="00E9077E">
        <w:rPr>
          <w:sz w:val="26"/>
          <w:szCs w:val="26"/>
        </w:rPr>
        <w:t>Правила внутреннего распорядка для обучающихся</w:t>
      </w:r>
      <w:r>
        <w:rPr>
          <w:sz w:val="26"/>
          <w:szCs w:val="26"/>
        </w:rPr>
        <w:t>.</w:t>
      </w:r>
    </w:p>
    <w:p w14:paraId="556DEC23" w14:textId="077C94AE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 xml:space="preserve">15. </w:t>
      </w:r>
      <w:r w:rsidR="00AC6F6A" w:rsidRPr="00E9077E">
        <w:rPr>
          <w:sz w:val="26"/>
          <w:szCs w:val="26"/>
        </w:rPr>
        <w:t xml:space="preserve">Положение о </w:t>
      </w:r>
      <w:r w:rsidR="00AC6F6A">
        <w:rPr>
          <w:sz w:val="26"/>
          <w:szCs w:val="26"/>
        </w:rPr>
        <w:t>лицейском</w:t>
      </w:r>
      <w:r w:rsidR="00AC6F6A" w:rsidRPr="00E9077E">
        <w:rPr>
          <w:sz w:val="26"/>
          <w:szCs w:val="26"/>
        </w:rPr>
        <w:t xml:space="preserve"> спортивном клубе «</w:t>
      </w:r>
      <w:r w:rsidR="00AC6F6A">
        <w:rPr>
          <w:sz w:val="26"/>
          <w:szCs w:val="26"/>
        </w:rPr>
        <w:t>Движение вверх</w:t>
      </w:r>
      <w:r w:rsidR="00AC6F6A" w:rsidRPr="00E9077E">
        <w:rPr>
          <w:sz w:val="26"/>
          <w:szCs w:val="26"/>
        </w:rPr>
        <w:t>»</w:t>
      </w:r>
    </w:p>
    <w:p w14:paraId="6D8D88CB" w14:textId="6CF118B1" w:rsidR="00E9077E" w:rsidRDefault="00E9077E" w:rsidP="00E9077E">
      <w:pPr>
        <w:tabs>
          <w:tab w:val="left" w:pos="851"/>
        </w:tabs>
        <w:spacing w:line="276" w:lineRule="auto"/>
        <w:ind w:right="614" w:firstLine="567"/>
        <w:jc w:val="both"/>
        <w:rPr>
          <w:sz w:val="26"/>
          <w:szCs w:val="26"/>
        </w:rPr>
      </w:pPr>
      <w:r w:rsidRPr="00E9077E">
        <w:rPr>
          <w:sz w:val="26"/>
          <w:szCs w:val="26"/>
        </w:rPr>
        <w:t xml:space="preserve">Ссылка на размещенные документы: </w:t>
      </w:r>
      <w:hyperlink r:id="rId10" w:history="1">
        <w:r w:rsidR="00741C6B" w:rsidRPr="00D23E0F">
          <w:rPr>
            <w:rStyle w:val="a5"/>
            <w:sz w:val="26"/>
            <w:szCs w:val="26"/>
          </w:rPr>
          <w:t>https://lit.khv.ru/about/docs/</w:t>
        </w:r>
      </w:hyperlink>
    </w:p>
    <w:p w14:paraId="55954782" w14:textId="77777777" w:rsidR="00DA69F8" w:rsidRPr="00CB5A4A" w:rsidRDefault="00DA69F8" w:rsidP="00DA69F8">
      <w:pPr>
        <w:jc w:val="both"/>
        <w:outlineLvl w:val="0"/>
        <w:rPr>
          <w:rFonts w:eastAsia="Times New Roman" w:cs="Times New Roman"/>
          <w:b/>
          <w:color w:val="002060"/>
          <w:sz w:val="26"/>
          <w:szCs w:val="26"/>
        </w:rPr>
      </w:pPr>
    </w:p>
    <w:p w14:paraId="7FA1F95B" w14:textId="77777777" w:rsidR="00DA69F8" w:rsidRDefault="00DA69F8" w:rsidP="00AC6F6A">
      <w:pPr>
        <w:tabs>
          <w:tab w:val="left" w:pos="851"/>
        </w:tabs>
        <w:ind w:right="614"/>
        <w:jc w:val="center"/>
        <w:outlineLvl w:val="0"/>
        <w:rPr>
          <w:rFonts w:cs="Times New Roman"/>
          <w:b/>
          <w:color w:val="002060"/>
          <w:sz w:val="26"/>
          <w:szCs w:val="26"/>
        </w:rPr>
      </w:pPr>
      <w:bookmarkStart w:id="14" w:name="_Toc109838904"/>
      <w:r w:rsidRPr="00CB5A4A">
        <w:rPr>
          <w:rFonts w:cs="Times New Roman"/>
          <w:b/>
          <w:color w:val="002060"/>
          <w:sz w:val="26"/>
          <w:szCs w:val="26"/>
        </w:rPr>
        <w:t>3.3 Требования к условиям работы с обучающимися с особыми образовательными потребностями</w:t>
      </w:r>
      <w:bookmarkEnd w:id="14"/>
    </w:p>
    <w:p w14:paraId="1D342168" w14:textId="77777777" w:rsidR="00AC6F6A" w:rsidRPr="00CB5A4A" w:rsidRDefault="00AC6F6A" w:rsidP="00AC6F6A">
      <w:pPr>
        <w:tabs>
          <w:tab w:val="left" w:pos="851"/>
        </w:tabs>
        <w:ind w:right="614"/>
        <w:jc w:val="center"/>
        <w:outlineLvl w:val="0"/>
        <w:rPr>
          <w:rFonts w:eastAsia="Times New Roman" w:cs="Times New Roman"/>
          <w:b/>
          <w:color w:val="002060"/>
          <w:sz w:val="26"/>
          <w:szCs w:val="26"/>
          <w:lang w:eastAsia="ru-RU" w:bidi="ar-SA"/>
        </w:rPr>
      </w:pPr>
    </w:p>
    <w:p w14:paraId="24C8A4CC" w14:textId="032CCA4A" w:rsidR="00AC6F6A" w:rsidRPr="00AC6F6A" w:rsidRDefault="00AC6F6A" w:rsidP="00AC6F6A">
      <w:pPr>
        <w:tabs>
          <w:tab w:val="left" w:pos="851"/>
        </w:tabs>
        <w:spacing w:line="276" w:lineRule="auto"/>
        <w:ind w:right="614" w:firstLine="567"/>
        <w:jc w:val="both"/>
        <w:rPr>
          <w:sz w:val="26"/>
          <w:szCs w:val="26"/>
        </w:rPr>
      </w:pPr>
      <w:r w:rsidRPr="00AC6F6A">
        <w:rPr>
          <w:sz w:val="26"/>
          <w:szCs w:val="26"/>
        </w:rPr>
        <w:t xml:space="preserve">При организации воспитательного пространства в </w:t>
      </w:r>
      <w:r>
        <w:rPr>
          <w:sz w:val="26"/>
          <w:szCs w:val="26"/>
        </w:rPr>
        <w:t>Лицее</w:t>
      </w:r>
      <w:r w:rsidRPr="00AC6F6A">
        <w:rPr>
          <w:sz w:val="26"/>
          <w:szCs w:val="26"/>
        </w:rPr>
        <w:t xml:space="preserve"> учитываются особые условия воспитания для категорий обучающихся, имеющих особые образовательные потребности: дети с инвалидностью, одарённые дети</w:t>
      </w:r>
      <w:r>
        <w:rPr>
          <w:sz w:val="26"/>
          <w:szCs w:val="26"/>
        </w:rPr>
        <w:t>.</w:t>
      </w:r>
    </w:p>
    <w:p w14:paraId="47EF1C0C" w14:textId="2383141F" w:rsidR="00AC6F6A" w:rsidRPr="00AC6F6A" w:rsidRDefault="00AC6F6A" w:rsidP="00AC6F6A">
      <w:pPr>
        <w:spacing w:line="276" w:lineRule="auto"/>
        <w:ind w:right="614" w:firstLine="567"/>
        <w:jc w:val="both"/>
        <w:rPr>
          <w:bCs/>
          <w:sz w:val="26"/>
          <w:szCs w:val="26"/>
        </w:rPr>
      </w:pPr>
      <w:r w:rsidRPr="00AC6F6A">
        <w:rPr>
          <w:bCs/>
          <w:sz w:val="26"/>
          <w:szCs w:val="26"/>
        </w:rPr>
        <w:t>Большое внимание уделяется и работе с детьми с поведен</w:t>
      </w:r>
      <w:r w:rsidR="00583D2F">
        <w:rPr>
          <w:bCs/>
          <w:sz w:val="26"/>
          <w:szCs w:val="26"/>
        </w:rPr>
        <w:t>ческими проблемами</w:t>
      </w:r>
      <w:r w:rsidRPr="00AC6F6A">
        <w:rPr>
          <w:bCs/>
          <w:sz w:val="26"/>
          <w:szCs w:val="26"/>
        </w:rPr>
        <w:t xml:space="preserve">, в частности этим направлением, занимается психолого-педагогическая служба </w:t>
      </w:r>
      <w:r w:rsidR="00583D2F">
        <w:rPr>
          <w:bCs/>
          <w:sz w:val="26"/>
          <w:szCs w:val="26"/>
        </w:rPr>
        <w:t>Лицея</w:t>
      </w:r>
      <w:r w:rsidRPr="00AC6F6A">
        <w:rPr>
          <w:bCs/>
          <w:sz w:val="26"/>
          <w:szCs w:val="26"/>
        </w:rPr>
        <w:t xml:space="preserve">, которая представлена </w:t>
      </w:r>
      <w:r w:rsidR="00583D2F">
        <w:rPr>
          <w:bCs/>
          <w:sz w:val="26"/>
          <w:szCs w:val="26"/>
        </w:rPr>
        <w:t xml:space="preserve">заместителем директора по ВР, </w:t>
      </w:r>
      <w:r w:rsidRPr="00AC6F6A">
        <w:rPr>
          <w:bCs/>
          <w:sz w:val="26"/>
          <w:szCs w:val="26"/>
        </w:rPr>
        <w:t xml:space="preserve">психологом, классными руководителями и др. заинтересованными работниками </w:t>
      </w:r>
      <w:r w:rsidR="00583D2F">
        <w:rPr>
          <w:bCs/>
          <w:sz w:val="26"/>
          <w:szCs w:val="26"/>
        </w:rPr>
        <w:t>Лицея</w:t>
      </w:r>
      <w:r w:rsidRPr="00AC6F6A">
        <w:rPr>
          <w:bCs/>
          <w:sz w:val="26"/>
          <w:szCs w:val="26"/>
        </w:rPr>
        <w:t xml:space="preserve">. </w:t>
      </w:r>
    </w:p>
    <w:p w14:paraId="3B13D845" w14:textId="77777777" w:rsidR="00AC6F6A" w:rsidRPr="00AC6F6A" w:rsidRDefault="00AC6F6A" w:rsidP="00AC6F6A">
      <w:pPr>
        <w:tabs>
          <w:tab w:val="left" w:pos="851"/>
        </w:tabs>
        <w:spacing w:line="276" w:lineRule="auto"/>
        <w:ind w:right="614" w:firstLine="567"/>
        <w:jc w:val="both"/>
        <w:rPr>
          <w:w w:val="0"/>
          <w:sz w:val="26"/>
          <w:szCs w:val="26"/>
        </w:rPr>
      </w:pPr>
      <w:r w:rsidRPr="00AC6F6A">
        <w:rPr>
          <w:w w:val="0"/>
          <w:sz w:val="26"/>
          <w:szCs w:val="26"/>
        </w:rPr>
        <w:t xml:space="preserve">Особыми задачами воспитания обучающихся с особыми образовательными потребностями являются: </w:t>
      </w:r>
    </w:p>
    <w:p w14:paraId="035C95BA" w14:textId="43C82584" w:rsidR="00AC6F6A" w:rsidRPr="00AC6F6A" w:rsidRDefault="00AC6F6A" w:rsidP="00583D2F">
      <w:pPr>
        <w:tabs>
          <w:tab w:val="left" w:pos="567"/>
        </w:tabs>
        <w:spacing w:line="276" w:lineRule="auto"/>
        <w:ind w:right="614" w:firstLine="567"/>
        <w:jc w:val="both"/>
        <w:rPr>
          <w:w w:val="0"/>
          <w:sz w:val="26"/>
          <w:szCs w:val="26"/>
        </w:rPr>
      </w:pPr>
      <w:r w:rsidRPr="00AC6F6A">
        <w:rPr>
          <w:w w:val="0"/>
          <w:sz w:val="26"/>
          <w:szCs w:val="26"/>
        </w:rPr>
        <w:t xml:space="preserve"> - налаживание эмоционально-положительного взаимодействия детей</w:t>
      </w:r>
      <w:r w:rsidR="00583D2F">
        <w:rPr>
          <w:w w:val="0"/>
          <w:sz w:val="26"/>
          <w:szCs w:val="26"/>
        </w:rPr>
        <w:t>-инвалидов</w:t>
      </w:r>
      <w:r w:rsidRPr="00AC6F6A">
        <w:rPr>
          <w:w w:val="0"/>
          <w:sz w:val="26"/>
          <w:szCs w:val="26"/>
        </w:rPr>
        <w:t xml:space="preserve"> с окружающими для их успешной адаптации и интеграции в </w:t>
      </w:r>
      <w:r w:rsidR="00583D2F">
        <w:rPr>
          <w:w w:val="0"/>
          <w:sz w:val="26"/>
          <w:szCs w:val="26"/>
        </w:rPr>
        <w:t>Лицее</w:t>
      </w:r>
      <w:r w:rsidRPr="00AC6F6A">
        <w:rPr>
          <w:w w:val="0"/>
          <w:sz w:val="26"/>
          <w:szCs w:val="26"/>
        </w:rPr>
        <w:t>;</w:t>
      </w:r>
    </w:p>
    <w:p w14:paraId="57182DA4" w14:textId="77777777" w:rsidR="00AC6F6A" w:rsidRPr="00AC6F6A" w:rsidRDefault="00AC6F6A" w:rsidP="00AC6F6A">
      <w:pPr>
        <w:spacing w:line="276" w:lineRule="auto"/>
        <w:ind w:right="614" w:firstLine="567"/>
        <w:jc w:val="both"/>
        <w:rPr>
          <w:sz w:val="26"/>
          <w:szCs w:val="26"/>
        </w:rPr>
      </w:pPr>
      <w:r w:rsidRPr="00AC6F6A">
        <w:rPr>
          <w:sz w:val="26"/>
          <w:szCs w:val="26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559BCBBC" w14:textId="77777777" w:rsidR="00AC6F6A" w:rsidRPr="00AC6F6A" w:rsidRDefault="00AC6F6A" w:rsidP="00AC6F6A">
      <w:pPr>
        <w:spacing w:line="276" w:lineRule="auto"/>
        <w:ind w:right="614" w:firstLine="567"/>
        <w:jc w:val="both"/>
        <w:rPr>
          <w:sz w:val="26"/>
          <w:szCs w:val="26"/>
        </w:rPr>
      </w:pPr>
      <w:r w:rsidRPr="00AC6F6A">
        <w:rPr>
          <w:sz w:val="26"/>
          <w:szCs w:val="26"/>
        </w:rPr>
        <w:t>-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54E3DF5C" w14:textId="77777777" w:rsidR="00AC6F6A" w:rsidRPr="00AC6F6A" w:rsidRDefault="00AC6F6A" w:rsidP="00AC6F6A">
      <w:pPr>
        <w:spacing w:line="276" w:lineRule="auto"/>
        <w:ind w:right="614" w:firstLine="567"/>
        <w:jc w:val="both"/>
        <w:rPr>
          <w:sz w:val="26"/>
          <w:szCs w:val="26"/>
        </w:rPr>
      </w:pPr>
      <w:r w:rsidRPr="00AC6F6A">
        <w:rPr>
          <w:sz w:val="26"/>
          <w:szCs w:val="26"/>
        </w:rPr>
        <w:t>-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14:paraId="44FCB41F" w14:textId="413AE9BC" w:rsidR="00AC6F6A" w:rsidRPr="00AC6F6A" w:rsidRDefault="00AC6F6A" w:rsidP="00AC6F6A">
      <w:pPr>
        <w:spacing w:line="276" w:lineRule="auto"/>
        <w:ind w:right="614" w:firstLine="567"/>
        <w:jc w:val="both"/>
        <w:rPr>
          <w:sz w:val="26"/>
          <w:szCs w:val="26"/>
        </w:rPr>
      </w:pPr>
      <w:r w:rsidRPr="00AC6F6A">
        <w:rPr>
          <w:sz w:val="26"/>
          <w:szCs w:val="26"/>
        </w:rPr>
        <w:t xml:space="preserve">- личностно-ориентированный подход в организации </w:t>
      </w:r>
      <w:r w:rsidR="00583D2F" w:rsidRPr="00AC6F6A">
        <w:rPr>
          <w:sz w:val="26"/>
          <w:szCs w:val="26"/>
        </w:rPr>
        <w:t>всех видов деятельности,</w:t>
      </w:r>
      <w:r w:rsidRPr="00AC6F6A">
        <w:rPr>
          <w:sz w:val="26"/>
          <w:szCs w:val="26"/>
        </w:rPr>
        <w:t xml:space="preserve"> </w:t>
      </w:r>
      <w:r w:rsidRPr="00AC6F6A">
        <w:rPr>
          <w:iCs/>
          <w:sz w:val="26"/>
          <w:szCs w:val="26"/>
        </w:rPr>
        <w:t>обучающихся с</w:t>
      </w:r>
      <w:r w:rsidRPr="00AC6F6A">
        <w:rPr>
          <w:sz w:val="26"/>
          <w:szCs w:val="26"/>
        </w:rPr>
        <w:t xml:space="preserve"> особыми образовательными потребностями.</w:t>
      </w:r>
    </w:p>
    <w:p w14:paraId="205FC86C" w14:textId="450D9BED" w:rsidR="00AC6F6A" w:rsidRPr="00AC6F6A" w:rsidRDefault="00AC6F6A" w:rsidP="00AC6F6A">
      <w:pPr>
        <w:spacing w:line="276" w:lineRule="auto"/>
        <w:ind w:right="614" w:firstLine="567"/>
        <w:jc w:val="both"/>
        <w:rPr>
          <w:sz w:val="26"/>
          <w:szCs w:val="26"/>
        </w:rPr>
      </w:pPr>
      <w:r w:rsidRPr="00AC6F6A">
        <w:rPr>
          <w:sz w:val="26"/>
          <w:szCs w:val="26"/>
        </w:rPr>
        <w:t>Работа с одаренными детьми строится на основе программы работы с одаренными детьми</w:t>
      </w:r>
      <w:r w:rsidR="00583D2F">
        <w:rPr>
          <w:sz w:val="26"/>
          <w:szCs w:val="26"/>
        </w:rPr>
        <w:t xml:space="preserve"> «Наша надежда»</w:t>
      </w:r>
      <w:r w:rsidRPr="00AC6F6A">
        <w:rPr>
          <w:sz w:val="26"/>
          <w:szCs w:val="26"/>
        </w:rPr>
        <w:t xml:space="preserve"> и ежегодно утверждаемом плане. Большое внимание уделяется индивидуальному сопро</w:t>
      </w:r>
      <w:r w:rsidR="00583D2F">
        <w:rPr>
          <w:sz w:val="26"/>
          <w:szCs w:val="26"/>
        </w:rPr>
        <w:t>вождению, вовлечению социально-</w:t>
      </w:r>
      <w:r w:rsidRPr="00AC6F6A">
        <w:rPr>
          <w:sz w:val="26"/>
          <w:szCs w:val="26"/>
        </w:rPr>
        <w:t xml:space="preserve">общественные практики </w:t>
      </w:r>
      <w:r w:rsidR="00741C6B" w:rsidRPr="00AC6F6A">
        <w:rPr>
          <w:sz w:val="26"/>
          <w:szCs w:val="26"/>
        </w:rPr>
        <w:t>и психологической</w:t>
      </w:r>
      <w:r w:rsidRPr="00AC6F6A">
        <w:rPr>
          <w:sz w:val="26"/>
          <w:szCs w:val="26"/>
        </w:rPr>
        <w:t xml:space="preserve"> поддержке обучающ</w:t>
      </w:r>
      <w:r w:rsidR="00583D2F">
        <w:rPr>
          <w:sz w:val="26"/>
          <w:szCs w:val="26"/>
        </w:rPr>
        <w:t>ихся</w:t>
      </w:r>
      <w:r w:rsidRPr="00AC6F6A">
        <w:rPr>
          <w:sz w:val="26"/>
          <w:szCs w:val="26"/>
        </w:rPr>
        <w:t xml:space="preserve">. </w:t>
      </w:r>
    </w:p>
    <w:p w14:paraId="63E84518" w14:textId="77777777" w:rsidR="00DA69F8" w:rsidRPr="00CB5A4A" w:rsidRDefault="00DA69F8" w:rsidP="00DA69F8">
      <w:pPr>
        <w:tabs>
          <w:tab w:val="left" w:pos="851"/>
        </w:tabs>
        <w:ind w:firstLine="709"/>
        <w:jc w:val="both"/>
        <w:rPr>
          <w:rFonts w:eastAsia="Times New Roman" w:cs="Times New Roman"/>
          <w:sz w:val="26"/>
          <w:szCs w:val="26"/>
          <w:lang w:eastAsia="ru-RU" w:bidi="ar-SA"/>
        </w:rPr>
      </w:pPr>
    </w:p>
    <w:p w14:paraId="60AF928B" w14:textId="77777777" w:rsidR="00DA69F8" w:rsidRDefault="00DA69F8" w:rsidP="00AC6F6A">
      <w:pPr>
        <w:keepNext/>
        <w:keepLines/>
        <w:jc w:val="center"/>
        <w:outlineLvl w:val="0"/>
        <w:rPr>
          <w:rFonts w:cs="Times New Roman"/>
          <w:b/>
          <w:color w:val="002060"/>
          <w:sz w:val="26"/>
          <w:szCs w:val="26"/>
        </w:rPr>
      </w:pPr>
      <w:bookmarkStart w:id="15" w:name="_Toc109838905"/>
      <w:r w:rsidRPr="00AC6F6A">
        <w:rPr>
          <w:rFonts w:cs="Times New Roman"/>
          <w:b/>
          <w:color w:val="002060"/>
          <w:sz w:val="26"/>
          <w:szCs w:val="26"/>
        </w:rPr>
        <w:t>3.4 Система поощрения социальной успешности и проявлений активной жизненной позиции обучающихся</w:t>
      </w:r>
      <w:bookmarkEnd w:id="15"/>
    </w:p>
    <w:p w14:paraId="599CE418" w14:textId="77777777" w:rsidR="00AC6F6A" w:rsidRPr="00AC6F6A" w:rsidRDefault="00AC6F6A" w:rsidP="00AC6F6A">
      <w:pPr>
        <w:keepNext/>
        <w:keepLines/>
        <w:ind w:right="614" w:firstLine="567"/>
        <w:jc w:val="center"/>
        <w:outlineLvl w:val="0"/>
        <w:rPr>
          <w:rFonts w:cs="Times New Roman"/>
          <w:b/>
          <w:color w:val="002060"/>
          <w:sz w:val="26"/>
          <w:szCs w:val="26"/>
        </w:rPr>
      </w:pPr>
    </w:p>
    <w:p w14:paraId="4A95BCC1" w14:textId="169D4689" w:rsidR="00DA69F8" w:rsidRPr="00DA69F8" w:rsidRDefault="00DA69F8" w:rsidP="00AC6F6A">
      <w:pPr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</w:t>
      </w:r>
      <w:r w:rsidR="00583D2F">
        <w:rPr>
          <w:rFonts w:cs="Times New Roman"/>
          <w:sz w:val="26"/>
          <w:szCs w:val="26"/>
        </w:rPr>
        <w:t xml:space="preserve">в Лицее </w:t>
      </w:r>
      <w:r w:rsidRPr="00DA69F8">
        <w:rPr>
          <w:rFonts w:cs="Times New Roman"/>
          <w:sz w:val="26"/>
          <w:szCs w:val="26"/>
        </w:rPr>
        <w:t>строится на принципах:</w:t>
      </w:r>
    </w:p>
    <w:p w14:paraId="6D772548" w14:textId="77777777" w:rsidR="00DA69F8" w:rsidRPr="00DA69F8" w:rsidRDefault="00DA69F8" w:rsidP="002D5C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0EDE2DF3" w14:textId="2B8C522A" w:rsidR="00DA69F8" w:rsidRPr="00DA69F8" w:rsidRDefault="00DA69F8" w:rsidP="002D5C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соответствия артефактов и процедур награждения укладу </w:t>
      </w:r>
      <w:r w:rsidR="00583D2F">
        <w:rPr>
          <w:rFonts w:cs="Times New Roman"/>
          <w:sz w:val="26"/>
          <w:szCs w:val="26"/>
        </w:rPr>
        <w:t>Лицея</w:t>
      </w:r>
      <w:r w:rsidRPr="00DA69F8">
        <w:rPr>
          <w:rFonts w:cs="Times New Roman"/>
          <w:sz w:val="26"/>
          <w:szCs w:val="26"/>
        </w:rPr>
        <w:t xml:space="preserve">, качеству воспитывающей среды, символике </w:t>
      </w:r>
      <w:r w:rsidR="00583D2F">
        <w:rPr>
          <w:rFonts w:cs="Times New Roman"/>
          <w:sz w:val="26"/>
          <w:szCs w:val="26"/>
        </w:rPr>
        <w:t>Лицея</w:t>
      </w:r>
      <w:r w:rsidRPr="00DA69F8">
        <w:rPr>
          <w:rFonts w:cs="Times New Roman"/>
          <w:sz w:val="26"/>
          <w:szCs w:val="26"/>
        </w:rPr>
        <w:t>;</w:t>
      </w:r>
    </w:p>
    <w:p w14:paraId="7C95813D" w14:textId="2207B45D" w:rsidR="00DA69F8" w:rsidRPr="00DA69F8" w:rsidRDefault="00DA69F8" w:rsidP="002D5C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прозрачности правил поощрения (наличие положения о награждениях, неукоснительное следование порядку, зафиксированному в документ</w:t>
      </w:r>
      <w:r w:rsidR="00583D2F">
        <w:rPr>
          <w:rFonts w:cs="Times New Roman"/>
          <w:sz w:val="26"/>
          <w:szCs w:val="26"/>
        </w:rPr>
        <w:t>ах</w:t>
      </w:r>
      <w:r w:rsidRPr="00DA69F8">
        <w:rPr>
          <w:rFonts w:cs="Times New Roman"/>
          <w:sz w:val="26"/>
          <w:szCs w:val="26"/>
        </w:rPr>
        <w:t>, соблюдение справедливости при выдвижении кандидатур);</w:t>
      </w:r>
    </w:p>
    <w:p w14:paraId="0E8C09AF" w14:textId="77777777" w:rsidR="00DA69F8" w:rsidRPr="00DA69F8" w:rsidRDefault="00DA69F8" w:rsidP="002D5C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14:paraId="2D5C3041" w14:textId="77777777" w:rsidR="00DA69F8" w:rsidRPr="00DA69F8" w:rsidRDefault="00DA69F8" w:rsidP="002D5C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44B3F180" w14:textId="1BDB39BE" w:rsidR="00DA69F8" w:rsidRPr="00DA69F8" w:rsidRDefault="00DA69F8" w:rsidP="002D5C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</w:t>
      </w:r>
      <w:r w:rsidR="00583D2F">
        <w:rPr>
          <w:rFonts w:cs="Times New Roman"/>
          <w:sz w:val="26"/>
          <w:szCs w:val="26"/>
        </w:rPr>
        <w:t xml:space="preserve"> обучающихся, их представителей, </w:t>
      </w:r>
      <w:r w:rsidRPr="00DA69F8">
        <w:rPr>
          <w:rFonts w:cs="Times New Roman"/>
          <w:sz w:val="26"/>
          <w:szCs w:val="26"/>
        </w:rPr>
        <w:t>сторонних организаций, их статусных представителей;</w:t>
      </w:r>
    </w:p>
    <w:p w14:paraId="464484B4" w14:textId="77777777" w:rsidR="00DA69F8" w:rsidRPr="00DA69F8" w:rsidRDefault="00DA69F8" w:rsidP="002D5C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proofErr w:type="spellStart"/>
      <w:r w:rsidRPr="00DA69F8">
        <w:rPr>
          <w:rFonts w:cs="Times New Roman"/>
          <w:sz w:val="26"/>
          <w:szCs w:val="26"/>
        </w:rPr>
        <w:t>дифференцированности</w:t>
      </w:r>
      <w:proofErr w:type="spellEnd"/>
      <w:r w:rsidRPr="00DA69F8">
        <w:rPr>
          <w:rFonts w:cs="Times New Roman"/>
          <w:sz w:val="26"/>
          <w:szCs w:val="26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4DA3D8FD" w14:textId="56DA05C3" w:rsidR="00DA69F8" w:rsidRPr="00DA69F8" w:rsidRDefault="00DA69F8" w:rsidP="00AC6F6A">
      <w:pPr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21C83575" w14:textId="1D1C57CE" w:rsidR="00DA69F8" w:rsidRPr="00DA69F8" w:rsidRDefault="00DA69F8" w:rsidP="00AC6F6A">
      <w:pPr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Ведение портфолио </w:t>
      </w:r>
      <w:r w:rsidR="00583D2F">
        <w:rPr>
          <w:rFonts w:cs="Times New Roman"/>
          <w:sz w:val="26"/>
          <w:szCs w:val="26"/>
        </w:rPr>
        <w:t>-</w:t>
      </w:r>
      <w:r w:rsidRPr="00DA69F8">
        <w:rPr>
          <w:rFonts w:cs="Times New Roman"/>
          <w:sz w:val="26"/>
          <w:szCs w:val="26"/>
        </w:rPr>
        <w:t xml:space="preserve">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18B7914A" w14:textId="451AD9C4" w:rsidR="00DA69F8" w:rsidRPr="00DA69F8" w:rsidRDefault="00DA69F8" w:rsidP="00AC6F6A">
      <w:pPr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Портфолио включа</w:t>
      </w:r>
      <w:r w:rsidR="00741C6B">
        <w:rPr>
          <w:rFonts w:cs="Times New Roman"/>
          <w:sz w:val="26"/>
          <w:szCs w:val="26"/>
        </w:rPr>
        <w:t>е</w:t>
      </w:r>
      <w:r w:rsidRPr="00DA69F8">
        <w:rPr>
          <w:rFonts w:cs="Times New Roman"/>
          <w:sz w:val="26"/>
          <w:szCs w:val="26"/>
        </w:rPr>
        <w:t>т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вед</w:t>
      </w:r>
      <w:r w:rsidR="00583D2F">
        <w:rPr>
          <w:rFonts w:cs="Times New Roman"/>
          <w:sz w:val="26"/>
          <w:szCs w:val="26"/>
        </w:rPr>
        <w:t>ется</w:t>
      </w:r>
      <w:r w:rsidRPr="00DA69F8">
        <w:rPr>
          <w:rFonts w:cs="Times New Roman"/>
          <w:sz w:val="26"/>
          <w:szCs w:val="26"/>
        </w:rPr>
        <w:t xml:space="preserve"> портфолио класса.</w:t>
      </w:r>
    </w:p>
    <w:p w14:paraId="554D77CF" w14:textId="77777777" w:rsidR="00DA69F8" w:rsidRPr="00DA69F8" w:rsidRDefault="00DA69F8" w:rsidP="00AC6F6A">
      <w:pPr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14:paraId="17FA1552" w14:textId="6DAC89FE" w:rsidR="00DA69F8" w:rsidRPr="00DA69F8" w:rsidRDefault="00DA69F8" w:rsidP="00AC6F6A">
      <w:pPr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Благотворительная поддержка обучающихся, гр</w:t>
      </w:r>
      <w:r w:rsidR="00741C6B">
        <w:rPr>
          <w:rFonts w:cs="Times New Roman"/>
          <w:sz w:val="26"/>
          <w:szCs w:val="26"/>
        </w:rPr>
        <w:t xml:space="preserve">упп обучающихся (классов и др.) </w:t>
      </w:r>
      <w:r w:rsidRPr="00DA69F8">
        <w:rPr>
          <w:rFonts w:cs="Times New Roman"/>
          <w:sz w:val="26"/>
          <w:szCs w:val="26"/>
        </w:rPr>
        <w:t xml:space="preserve">может заключаться в материальной поддержке проведения в </w:t>
      </w:r>
      <w:r w:rsidR="00583D2F">
        <w:rPr>
          <w:rFonts w:cs="Times New Roman"/>
          <w:sz w:val="26"/>
          <w:szCs w:val="26"/>
        </w:rPr>
        <w:t>Лицее</w:t>
      </w:r>
      <w:r w:rsidRPr="00DA69F8">
        <w:rPr>
          <w:rFonts w:cs="Times New Roman"/>
          <w:sz w:val="26"/>
          <w:szCs w:val="26"/>
        </w:rPr>
        <w:t xml:space="preserve">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010AB73" w14:textId="77777777" w:rsidR="00DA69F8" w:rsidRPr="00DA69F8" w:rsidRDefault="00DA69F8" w:rsidP="00AC6F6A">
      <w:pPr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Благотворительность предусматривает публичную презентацию благотворителей и их деятельности.</w:t>
      </w:r>
    </w:p>
    <w:p w14:paraId="50DDD12C" w14:textId="77777777" w:rsidR="00DA69F8" w:rsidRPr="00DA69F8" w:rsidRDefault="00DA69F8" w:rsidP="00AC6F6A">
      <w:pPr>
        <w:ind w:right="614" w:firstLine="567"/>
        <w:jc w:val="both"/>
        <w:rPr>
          <w:rFonts w:cs="Times New Roman"/>
          <w:sz w:val="26"/>
          <w:szCs w:val="26"/>
        </w:rPr>
      </w:pPr>
    </w:p>
    <w:p w14:paraId="68AE565B" w14:textId="77777777" w:rsidR="00DA69F8" w:rsidRDefault="00DA69F8" w:rsidP="00AC6F6A">
      <w:pPr>
        <w:keepNext/>
        <w:keepLines/>
        <w:jc w:val="center"/>
        <w:outlineLvl w:val="0"/>
        <w:rPr>
          <w:rFonts w:cs="Times New Roman"/>
          <w:b/>
          <w:color w:val="002060"/>
          <w:sz w:val="26"/>
          <w:szCs w:val="26"/>
        </w:rPr>
      </w:pPr>
      <w:bookmarkStart w:id="16" w:name="_Toc109838906"/>
      <w:r w:rsidRPr="00AC6F6A">
        <w:rPr>
          <w:rFonts w:cs="Times New Roman"/>
          <w:b/>
          <w:color w:val="002060"/>
          <w:sz w:val="26"/>
          <w:szCs w:val="26"/>
        </w:rPr>
        <w:t>3.5 Анализ воспитательного процесса</w:t>
      </w:r>
      <w:bookmarkEnd w:id="16"/>
    </w:p>
    <w:p w14:paraId="428BC2F1" w14:textId="77777777" w:rsidR="00AC6F6A" w:rsidRPr="00AC6F6A" w:rsidRDefault="00AC6F6A" w:rsidP="00AC6F6A">
      <w:pPr>
        <w:keepNext/>
        <w:keepLines/>
        <w:ind w:right="614"/>
        <w:jc w:val="center"/>
        <w:outlineLvl w:val="0"/>
        <w:rPr>
          <w:rFonts w:cs="Times New Roman"/>
          <w:b/>
          <w:color w:val="002060"/>
          <w:sz w:val="26"/>
          <w:szCs w:val="26"/>
        </w:rPr>
      </w:pPr>
    </w:p>
    <w:p w14:paraId="0333C4F1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741709E5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32E386D0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Планирование анализа воспитательного процесса включается в календарный план воспитательной работы.</w:t>
      </w:r>
    </w:p>
    <w:p w14:paraId="5DB7A444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Основные принципы самоанализа воспитательной работы:</w:t>
      </w:r>
    </w:p>
    <w:p w14:paraId="6925A236" w14:textId="77777777" w:rsidR="00DA69F8" w:rsidRPr="00DA69F8" w:rsidRDefault="00DA69F8" w:rsidP="002D5CE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взаимное уважение всех участников образовательных отношений; </w:t>
      </w:r>
    </w:p>
    <w:p w14:paraId="63CCE5D4" w14:textId="77777777" w:rsidR="00DA69F8" w:rsidRPr="00DA69F8" w:rsidRDefault="00DA69F8" w:rsidP="002D5CE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4699EBA7" w14:textId="77777777" w:rsidR="00DA69F8" w:rsidRPr="00DA69F8" w:rsidRDefault="00DA69F8" w:rsidP="002D5CE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19F24641" w14:textId="77777777" w:rsidR="00DA69F8" w:rsidRPr="00DA69F8" w:rsidRDefault="00DA69F8" w:rsidP="002D5CE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7E7DE441" w14:textId="44165B98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Основные направления анализа воспитательного процесса</w:t>
      </w:r>
      <w:r w:rsidR="00583D2F">
        <w:rPr>
          <w:rFonts w:cs="Times New Roman"/>
          <w:sz w:val="26"/>
          <w:szCs w:val="26"/>
        </w:rPr>
        <w:t>:</w:t>
      </w:r>
      <w:r w:rsidRPr="00DA69F8">
        <w:rPr>
          <w:rFonts w:cs="Times New Roman"/>
          <w:sz w:val="26"/>
          <w:szCs w:val="26"/>
        </w:rPr>
        <w:t xml:space="preserve"> </w:t>
      </w:r>
    </w:p>
    <w:p w14:paraId="3EAA9E1B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1. Результаты воспитания, социализации и саморазвития обучающихся. </w:t>
      </w:r>
    </w:p>
    <w:p w14:paraId="32803B77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7C760CE8" w14:textId="71A3A668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совете. </w:t>
      </w:r>
    </w:p>
    <w:p w14:paraId="57DA27D3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Основным способом получения информации о результатах воспитания, </w:t>
      </w:r>
      <w:proofErr w:type="gramStart"/>
      <w:r w:rsidRPr="00DA69F8">
        <w:rPr>
          <w:rFonts w:cs="Times New Roman"/>
          <w:sz w:val="26"/>
          <w:szCs w:val="26"/>
        </w:rPr>
        <w:t>социализации и саморазвития</w:t>
      </w:r>
      <w:proofErr w:type="gramEnd"/>
      <w:r w:rsidRPr="00DA69F8">
        <w:rPr>
          <w:rFonts w:cs="Times New Roman"/>
          <w:sz w:val="26"/>
          <w:szCs w:val="26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6736BA1E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2. Состояние совместной деятельности обучающихся и взрослых.</w:t>
      </w:r>
    </w:p>
    <w:p w14:paraId="398F0364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3E81DBC9" w14:textId="209087BF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Анализ проводится заместителем дир</w:t>
      </w:r>
      <w:r w:rsidR="00583D2F">
        <w:rPr>
          <w:rFonts w:cs="Times New Roman"/>
          <w:sz w:val="26"/>
          <w:szCs w:val="26"/>
        </w:rPr>
        <w:t xml:space="preserve">ектора по воспитательной работе, </w:t>
      </w:r>
      <w:r w:rsidRPr="00DA69F8">
        <w:rPr>
          <w:rFonts w:cs="Times New Roman"/>
          <w:sz w:val="26"/>
          <w:szCs w:val="26"/>
        </w:rPr>
        <w:t>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16D97A4D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реализации воспитательного потенциала урочной деятельности;</w:t>
      </w:r>
    </w:p>
    <w:p w14:paraId="30358C01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организуемой внеурочной деятельности обучающихся;</w:t>
      </w:r>
    </w:p>
    <w:p w14:paraId="1148C667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деятельности классных руководителей и их классов;</w:t>
      </w:r>
    </w:p>
    <w:p w14:paraId="2FF00E33" w14:textId="4138A4C5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проводимых обще</w:t>
      </w:r>
      <w:r w:rsidR="00583D2F">
        <w:rPr>
          <w:rFonts w:cs="Times New Roman"/>
          <w:sz w:val="26"/>
          <w:szCs w:val="26"/>
        </w:rPr>
        <w:t>лицейских</w:t>
      </w:r>
      <w:r w:rsidRPr="00DA69F8">
        <w:rPr>
          <w:rFonts w:cs="Times New Roman"/>
          <w:sz w:val="26"/>
          <w:szCs w:val="26"/>
        </w:rPr>
        <w:t xml:space="preserve"> </w:t>
      </w:r>
      <w:r w:rsidR="00583D2F">
        <w:rPr>
          <w:rFonts w:cs="Times New Roman"/>
          <w:sz w:val="26"/>
          <w:szCs w:val="26"/>
        </w:rPr>
        <w:t>коллективных</w:t>
      </w:r>
      <w:r w:rsidRPr="00DA69F8">
        <w:rPr>
          <w:rFonts w:cs="Times New Roman"/>
          <w:sz w:val="26"/>
          <w:szCs w:val="26"/>
        </w:rPr>
        <w:t xml:space="preserve"> дел, мероприятий;</w:t>
      </w:r>
    </w:p>
    <w:p w14:paraId="275D7785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внешкольных мероприятий; </w:t>
      </w:r>
    </w:p>
    <w:p w14:paraId="47BEFD9C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создания и поддержки предметно-пространственной среды;</w:t>
      </w:r>
    </w:p>
    <w:p w14:paraId="051430C7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взаимодействия с родительским сообществом;</w:t>
      </w:r>
    </w:p>
    <w:p w14:paraId="729FF35E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деятельности ученического самоуправления;</w:t>
      </w:r>
    </w:p>
    <w:p w14:paraId="7D485C60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деятельности по профилактике и безопасности;</w:t>
      </w:r>
    </w:p>
    <w:p w14:paraId="5C0CB932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реализации потенциала социального партнёрства;</w:t>
      </w:r>
    </w:p>
    <w:p w14:paraId="3623BCF3" w14:textId="77777777" w:rsidR="009A360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9A3608">
        <w:rPr>
          <w:rFonts w:cs="Times New Roman"/>
          <w:sz w:val="26"/>
          <w:szCs w:val="26"/>
        </w:rPr>
        <w:t>деятельност</w:t>
      </w:r>
      <w:r w:rsidR="009A3608">
        <w:rPr>
          <w:rFonts w:cs="Times New Roman"/>
          <w:sz w:val="26"/>
          <w:szCs w:val="26"/>
        </w:rPr>
        <w:t>и по профориентации обучающихся.</w:t>
      </w:r>
    </w:p>
    <w:p w14:paraId="6CEBD5D2" w14:textId="141495F7" w:rsidR="00DA69F8" w:rsidRPr="009A3608" w:rsidRDefault="00DA69F8" w:rsidP="009A36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9A3608">
        <w:rPr>
          <w:rFonts w:cs="Times New Roman"/>
          <w:sz w:val="26"/>
          <w:szCs w:val="26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2E76D23A" w14:textId="4D344FF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Итоги самоанализа оформляются в виде отчёта, составляемого заместителем директора по воспитательной работе в конце учебного года, рассматриваются и утверждаются педагогическим советом </w:t>
      </w:r>
      <w:r w:rsidR="009A3608">
        <w:rPr>
          <w:rFonts w:cs="Times New Roman"/>
          <w:sz w:val="26"/>
          <w:szCs w:val="26"/>
        </w:rPr>
        <w:t>Лицея.</w:t>
      </w:r>
    </w:p>
    <w:p w14:paraId="74ACCCAF" w14:textId="4FAA7A4D" w:rsidR="0099579B" w:rsidRPr="00DA69F8" w:rsidRDefault="0099579B" w:rsidP="00583D2F">
      <w:pPr>
        <w:pStyle w:val="af"/>
        <w:pBdr>
          <w:top w:val="none" w:sz="0" w:space="1" w:color="000000"/>
        </w:pBdr>
        <w:ind w:right="614" w:firstLine="567"/>
        <w:rPr>
          <w:sz w:val="26"/>
          <w:szCs w:val="26"/>
        </w:rPr>
      </w:pPr>
      <w:r w:rsidRPr="00DA69F8">
        <w:rPr>
          <w:sz w:val="26"/>
          <w:szCs w:val="26"/>
        </w:rPr>
        <w:t xml:space="preserve">Самоанализ организуемой в </w:t>
      </w:r>
      <w:r w:rsidR="00B7388D" w:rsidRPr="00DA69F8">
        <w:rPr>
          <w:sz w:val="26"/>
          <w:szCs w:val="26"/>
        </w:rPr>
        <w:t xml:space="preserve">лицее </w:t>
      </w:r>
      <w:r w:rsidRPr="00DA69F8">
        <w:rPr>
          <w:sz w:val="26"/>
          <w:szCs w:val="26"/>
        </w:rPr>
        <w:t>воспитательной работы осуществляется по выбранным</w:t>
      </w:r>
      <w:r w:rsidRPr="00DA69F8">
        <w:rPr>
          <w:spacing w:val="-52"/>
          <w:sz w:val="26"/>
          <w:szCs w:val="26"/>
        </w:rPr>
        <w:t xml:space="preserve"> </w:t>
      </w:r>
      <w:r w:rsidRPr="00DA69F8">
        <w:rPr>
          <w:sz w:val="26"/>
          <w:szCs w:val="26"/>
        </w:rPr>
        <w:t>сам</w:t>
      </w:r>
      <w:r w:rsidR="00B7388D" w:rsidRPr="00DA69F8">
        <w:rPr>
          <w:sz w:val="26"/>
          <w:szCs w:val="26"/>
        </w:rPr>
        <w:t xml:space="preserve">им лицеем </w:t>
      </w:r>
      <w:r w:rsidRPr="00DA69F8">
        <w:rPr>
          <w:sz w:val="26"/>
          <w:szCs w:val="26"/>
        </w:rPr>
        <w:t>направлениям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проводится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целью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выявления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основных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проблем</w:t>
      </w:r>
      <w:r w:rsidRPr="00DA69F8">
        <w:rPr>
          <w:spacing w:val="1"/>
          <w:sz w:val="26"/>
          <w:szCs w:val="26"/>
        </w:rPr>
        <w:t xml:space="preserve"> </w:t>
      </w:r>
      <w:r w:rsidR="00B7388D" w:rsidRPr="00DA69F8">
        <w:rPr>
          <w:sz w:val="26"/>
          <w:szCs w:val="26"/>
        </w:rPr>
        <w:t>лицейского</w:t>
      </w:r>
      <w:r w:rsidRPr="00DA69F8">
        <w:rPr>
          <w:spacing w:val="-52"/>
          <w:sz w:val="26"/>
          <w:szCs w:val="26"/>
        </w:rPr>
        <w:t xml:space="preserve"> </w:t>
      </w:r>
      <w:r w:rsidRPr="00DA69F8">
        <w:rPr>
          <w:sz w:val="26"/>
          <w:szCs w:val="26"/>
        </w:rPr>
        <w:t>воспитания</w:t>
      </w:r>
      <w:r w:rsidRPr="00DA69F8">
        <w:rPr>
          <w:spacing w:val="-2"/>
          <w:sz w:val="26"/>
          <w:szCs w:val="26"/>
        </w:rPr>
        <w:t xml:space="preserve"> </w:t>
      </w:r>
      <w:r w:rsidRPr="00DA69F8">
        <w:rPr>
          <w:sz w:val="26"/>
          <w:szCs w:val="26"/>
        </w:rPr>
        <w:t>и последующего их решения.</w:t>
      </w:r>
    </w:p>
    <w:p w14:paraId="243541EC" w14:textId="4AD5ED30" w:rsidR="0099579B" w:rsidRPr="00DA69F8" w:rsidRDefault="0099579B" w:rsidP="00583D2F">
      <w:pPr>
        <w:pStyle w:val="af"/>
        <w:pBdr>
          <w:top w:val="none" w:sz="0" w:space="1" w:color="000000"/>
        </w:pBdr>
        <w:ind w:right="614" w:firstLine="567"/>
        <w:rPr>
          <w:sz w:val="26"/>
          <w:szCs w:val="26"/>
        </w:rPr>
      </w:pPr>
      <w:r w:rsidRPr="00DA69F8">
        <w:rPr>
          <w:sz w:val="26"/>
          <w:szCs w:val="26"/>
        </w:rPr>
        <w:t>Самоанализ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осуществляется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ежегодно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силами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сам</w:t>
      </w:r>
      <w:r w:rsidR="00B7388D" w:rsidRPr="00DA69F8">
        <w:rPr>
          <w:sz w:val="26"/>
          <w:szCs w:val="26"/>
        </w:rPr>
        <w:t xml:space="preserve">им лицеем </w:t>
      </w:r>
      <w:r w:rsidRPr="00DA69F8">
        <w:rPr>
          <w:sz w:val="26"/>
          <w:szCs w:val="26"/>
        </w:rPr>
        <w:t>(организованной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рабочей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группы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педагогов)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привлечением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(при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необходимости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самостоятельному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решению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администрации</w:t>
      </w:r>
      <w:r w:rsidRPr="00DA69F8">
        <w:rPr>
          <w:spacing w:val="-4"/>
          <w:sz w:val="26"/>
          <w:szCs w:val="26"/>
        </w:rPr>
        <w:t xml:space="preserve"> </w:t>
      </w:r>
      <w:r w:rsidR="00741C6B">
        <w:rPr>
          <w:sz w:val="26"/>
          <w:szCs w:val="26"/>
        </w:rPr>
        <w:t>Лицея),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внешних экспертов.</w:t>
      </w:r>
    </w:p>
    <w:p w14:paraId="2A2EC763" w14:textId="79688257" w:rsidR="0099579B" w:rsidRPr="00DA69F8" w:rsidRDefault="0099579B" w:rsidP="00583D2F">
      <w:pPr>
        <w:pStyle w:val="af"/>
        <w:pBdr>
          <w:top w:val="none" w:sz="0" w:space="1" w:color="000000"/>
        </w:pBdr>
        <w:ind w:right="614" w:firstLine="567"/>
        <w:rPr>
          <w:sz w:val="26"/>
          <w:szCs w:val="26"/>
        </w:rPr>
      </w:pPr>
      <w:r w:rsidRPr="00DA69F8">
        <w:rPr>
          <w:sz w:val="26"/>
          <w:szCs w:val="26"/>
        </w:rPr>
        <w:t>Основные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принципы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осуществления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самоанализа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воспитательной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работы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</w:t>
      </w:r>
      <w:r w:rsidRPr="00DA69F8">
        <w:rPr>
          <w:spacing w:val="1"/>
          <w:sz w:val="26"/>
          <w:szCs w:val="26"/>
        </w:rPr>
        <w:t xml:space="preserve"> </w:t>
      </w:r>
      <w:r w:rsidR="00E64909" w:rsidRPr="00DA69F8">
        <w:rPr>
          <w:sz w:val="26"/>
          <w:szCs w:val="26"/>
        </w:rPr>
        <w:t>лицее</w:t>
      </w:r>
      <w:r w:rsidRPr="00DA69F8">
        <w:rPr>
          <w:sz w:val="26"/>
          <w:szCs w:val="26"/>
        </w:rPr>
        <w:t>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являются:</w:t>
      </w:r>
    </w:p>
    <w:p w14:paraId="5FA3F3D5" w14:textId="229C1977" w:rsidR="0099579B" w:rsidRPr="00DA69F8" w:rsidRDefault="00E64909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принцип гуманистической направленности самоанализа (уважительное отношение как</w:t>
      </w:r>
      <w:r w:rsidR="0099579B" w:rsidRPr="00DA69F8">
        <w:rPr>
          <w:rFonts w:ascii="Times New Roman" w:hAnsi="Times New Roman" w:cs="Times New Roman"/>
          <w:spacing w:val="-52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обучающимся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, так и</w:t>
      </w:r>
      <w:r w:rsidR="0099579B" w:rsidRPr="00DA69F8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99579B"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педагогическим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работникам);</w:t>
      </w:r>
    </w:p>
    <w:p w14:paraId="2FCE2E89" w14:textId="5989B6BB" w:rsidR="0099579B" w:rsidRPr="00DA69F8" w:rsidRDefault="00E64909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принцип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приоритета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анализа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сущностных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сторон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воспитания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(изучение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не</w:t>
      </w:r>
      <w:r w:rsidR="0099579B" w:rsidRPr="00DA69F8">
        <w:rPr>
          <w:rFonts w:ascii="Times New Roman" w:hAnsi="Times New Roman" w:cs="Times New Roman"/>
          <w:spacing w:val="-52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количественных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его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показателей,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качественных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таких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как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содержание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разнообразие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деятельности,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характер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общения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отношений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между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обучающимися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педагогическими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работниками);</w:t>
      </w:r>
    </w:p>
    <w:p w14:paraId="13DC16CA" w14:textId="13340F3C" w:rsidR="0099579B" w:rsidRPr="00DA69F8" w:rsidRDefault="00E64909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принцип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развивающего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характера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самоанализа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(использование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результатов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совершенствования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воспитательной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деятельности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педагогических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работников: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грамотной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постановки ими цели и задач воспитания, умелого планирования своей воспитательной работы,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адекватного</w:t>
      </w:r>
      <w:r w:rsidR="0099579B"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подбора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видов,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форм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99579B"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содержания</w:t>
      </w:r>
      <w:r w:rsidR="0099579B" w:rsidRPr="00DA69F8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их</w:t>
      </w:r>
      <w:r w:rsidR="0099579B" w:rsidRPr="00DA69F8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совместной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обучающимися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деятельности);</w:t>
      </w:r>
    </w:p>
    <w:p w14:paraId="7D62EEC3" w14:textId="6699E4E7" w:rsidR="0099579B" w:rsidRDefault="00E64909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принцип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разделенной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ответственности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за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результаты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личностного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развития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(понимание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того,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что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личностное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развитие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лицеистов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это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результат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как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социального</w:t>
      </w:r>
      <w:r w:rsidR="0099579B"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воспитания</w:t>
      </w:r>
      <w:r w:rsidR="0099579B" w:rsidRPr="00DA69F8">
        <w:rPr>
          <w:rFonts w:ascii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(в</w:t>
      </w:r>
      <w:r w:rsidR="0099579B" w:rsidRPr="00DA69F8">
        <w:rPr>
          <w:rFonts w:ascii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котором</w:t>
      </w:r>
      <w:r w:rsidR="0099579B" w:rsidRPr="00DA69F8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лицей</w:t>
      </w:r>
      <w:r w:rsidR="0099579B" w:rsidRPr="00DA69F8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участвует</w:t>
      </w:r>
      <w:r w:rsidR="0099579B"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наряду</w:t>
      </w:r>
      <w:r w:rsidR="0099579B" w:rsidRPr="00DA69F8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99579B" w:rsidRPr="00DA69F8">
        <w:rPr>
          <w:rFonts w:ascii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другими</w:t>
      </w:r>
      <w:r w:rsidR="0099579B"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социальными</w:t>
      </w:r>
      <w:r w:rsidR="0099579B"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институтами),</w:t>
      </w:r>
      <w:r w:rsidR="0099579B" w:rsidRPr="00DA69F8">
        <w:rPr>
          <w:rFonts w:ascii="Times New Roman" w:hAnsi="Times New Roman" w:cs="Times New Roman"/>
          <w:spacing w:val="-53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так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proofErr w:type="gramStart"/>
      <w:r w:rsidR="00741C6B">
        <w:rPr>
          <w:rFonts w:ascii="Times New Roman" w:hAnsi="Times New Roman" w:cs="Times New Roman"/>
          <w:sz w:val="26"/>
          <w:szCs w:val="26"/>
          <w:lang w:val="ru-RU"/>
        </w:rPr>
        <w:t>стихийной социализации</w:t>
      </w:r>
      <w:proofErr w:type="gramEnd"/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саморазвития</w:t>
      </w:r>
      <w:r w:rsidR="0099579B"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обучающихся).</w:t>
      </w:r>
    </w:p>
    <w:p w14:paraId="6AECA28D" w14:textId="77777777" w:rsidR="009A3608" w:rsidRDefault="009A3608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8EF5C18" w14:textId="77777777" w:rsidR="00741C6B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1ACC6F4" w14:textId="77777777" w:rsidR="00741C6B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C596E5B" w14:textId="77777777" w:rsidR="00741C6B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DEB9298" w14:textId="77777777" w:rsidR="00741C6B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1639CAD" w14:textId="77777777" w:rsidR="00741C6B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57E48F4" w14:textId="77777777" w:rsidR="00741C6B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8C183A5" w14:textId="77777777" w:rsidR="00741C6B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2E423F6" w14:textId="77777777" w:rsidR="00741C6B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5447819" w14:textId="77777777" w:rsidR="00741C6B" w:rsidRPr="00DA69F8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C6F61B3" w14:textId="6BA077E1" w:rsidR="009A3608" w:rsidRPr="005E707D" w:rsidRDefault="009A3608" w:rsidP="009A3608">
      <w:pPr>
        <w:ind w:right="-111"/>
        <w:jc w:val="center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Оценивание р</w:t>
      </w:r>
      <w:r w:rsidRPr="005E707D">
        <w:rPr>
          <w:rFonts w:cs="Times New Roman"/>
          <w:b/>
          <w:color w:val="002060"/>
        </w:rPr>
        <w:t>езультат</w:t>
      </w:r>
      <w:r>
        <w:rPr>
          <w:rFonts w:cs="Times New Roman"/>
          <w:b/>
          <w:color w:val="002060"/>
        </w:rPr>
        <w:t>ов</w:t>
      </w:r>
      <w:r w:rsidRPr="005E707D">
        <w:rPr>
          <w:rFonts w:cs="Times New Roman"/>
          <w:b/>
          <w:color w:val="002060"/>
        </w:rPr>
        <w:t xml:space="preserve"> реализации Программы воспитания обучающихся лицея</w:t>
      </w:r>
    </w:p>
    <w:p w14:paraId="3803F003" w14:textId="77777777" w:rsidR="009A3608" w:rsidRDefault="009A3608" w:rsidP="009A3608">
      <w:pPr>
        <w:ind w:right="-111"/>
        <w:rPr>
          <w:rFonts w:cs="Times New Roman"/>
        </w:rPr>
      </w:pPr>
    </w:p>
    <w:tbl>
      <w:tblPr>
        <w:tblStyle w:val="af7"/>
        <w:tblW w:w="10201" w:type="dxa"/>
        <w:tblLayout w:type="fixed"/>
        <w:tblLook w:val="04A0" w:firstRow="1" w:lastRow="0" w:firstColumn="1" w:lastColumn="0" w:noHBand="0" w:noVBand="1"/>
      </w:tblPr>
      <w:tblGrid>
        <w:gridCol w:w="2086"/>
        <w:gridCol w:w="1737"/>
        <w:gridCol w:w="2126"/>
        <w:gridCol w:w="4252"/>
      </w:tblGrid>
      <w:tr w:rsidR="009A3608" w14:paraId="2734CB98" w14:textId="77777777" w:rsidTr="006A5F69">
        <w:tc>
          <w:tcPr>
            <w:tcW w:w="2086" w:type="dxa"/>
          </w:tcPr>
          <w:p w14:paraId="0A1B70B8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center"/>
              <w:rPr>
                <w:rFonts w:cs="Times New Roman"/>
                <w:b/>
              </w:rPr>
            </w:pPr>
            <w:r w:rsidRPr="0003792A">
              <w:rPr>
                <w:b/>
              </w:rPr>
              <w:t>Параметры анализа</w:t>
            </w:r>
          </w:p>
        </w:tc>
        <w:tc>
          <w:tcPr>
            <w:tcW w:w="1737" w:type="dxa"/>
          </w:tcPr>
          <w:p w14:paraId="59BFFD36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-72" w:right="-2"/>
              <w:jc w:val="center"/>
              <w:rPr>
                <w:rFonts w:cs="Times New Roman"/>
                <w:b/>
              </w:rPr>
            </w:pPr>
            <w:r w:rsidRPr="0003792A">
              <w:rPr>
                <w:b/>
              </w:rPr>
              <w:t>Критерии анализа и</w:t>
            </w:r>
            <w:r w:rsidRPr="0003792A">
              <w:rPr>
                <w:b/>
                <w:spacing w:val="-57"/>
              </w:rPr>
              <w:t xml:space="preserve"> </w:t>
            </w:r>
            <w:r w:rsidRPr="0003792A">
              <w:rPr>
                <w:b/>
              </w:rPr>
              <w:t>оценки</w:t>
            </w:r>
          </w:p>
        </w:tc>
        <w:tc>
          <w:tcPr>
            <w:tcW w:w="2126" w:type="dxa"/>
          </w:tcPr>
          <w:p w14:paraId="3561ED90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center"/>
              <w:rPr>
                <w:b/>
                <w:spacing w:val="-57"/>
              </w:rPr>
            </w:pPr>
            <w:r w:rsidRPr="0003792A">
              <w:rPr>
                <w:b/>
              </w:rPr>
              <w:t>Показатели анализа и</w:t>
            </w:r>
            <w:r w:rsidRPr="0003792A">
              <w:rPr>
                <w:b/>
                <w:spacing w:val="-57"/>
              </w:rPr>
              <w:t xml:space="preserve"> </w:t>
            </w:r>
            <w:r>
              <w:rPr>
                <w:b/>
                <w:spacing w:val="-57"/>
              </w:rPr>
              <w:t xml:space="preserve">     </w:t>
            </w:r>
          </w:p>
          <w:p w14:paraId="08E38B34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center"/>
              <w:rPr>
                <w:rFonts w:cs="Times New Roman"/>
                <w:b/>
              </w:rPr>
            </w:pPr>
            <w:r w:rsidRPr="0003792A">
              <w:rPr>
                <w:b/>
              </w:rPr>
              <w:t>оценки</w:t>
            </w:r>
          </w:p>
        </w:tc>
        <w:tc>
          <w:tcPr>
            <w:tcW w:w="4252" w:type="dxa"/>
          </w:tcPr>
          <w:p w14:paraId="1C5FEDDC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center"/>
              <w:rPr>
                <w:rFonts w:cs="Times New Roman"/>
                <w:b/>
              </w:rPr>
            </w:pPr>
            <w:r w:rsidRPr="0003792A">
              <w:rPr>
                <w:b/>
              </w:rPr>
              <w:t>Методики</w:t>
            </w:r>
            <w:r w:rsidRPr="0003792A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мониторинга</w:t>
            </w:r>
            <w:r w:rsidRPr="0003792A">
              <w:rPr>
                <w:b/>
                <w:spacing w:val="-3"/>
              </w:rPr>
              <w:t xml:space="preserve"> </w:t>
            </w:r>
            <w:r w:rsidRPr="0003792A">
              <w:rPr>
                <w:b/>
              </w:rPr>
              <w:t>и</w:t>
            </w:r>
            <w:r w:rsidRPr="0003792A">
              <w:rPr>
                <w:b/>
                <w:spacing w:val="-6"/>
              </w:rPr>
              <w:t xml:space="preserve"> </w:t>
            </w:r>
            <w:r w:rsidRPr="0003792A">
              <w:rPr>
                <w:b/>
              </w:rPr>
              <w:t>анализа</w:t>
            </w:r>
          </w:p>
        </w:tc>
      </w:tr>
      <w:tr w:rsidR="009A3608" w14:paraId="44D25B77" w14:textId="77777777" w:rsidTr="006A5F69">
        <w:trPr>
          <w:trHeight w:val="2854"/>
        </w:trPr>
        <w:tc>
          <w:tcPr>
            <w:tcW w:w="2086" w:type="dxa"/>
            <w:vMerge w:val="restart"/>
          </w:tcPr>
          <w:p w14:paraId="2F734250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rPr>
                <w:spacing w:val="-1"/>
              </w:rPr>
              <w:t>1. Продуктивность</w:t>
            </w:r>
            <w:r>
              <w:rPr>
                <w:spacing w:val="-57"/>
              </w:rPr>
              <w:t xml:space="preserve"> </w:t>
            </w:r>
            <w:r>
              <w:t>деятельности</w:t>
            </w:r>
          </w:p>
        </w:tc>
        <w:tc>
          <w:tcPr>
            <w:tcW w:w="1737" w:type="dxa"/>
            <w:vMerge w:val="restart"/>
          </w:tcPr>
          <w:p w14:paraId="73C3C476" w14:textId="77777777" w:rsidR="009A3608" w:rsidRPr="0003792A" w:rsidRDefault="009A3608" w:rsidP="006A5F69">
            <w:pPr>
              <w:pStyle w:val="TableParagraph"/>
              <w:tabs>
                <w:tab w:val="left" w:pos="240"/>
              </w:tabs>
              <w:spacing w:before="40"/>
              <w:ind w:left="69" w:right="34"/>
            </w:pPr>
            <w:r>
              <w:rPr>
                <w:spacing w:val="-2"/>
                <w:sz w:val="24"/>
              </w:rPr>
              <w:t>1.1.</w:t>
            </w:r>
            <w:r w:rsidRPr="00EB5E1F">
              <w:rPr>
                <w:spacing w:val="-2"/>
                <w:sz w:val="24"/>
              </w:rPr>
              <w:t xml:space="preserve">Уровень </w:t>
            </w:r>
            <w:r w:rsidRPr="00EB5E1F">
              <w:rPr>
                <w:spacing w:val="-1"/>
                <w:sz w:val="24"/>
              </w:rPr>
              <w:t xml:space="preserve">развития </w:t>
            </w:r>
            <w:r w:rsidRPr="00EB5E1F">
              <w:rPr>
                <w:sz w:val="24"/>
              </w:rPr>
              <w:t>ребенка</w:t>
            </w:r>
          </w:p>
        </w:tc>
        <w:tc>
          <w:tcPr>
            <w:tcW w:w="2126" w:type="dxa"/>
          </w:tcPr>
          <w:p w14:paraId="3854D50F" w14:textId="77777777" w:rsidR="009A3608" w:rsidRPr="0003792A" w:rsidRDefault="009A3608" w:rsidP="006A5F69">
            <w:pPr>
              <w:pStyle w:val="TableParagraph"/>
              <w:spacing w:before="40"/>
              <w:ind w:left="34" w:right="94"/>
              <w:rPr>
                <w:b/>
                <w:sz w:val="26"/>
              </w:rPr>
            </w:pPr>
            <w:r w:rsidRPr="0003792A">
              <w:rPr>
                <w:sz w:val="24"/>
              </w:rPr>
              <w:t>1.1</w:t>
            </w:r>
            <w:r>
              <w:rPr>
                <w:sz w:val="24"/>
              </w:rPr>
              <w:t>.1.</w:t>
            </w:r>
            <w:r w:rsidRPr="0003792A">
              <w:rPr>
                <w:sz w:val="24"/>
              </w:rPr>
              <w:t xml:space="preserve"> Ценностные ориентации</w:t>
            </w:r>
            <w:r w:rsidRPr="0003792A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</w:t>
            </w:r>
            <w:r w:rsidRPr="0003792A">
              <w:rPr>
                <w:sz w:val="24"/>
              </w:rPr>
              <w:t xml:space="preserve"> ребенка</w:t>
            </w:r>
          </w:p>
          <w:p w14:paraId="297E7366" w14:textId="77777777" w:rsidR="009A3608" w:rsidRPr="0003792A" w:rsidRDefault="009A3608" w:rsidP="006A5F69">
            <w:pPr>
              <w:pStyle w:val="TableParagraph"/>
              <w:rPr>
                <w:b/>
                <w:sz w:val="26"/>
              </w:rPr>
            </w:pPr>
          </w:p>
          <w:p w14:paraId="731DC673" w14:textId="77777777" w:rsidR="009A3608" w:rsidRPr="0003792A" w:rsidRDefault="009A3608" w:rsidP="006A5F69">
            <w:pPr>
              <w:pStyle w:val="TableParagraph"/>
              <w:rPr>
                <w:b/>
                <w:sz w:val="26"/>
              </w:rPr>
            </w:pPr>
          </w:p>
          <w:p w14:paraId="58532509" w14:textId="77777777" w:rsidR="009A3608" w:rsidRPr="0003792A" w:rsidRDefault="009A3608" w:rsidP="006A5F69">
            <w:pPr>
              <w:pStyle w:val="TableParagraph"/>
              <w:rPr>
                <w:b/>
                <w:sz w:val="26"/>
              </w:rPr>
            </w:pPr>
          </w:p>
          <w:p w14:paraId="08C09C78" w14:textId="77777777" w:rsidR="009A3608" w:rsidRPr="0003792A" w:rsidRDefault="009A3608" w:rsidP="006A5F69">
            <w:pPr>
              <w:pStyle w:val="TableParagraph"/>
              <w:rPr>
                <w:b/>
                <w:sz w:val="26"/>
              </w:rPr>
            </w:pPr>
          </w:p>
          <w:p w14:paraId="603F6509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4252" w:type="dxa"/>
          </w:tcPr>
          <w:p w14:paraId="7B13E202" w14:textId="77777777" w:rsidR="009A3608" w:rsidRDefault="009A3608" w:rsidP="006A5F69">
            <w:pPr>
              <w:pStyle w:val="TableParagraph"/>
              <w:tabs>
                <w:tab w:val="left" w:pos="420"/>
              </w:tabs>
              <w:spacing w:before="40"/>
              <w:ind w:right="41"/>
            </w:pPr>
            <w:r w:rsidRPr="0003792A">
              <w:rPr>
                <w:sz w:val="24"/>
              </w:rPr>
              <w:t>Методика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«Направленность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личности»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(С.Ф.</w:t>
            </w:r>
            <w:r w:rsidRPr="0003792A">
              <w:rPr>
                <w:spacing w:val="1"/>
                <w:sz w:val="24"/>
              </w:rPr>
              <w:t xml:space="preserve"> </w:t>
            </w:r>
            <w:proofErr w:type="spellStart"/>
            <w:r w:rsidRPr="0003792A">
              <w:rPr>
                <w:sz w:val="24"/>
              </w:rPr>
              <w:t>Спичак</w:t>
            </w:r>
            <w:proofErr w:type="spellEnd"/>
            <w:r w:rsidRPr="0003792A">
              <w:rPr>
                <w:sz w:val="24"/>
              </w:rPr>
              <w:t>,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А.Г.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Синицына); методика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изучения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ценностных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ориентаций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(М.</w:t>
            </w:r>
            <w:r w:rsidRPr="0003792A">
              <w:rPr>
                <w:spacing w:val="-57"/>
                <w:sz w:val="24"/>
              </w:rPr>
              <w:t xml:space="preserve"> </w:t>
            </w:r>
            <w:proofErr w:type="spellStart"/>
            <w:r w:rsidRPr="0003792A">
              <w:rPr>
                <w:sz w:val="24"/>
              </w:rPr>
              <w:t>Рокич</w:t>
            </w:r>
            <w:proofErr w:type="spellEnd"/>
            <w:r w:rsidRPr="0003792A">
              <w:rPr>
                <w:sz w:val="24"/>
              </w:rPr>
              <w:t>)</w:t>
            </w:r>
            <w:r>
              <w:rPr>
                <w:sz w:val="24"/>
              </w:rPr>
              <w:t>, 7 – 11 класс</w:t>
            </w:r>
            <w:r w:rsidRPr="0003792A">
              <w:rPr>
                <w:sz w:val="24"/>
              </w:rPr>
              <w:t>; методика «Пословицы» (по С.М. Петровой)</w:t>
            </w:r>
            <w:r>
              <w:rPr>
                <w:spacing w:val="1"/>
                <w:sz w:val="24"/>
              </w:rPr>
              <w:t xml:space="preserve">, </w:t>
            </w:r>
            <w:r w:rsidRPr="0003792A">
              <w:rPr>
                <w:sz w:val="24"/>
              </w:rPr>
              <w:t>6-11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класс; методика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изучения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нравственной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воспитанности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 xml:space="preserve">учащихся «Размышляем о жизненном опыте» (по Н.Е. </w:t>
            </w:r>
            <w:proofErr w:type="spellStart"/>
            <w:r w:rsidRPr="0003792A">
              <w:rPr>
                <w:sz w:val="24"/>
              </w:rPr>
              <w:t>Щурковой</w:t>
            </w:r>
            <w:proofErr w:type="spellEnd"/>
            <w:r w:rsidRPr="0003792A">
              <w:rPr>
                <w:sz w:val="24"/>
              </w:rPr>
              <w:t>)</w:t>
            </w:r>
            <w:r>
              <w:rPr>
                <w:sz w:val="24"/>
              </w:rPr>
              <w:t xml:space="preserve">, </w:t>
            </w:r>
            <w:r w:rsidRPr="0003792A">
              <w:rPr>
                <w:sz w:val="24"/>
              </w:rPr>
              <w:t>8-11</w:t>
            </w:r>
            <w:r w:rsidRPr="0003792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9A3608" w14:paraId="43A3B965" w14:textId="77777777" w:rsidTr="006A5F69">
        <w:tc>
          <w:tcPr>
            <w:tcW w:w="2086" w:type="dxa"/>
            <w:vMerge/>
          </w:tcPr>
          <w:p w14:paraId="550BBE12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/>
          </w:tcPr>
          <w:p w14:paraId="3E878A36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70CE1301" w14:textId="77777777" w:rsidR="009A3608" w:rsidRPr="0003792A" w:rsidRDefault="009A3608" w:rsidP="006A5F69">
            <w:pPr>
              <w:pStyle w:val="TableParagraph"/>
              <w:tabs>
                <w:tab w:val="left" w:pos="1319"/>
                <w:tab w:val="left" w:pos="1320"/>
              </w:tabs>
              <w:ind w:left="57" w:right="33"/>
            </w:pPr>
            <w:r>
              <w:rPr>
                <w:sz w:val="24"/>
              </w:rPr>
              <w:t xml:space="preserve">1.1.2. </w:t>
            </w:r>
            <w:r w:rsidRPr="0003792A">
              <w:rPr>
                <w:sz w:val="24"/>
              </w:rPr>
              <w:t>Степень</w:t>
            </w:r>
            <w:r w:rsidRPr="0003792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3792A">
              <w:rPr>
                <w:sz w:val="24"/>
              </w:rPr>
              <w:t>социализированности</w:t>
            </w:r>
            <w:proofErr w:type="spellEnd"/>
            <w:r>
              <w:rPr>
                <w:sz w:val="24"/>
              </w:rPr>
              <w:t xml:space="preserve"> </w:t>
            </w:r>
            <w:r w:rsidRPr="0003792A">
              <w:rPr>
                <w:spacing w:val="-57"/>
                <w:sz w:val="24"/>
              </w:rPr>
              <w:t xml:space="preserve"> </w:t>
            </w:r>
            <w:r w:rsidRPr="0003792A">
              <w:rPr>
                <w:sz w:val="24"/>
              </w:rPr>
              <w:t>личности</w:t>
            </w:r>
            <w:proofErr w:type="gramEnd"/>
          </w:p>
        </w:tc>
        <w:tc>
          <w:tcPr>
            <w:tcW w:w="4252" w:type="dxa"/>
          </w:tcPr>
          <w:p w14:paraId="2CBC01F4" w14:textId="77777777" w:rsidR="009A3608" w:rsidRDefault="009A3608" w:rsidP="006A5F69">
            <w:pPr>
              <w:pStyle w:val="TableParagraph"/>
              <w:tabs>
                <w:tab w:val="left" w:pos="838"/>
              </w:tabs>
              <w:ind w:right="41"/>
            </w:pPr>
            <w:r w:rsidRPr="00C432D6">
              <w:rPr>
                <w:sz w:val="24"/>
              </w:rPr>
              <w:t>Методика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изучения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социальной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направленности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обучающегося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(по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В.М.</w:t>
            </w:r>
            <w:r w:rsidRPr="00C432D6">
              <w:rPr>
                <w:spacing w:val="1"/>
                <w:sz w:val="24"/>
              </w:rPr>
              <w:t xml:space="preserve"> </w:t>
            </w:r>
            <w:proofErr w:type="spellStart"/>
            <w:r w:rsidRPr="00C432D6">
              <w:rPr>
                <w:sz w:val="24"/>
              </w:rPr>
              <w:t>Миниярову</w:t>
            </w:r>
            <w:proofErr w:type="spellEnd"/>
            <w:r w:rsidRPr="00C432D6"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, </w:t>
            </w:r>
            <w:r w:rsidRPr="00C432D6">
              <w:rPr>
                <w:sz w:val="24"/>
              </w:rPr>
              <w:t>6-11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; </w:t>
            </w:r>
            <w:r w:rsidRPr="0003792A">
              <w:rPr>
                <w:sz w:val="24"/>
              </w:rPr>
              <w:t>методика изучения</w:t>
            </w:r>
            <w:r w:rsidRPr="00C432D6">
              <w:rPr>
                <w:sz w:val="24"/>
              </w:rPr>
              <w:t xml:space="preserve"> </w:t>
            </w:r>
            <w:proofErr w:type="spellStart"/>
            <w:r w:rsidRPr="00C432D6">
              <w:rPr>
                <w:sz w:val="24"/>
              </w:rPr>
              <w:t>социализированно</w:t>
            </w:r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личности (по М.И. Рожкову), </w:t>
            </w:r>
            <w:r w:rsidRPr="00C432D6">
              <w:rPr>
                <w:sz w:val="24"/>
              </w:rPr>
              <w:t>3-9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выявления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коммуникативных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склонностей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учащихся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(по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Р.В.</w:t>
            </w:r>
            <w:r w:rsidRPr="00C432D6">
              <w:rPr>
                <w:spacing w:val="1"/>
                <w:sz w:val="24"/>
              </w:rPr>
              <w:t xml:space="preserve"> </w:t>
            </w:r>
            <w:proofErr w:type="spellStart"/>
            <w:r w:rsidRPr="00C432D6">
              <w:rPr>
                <w:sz w:val="24"/>
              </w:rPr>
              <w:t>Овчаровой</w:t>
            </w:r>
            <w:proofErr w:type="spellEnd"/>
            <w:r w:rsidRPr="00C432D6">
              <w:rPr>
                <w:sz w:val="24"/>
              </w:rPr>
              <w:t>)</w:t>
            </w:r>
            <w:r>
              <w:rPr>
                <w:sz w:val="24"/>
              </w:rPr>
              <w:t xml:space="preserve">, </w:t>
            </w:r>
            <w:r w:rsidRPr="00C432D6">
              <w:rPr>
                <w:sz w:val="24"/>
              </w:rPr>
              <w:t>9-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11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-57"/>
                <w:sz w:val="24"/>
              </w:rPr>
              <w:t xml:space="preserve"> </w:t>
            </w:r>
            <w:r w:rsidRPr="00C432D6">
              <w:rPr>
                <w:sz w:val="24"/>
              </w:rPr>
              <w:t>определения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общественной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активности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учащихся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(по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Е.Н.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Степанову)</w:t>
            </w:r>
            <w:r>
              <w:rPr>
                <w:spacing w:val="-1"/>
                <w:sz w:val="24"/>
              </w:rPr>
              <w:t xml:space="preserve">, </w:t>
            </w:r>
            <w:r w:rsidRPr="00C432D6">
              <w:rPr>
                <w:sz w:val="24"/>
              </w:rPr>
              <w:t>8-</w:t>
            </w:r>
            <w:r w:rsidRPr="00C432D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</w:t>
            </w:r>
          </w:p>
        </w:tc>
      </w:tr>
      <w:tr w:rsidR="009A3608" w14:paraId="1FDBA66D" w14:textId="77777777" w:rsidTr="006A5F69">
        <w:tc>
          <w:tcPr>
            <w:tcW w:w="2086" w:type="dxa"/>
            <w:vMerge/>
          </w:tcPr>
          <w:p w14:paraId="7B0C23AA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/>
          </w:tcPr>
          <w:p w14:paraId="1BC13802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5E8E52F5" w14:textId="77777777" w:rsidR="009A3608" w:rsidRPr="0003792A" w:rsidRDefault="009A3608" w:rsidP="006A5F69">
            <w:pPr>
              <w:pStyle w:val="TableParagraph"/>
              <w:tabs>
                <w:tab w:val="left" w:pos="835"/>
              </w:tabs>
              <w:spacing w:before="213" w:line="237" w:lineRule="auto"/>
              <w:ind w:left="57" w:right="33"/>
              <w:rPr>
                <w:sz w:val="24"/>
              </w:rPr>
            </w:pPr>
            <w:r>
              <w:rPr>
                <w:sz w:val="24"/>
              </w:rPr>
              <w:t xml:space="preserve">1.1.3. </w:t>
            </w:r>
            <w:r w:rsidRPr="0003792A">
              <w:rPr>
                <w:sz w:val="24"/>
              </w:rPr>
              <w:t>Степень развития</w:t>
            </w:r>
            <w:r w:rsidRPr="0003792A">
              <w:rPr>
                <w:spacing w:val="-57"/>
                <w:sz w:val="24"/>
              </w:rPr>
              <w:t xml:space="preserve"> </w:t>
            </w:r>
            <w:r w:rsidRPr="0003792A">
              <w:rPr>
                <w:sz w:val="24"/>
              </w:rPr>
              <w:t>социальных</w:t>
            </w:r>
            <w:r w:rsidRPr="0003792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(профессиональных) </w:t>
            </w:r>
            <w:r w:rsidRPr="0003792A">
              <w:rPr>
                <w:sz w:val="24"/>
              </w:rPr>
              <w:t>качеств</w:t>
            </w:r>
          </w:p>
          <w:p w14:paraId="15115D9E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34" w:right="33"/>
              <w:rPr>
                <w:rFonts w:cs="Times New Roman"/>
              </w:rPr>
            </w:pPr>
          </w:p>
        </w:tc>
        <w:tc>
          <w:tcPr>
            <w:tcW w:w="4252" w:type="dxa"/>
          </w:tcPr>
          <w:p w14:paraId="56413D5B" w14:textId="77777777" w:rsidR="009A3608" w:rsidRDefault="009A3608" w:rsidP="006A5F69">
            <w:pPr>
              <w:pStyle w:val="TableParagraph"/>
              <w:tabs>
                <w:tab w:val="left" w:pos="533"/>
              </w:tabs>
              <w:spacing w:before="1"/>
              <w:ind w:left="34" w:right="41"/>
            </w:pPr>
            <w:r w:rsidRPr="00C432D6">
              <w:rPr>
                <w:sz w:val="24"/>
              </w:rPr>
              <w:t>Методика оценки развития социальных качеств школьника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(Н.И.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Монахов)</w:t>
            </w:r>
            <w:r>
              <w:rPr>
                <w:spacing w:val="1"/>
                <w:sz w:val="24"/>
              </w:rPr>
              <w:t xml:space="preserve">, </w:t>
            </w:r>
            <w:r w:rsidRPr="00C432D6">
              <w:rPr>
                <w:sz w:val="24"/>
              </w:rPr>
              <w:t>1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–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11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для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выявления</w:t>
            </w:r>
            <w:r w:rsidRPr="00C432D6">
              <w:rPr>
                <w:spacing w:val="61"/>
                <w:sz w:val="24"/>
              </w:rPr>
              <w:t xml:space="preserve"> </w:t>
            </w:r>
            <w:r w:rsidRPr="00C432D6">
              <w:rPr>
                <w:sz w:val="24"/>
              </w:rPr>
              <w:t>готовности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 xml:space="preserve">учащихся к выбору профессии </w:t>
            </w:r>
            <w:r>
              <w:rPr>
                <w:sz w:val="24"/>
              </w:rPr>
              <w:t>«</w:t>
            </w:r>
            <w:r w:rsidRPr="00C432D6">
              <w:rPr>
                <w:sz w:val="24"/>
              </w:rPr>
              <w:t>Профессиональная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ориентированность</w:t>
            </w:r>
            <w:r>
              <w:rPr>
                <w:sz w:val="24"/>
              </w:rPr>
              <w:t>»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(по В.Б. Успен</w:t>
            </w:r>
            <w:r>
              <w:rPr>
                <w:sz w:val="24"/>
              </w:rPr>
              <w:t>скому), 9- 11 класс;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«Карта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профессиональных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интересов»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(по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Т.Е.</w:t>
            </w:r>
            <w:r w:rsidRPr="00C432D6">
              <w:rPr>
                <w:spacing w:val="-57"/>
                <w:sz w:val="24"/>
              </w:rPr>
              <w:t xml:space="preserve"> </w:t>
            </w:r>
            <w:r w:rsidRPr="00C432D6">
              <w:rPr>
                <w:sz w:val="24"/>
              </w:rPr>
              <w:t>Макаровой)</w:t>
            </w:r>
            <w:r>
              <w:rPr>
                <w:spacing w:val="1"/>
                <w:sz w:val="24"/>
              </w:rPr>
              <w:t xml:space="preserve">, </w:t>
            </w:r>
            <w:r w:rsidRPr="00C432D6">
              <w:rPr>
                <w:sz w:val="24"/>
              </w:rPr>
              <w:t>9-11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класс;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C432D6">
              <w:rPr>
                <w:sz w:val="24"/>
              </w:rPr>
              <w:t>пределение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предпочтительного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типа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профессии (по Е.И.</w:t>
            </w:r>
            <w:r w:rsidRPr="00C432D6">
              <w:rPr>
                <w:spacing w:val="-1"/>
                <w:sz w:val="24"/>
              </w:rPr>
              <w:t xml:space="preserve"> </w:t>
            </w:r>
            <w:r w:rsidRPr="00C432D6">
              <w:rPr>
                <w:sz w:val="24"/>
              </w:rPr>
              <w:t>Климову)</w:t>
            </w:r>
          </w:p>
        </w:tc>
      </w:tr>
      <w:tr w:rsidR="009A3608" w14:paraId="4CA94747" w14:textId="77777777" w:rsidTr="006A5F69">
        <w:tc>
          <w:tcPr>
            <w:tcW w:w="2086" w:type="dxa"/>
            <w:vMerge/>
          </w:tcPr>
          <w:p w14:paraId="488C5952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 w:val="restart"/>
          </w:tcPr>
          <w:p w14:paraId="4B4B81B2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rPr>
                <w:rFonts w:cs="Times New Roman"/>
              </w:rPr>
              <w:t>1.2. Социализация</w:t>
            </w:r>
          </w:p>
        </w:tc>
        <w:tc>
          <w:tcPr>
            <w:tcW w:w="2126" w:type="dxa"/>
          </w:tcPr>
          <w:p w14:paraId="2ABB5A83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t>1.</w:t>
            </w:r>
            <w:r w:rsidRPr="0003792A">
              <w:t>2.1. Отношения между</w:t>
            </w:r>
            <w:r w:rsidRPr="0003792A">
              <w:rPr>
                <w:spacing w:val="-57"/>
              </w:rPr>
              <w:t xml:space="preserve"> </w:t>
            </w:r>
            <w:r w:rsidRPr="0003792A">
              <w:t>обучающимися</w:t>
            </w:r>
          </w:p>
        </w:tc>
        <w:tc>
          <w:tcPr>
            <w:tcW w:w="4252" w:type="dxa"/>
          </w:tcPr>
          <w:p w14:paraId="708C2D0D" w14:textId="77777777" w:rsidR="009A3608" w:rsidRDefault="009A3608" w:rsidP="006A5F69">
            <w:pPr>
              <w:pStyle w:val="TableParagraph"/>
              <w:spacing w:before="40"/>
              <w:ind w:left="57"/>
            </w:pPr>
            <w:r w:rsidRPr="00C432D6">
              <w:rPr>
                <w:sz w:val="24"/>
              </w:rPr>
              <w:t>Методика «Исследование взаимоотношений в классе» (Е.В.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Гурова,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Н.Ф.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Шляхты)</w:t>
            </w:r>
            <w:r>
              <w:rPr>
                <w:spacing w:val="1"/>
                <w:sz w:val="24"/>
              </w:rPr>
              <w:t xml:space="preserve">, </w:t>
            </w:r>
            <w:r w:rsidRPr="00C432D6">
              <w:rPr>
                <w:sz w:val="24"/>
              </w:rPr>
              <w:t>7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–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11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класс;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изучения</w:t>
            </w:r>
            <w:r w:rsidRPr="00C432D6">
              <w:rPr>
                <w:spacing w:val="-57"/>
                <w:sz w:val="24"/>
              </w:rPr>
              <w:t xml:space="preserve"> </w:t>
            </w:r>
            <w:r w:rsidRPr="00C432D6">
              <w:rPr>
                <w:sz w:val="24"/>
              </w:rPr>
              <w:t>сплоченности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ученического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коллектива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(Л.М.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Фридман,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Т.А.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Пушкина,</w:t>
            </w:r>
            <w:r w:rsidRPr="00C432D6">
              <w:rPr>
                <w:spacing w:val="24"/>
                <w:sz w:val="24"/>
              </w:rPr>
              <w:t xml:space="preserve"> </w:t>
            </w:r>
            <w:r w:rsidRPr="00C432D6">
              <w:rPr>
                <w:sz w:val="24"/>
              </w:rPr>
              <w:t>И.А.</w:t>
            </w:r>
            <w:r w:rsidRPr="00C432D6">
              <w:rPr>
                <w:spacing w:val="25"/>
                <w:sz w:val="24"/>
              </w:rPr>
              <w:t xml:space="preserve"> </w:t>
            </w:r>
            <w:proofErr w:type="spellStart"/>
            <w:r w:rsidRPr="00C432D6">
              <w:rPr>
                <w:sz w:val="24"/>
              </w:rPr>
              <w:t>Каплунович</w:t>
            </w:r>
            <w:proofErr w:type="spellEnd"/>
            <w:r w:rsidRPr="00C432D6">
              <w:rPr>
                <w:sz w:val="24"/>
              </w:rPr>
              <w:t>)</w:t>
            </w:r>
            <w:r>
              <w:rPr>
                <w:sz w:val="24"/>
              </w:rPr>
              <w:t>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33"/>
                <w:sz w:val="24"/>
              </w:rPr>
              <w:t xml:space="preserve"> </w:t>
            </w:r>
            <w:r w:rsidRPr="00C432D6">
              <w:rPr>
                <w:sz w:val="24"/>
              </w:rPr>
              <w:t>«Какой</w:t>
            </w:r>
            <w:r w:rsidRPr="00C432D6">
              <w:rPr>
                <w:spacing w:val="32"/>
                <w:sz w:val="24"/>
              </w:rPr>
              <w:t xml:space="preserve"> </w:t>
            </w:r>
            <w:r w:rsidRPr="00C432D6">
              <w:rPr>
                <w:sz w:val="24"/>
              </w:rPr>
              <w:t>у</w:t>
            </w:r>
            <w:r w:rsidRPr="00C432D6">
              <w:rPr>
                <w:spacing w:val="14"/>
                <w:sz w:val="24"/>
              </w:rPr>
              <w:t xml:space="preserve"> </w:t>
            </w:r>
            <w:r w:rsidRPr="00C432D6">
              <w:rPr>
                <w:sz w:val="24"/>
              </w:rPr>
              <w:t>нас</w:t>
            </w:r>
            <w:r w:rsidRPr="00C432D6">
              <w:rPr>
                <w:spacing w:val="22"/>
                <w:sz w:val="24"/>
              </w:rPr>
              <w:t xml:space="preserve"> </w:t>
            </w:r>
            <w:r w:rsidRPr="00C432D6">
              <w:rPr>
                <w:sz w:val="24"/>
              </w:rPr>
              <w:t>коллектив» (разработана</w:t>
            </w:r>
            <w:r w:rsidRPr="00C432D6">
              <w:rPr>
                <w:spacing w:val="-9"/>
                <w:sz w:val="24"/>
              </w:rPr>
              <w:t xml:space="preserve"> </w:t>
            </w:r>
            <w:r w:rsidRPr="00C432D6">
              <w:rPr>
                <w:sz w:val="24"/>
              </w:rPr>
              <w:t>А.Н.</w:t>
            </w:r>
            <w:r w:rsidRPr="00C432D6">
              <w:rPr>
                <w:spacing w:val="-6"/>
                <w:sz w:val="24"/>
              </w:rPr>
              <w:t xml:space="preserve"> </w:t>
            </w:r>
            <w:proofErr w:type="spellStart"/>
            <w:r w:rsidRPr="00C432D6">
              <w:rPr>
                <w:sz w:val="24"/>
              </w:rPr>
              <w:t>Лутошкиным</w:t>
            </w:r>
            <w:proofErr w:type="spellEnd"/>
            <w:r w:rsidRPr="00C432D6">
              <w:rPr>
                <w:sz w:val="24"/>
              </w:rPr>
              <w:t>)</w:t>
            </w:r>
          </w:p>
        </w:tc>
      </w:tr>
      <w:tr w:rsidR="009A3608" w14:paraId="6FCBEEBB" w14:textId="77777777" w:rsidTr="006A5F69">
        <w:tc>
          <w:tcPr>
            <w:tcW w:w="2086" w:type="dxa"/>
            <w:vMerge/>
          </w:tcPr>
          <w:p w14:paraId="15205CDE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/>
          </w:tcPr>
          <w:p w14:paraId="15975D9C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6AEEDC8C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03792A">
              <w:rPr>
                <w:rFonts w:cs="Times New Roman"/>
              </w:rPr>
              <w:t>2.2. Уровень развития самоуправления</w:t>
            </w:r>
          </w:p>
        </w:tc>
        <w:tc>
          <w:tcPr>
            <w:tcW w:w="4252" w:type="dxa"/>
          </w:tcPr>
          <w:p w14:paraId="688FCD82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 w:rsidRPr="00C432D6">
              <w:t>Методика</w:t>
            </w:r>
            <w:r w:rsidRPr="00C432D6">
              <w:rPr>
                <w:spacing w:val="1"/>
              </w:rPr>
              <w:t xml:space="preserve"> </w:t>
            </w:r>
            <w:r w:rsidRPr="00C432D6">
              <w:t>выявления</w:t>
            </w:r>
            <w:r w:rsidRPr="00C432D6">
              <w:rPr>
                <w:spacing w:val="1"/>
              </w:rPr>
              <w:t xml:space="preserve"> </w:t>
            </w:r>
            <w:r w:rsidRPr="00C432D6">
              <w:t>уровня</w:t>
            </w:r>
            <w:r w:rsidRPr="00C432D6">
              <w:rPr>
                <w:spacing w:val="1"/>
              </w:rPr>
              <w:t xml:space="preserve"> </w:t>
            </w:r>
            <w:r w:rsidRPr="00C432D6">
              <w:t>развития</w:t>
            </w:r>
            <w:r w:rsidRPr="00C432D6">
              <w:rPr>
                <w:spacing w:val="1"/>
              </w:rPr>
              <w:t xml:space="preserve"> </w:t>
            </w:r>
            <w:r w:rsidRPr="00C432D6">
              <w:t>самоуправления</w:t>
            </w:r>
            <w:r w:rsidRPr="00C432D6">
              <w:rPr>
                <w:spacing w:val="1"/>
              </w:rPr>
              <w:t xml:space="preserve"> </w:t>
            </w:r>
            <w:r w:rsidRPr="00C432D6">
              <w:t>в</w:t>
            </w:r>
            <w:r w:rsidRPr="00C432D6">
              <w:rPr>
                <w:spacing w:val="1"/>
              </w:rPr>
              <w:t xml:space="preserve"> </w:t>
            </w:r>
            <w:r w:rsidRPr="00C432D6">
              <w:t>ученическом коллективе (Л.И. Гриценко)</w:t>
            </w:r>
            <w:r>
              <w:t>; м</w:t>
            </w:r>
            <w:r w:rsidRPr="00C432D6">
              <w:t xml:space="preserve">етодика </w:t>
            </w:r>
            <w:r>
              <w:t>«</w:t>
            </w:r>
            <w:r w:rsidRPr="00C432D6">
              <w:t>Определени</w:t>
            </w:r>
            <w:r>
              <w:t xml:space="preserve">е </w:t>
            </w:r>
            <w:r w:rsidRPr="00C432D6">
              <w:t>уровня</w:t>
            </w:r>
            <w:r w:rsidRPr="00C432D6">
              <w:rPr>
                <w:spacing w:val="-4"/>
              </w:rPr>
              <w:t xml:space="preserve"> </w:t>
            </w:r>
            <w:r w:rsidRPr="00C432D6">
              <w:t>развития ученического</w:t>
            </w:r>
            <w:r w:rsidRPr="00C432D6">
              <w:rPr>
                <w:spacing w:val="-3"/>
              </w:rPr>
              <w:t xml:space="preserve"> </w:t>
            </w:r>
            <w:r w:rsidRPr="00C432D6">
              <w:t>самоуправления</w:t>
            </w:r>
            <w:r>
              <w:t>» (</w:t>
            </w:r>
            <w:r w:rsidRPr="00C432D6">
              <w:t>М.И.</w:t>
            </w:r>
            <w:r w:rsidRPr="00C432D6">
              <w:rPr>
                <w:spacing w:val="-5"/>
              </w:rPr>
              <w:t xml:space="preserve"> </w:t>
            </w:r>
            <w:r w:rsidRPr="00C432D6">
              <w:t>Рожкова</w:t>
            </w:r>
            <w:r>
              <w:t>)</w:t>
            </w:r>
          </w:p>
        </w:tc>
      </w:tr>
      <w:tr w:rsidR="009A3608" w14:paraId="2BF8141F" w14:textId="77777777" w:rsidTr="006A5F69">
        <w:tc>
          <w:tcPr>
            <w:tcW w:w="2086" w:type="dxa"/>
            <w:vMerge/>
          </w:tcPr>
          <w:p w14:paraId="7D927B75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/>
          </w:tcPr>
          <w:p w14:paraId="77973DB3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0026E229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rPr>
                <w:spacing w:val="-2"/>
              </w:rPr>
              <w:t xml:space="preserve">1.2.3. </w:t>
            </w:r>
            <w:r w:rsidRPr="0003792A">
              <w:rPr>
                <w:spacing w:val="-2"/>
              </w:rPr>
              <w:t xml:space="preserve">Уровень </w:t>
            </w:r>
            <w:r w:rsidRPr="0003792A">
              <w:rPr>
                <w:spacing w:val="-1"/>
              </w:rPr>
              <w:t>развития</w:t>
            </w:r>
            <w:r w:rsidRPr="0003792A">
              <w:rPr>
                <w:spacing w:val="-57"/>
              </w:rPr>
              <w:t xml:space="preserve"> </w:t>
            </w:r>
            <w:r w:rsidRPr="0003792A">
              <w:t>коллектива</w:t>
            </w:r>
          </w:p>
        </w:tc>
        <w:tc>
          <w:tcPr>
            <w:tcW w:w="4252" w:type="dxa"/>
          </w:tcPr>
          <w:p w14:paraId="6EBEE22F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rPr>
                <w:rFonts w:cs="Times New Roman"/>
              </w:rPr>
              <w:t>Методика социометрии (</w:t>
            </w:r>
            <w:proofErr w:type="spellStart"/>
            <w:r>
              <w:rPr>
                <w:rFonts w:cs="Times New Roman"/>
              </w:rPr>
              <w:t>Дж.Морено</w:t>
            </w:r>
            <w:proofErr w:type="spellEnd"/>
            <w:r>
              <w:rPr>
                <w:rFonts w:cs="Times New Roman"/>
              </w:rPr>
              <w:t xml:space="preserve">); методика «Какой у нас коллектив» </w:t>
            </w:r>
            <w:r>
              <w:rPr>
                <w:color w:val="000000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shd w:val="clear" w:color="auto" w:fill="FFFFFF"/>
              </w:rPr>
              <w:t>А.Н.Лутошкин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) </w:t>
            </w:r>
          </w:p>
        </w:tc>
      </w:tr>
      <w:tr w:rsidR="009A3608" w14:paraId="4C75CF23" w14:textId="77777777" w:rsidTr="006A5F69">
        <w:tc>
          <w:tcPr>
            <w:tcW w:w="2086" w:type="dxa"/>
          </w:tcPr>
          <w:p w14:paraId="6728B277" w14:textId="77777777" w:rsidR="009A3608" w:rsidRPr="00C432D6" w:rsidRDefault="009A3608" w:rsidP="006A5F69">
            <w:pPr>
              <w:pStyle w:val="TableParagraph"/>
              <w:spacing w:before="40"/>
              <w:ind w:left="59"/>
              <w:rPr>
                <w:sz w:val="24"/>
              </w:rPr>
            </w:pPr>
            <w:r w:rsidRPr="00C432D6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C432D6">
              <w:rPr>
                <w:sz w:val="24"/>
              </w:rPr>
              <w:t>Чувство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удовлетворения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детей и взрослых</w:t>
            </w:r>
            <w:r w:rsidRPr="00C432D6">
              <w:rPr>
                <w:spacing w:val="-57"/>
                <w:sz w:val="24"/>
              </w:rPr>
              <w:t xml:space="preserve"> </w:t>
            </w:r>
            <w:r w:rsidRPr="00C432D6">
              <w:rPr>
                <w:sz w:val="24"/>
              </w:rPr>
              <w:t>процессом 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результатами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воспитания</w:t>
            </w:r>
            <w:r w:rsidRPr="00C432D6">
              <w:rPr>
                <w:spacing w:val="-5"/>
                <w:sz w:val="24"/>
              </w:rPr>
              <w:t xml:space="preserve"> </w:t>
            </w:r>
            <w:r w:rsidRPr="00C432D6">
              <w:rPr>
                <w:sz w:val="24"/>
              </w:rPr>
              <w:t>и</w:t>
            </w:r>
          </w:p>
          <w:p w14:paraId="1F536AD4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>
              <w:rPr>
                <w:spacing w:val="-1"/>
              </w:rPr>
              <w:t>жизнедеятельность</w:t>
            </w:r>
            <w:r>
              <w:rPr>
                <w:spacing w:val="-57"/>
              </w:rPr>
              <w:t xml:space="preserve"> </w:t>
            </w:r>
            <w:r>
              <w:t>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лицее</w:t>
            </w:r>
          </w:p>
        </w:tc>
        <w:tc>
          <w:tcPr>
            <w:tcW w:w="1737" w:type="dxa"/>
          </w:tcPr>
          <w:p w14:paraId="5E361A8F" w14:textId="78453719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 w:rsidRPr="0003792A">
              <w:rPr>
                <w:spacing w:val="-1"/>
              </w:rPr>
              <w:t xml:space="preserve">Удовлетворённость </w:t>
            </w:r>
            <w:r w:rsidRPr="0003792A">
              <w:t>детей</w:t>
            </w:r>
            <w:r w:rsidRPr="0003792A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                  </w:t>
            </w:r>
            <w:r w:rsidRPr="0003792A">
              <w:t>и взрослых процессом и</w:t>
            </w:r>
            <w:r w:rsidRPr="0003792A">
              <w:rPr>
                <w:spacing w:val="1"/>
              </w:rPr>
              <w:t xml:space="preserve"> </w:t>
            </w:r>
            <w:proofErr w:type="gramStart"/>
            <w:r w:rsidRPr="0003792A">
              <w:t xml:space="preserve">результатами </w:t>
            </w:r>
            <w:r w:rsidR="007B5FD6" w:rsidRPr="0003792A">
              <w:t>воспитания</w:t>
            </w:r>
            <w:proofErr w:type="gramEnd"/>
            <w:r w:rsidR="007B5FD6">
              <w:t xml:space="preserve"> </w:t>
            </w:r>
            <w:r w:rsidR="007B5FD6" w:rsidRPr="0003792A">
              <w:rPr>
                <w:spacing w:val="-57"/>
              </w:rPr>
              <w:t>и</w:t>
            </w:r>
            <w:r w:rsidRPr="0003792A">
              <w:t xml:space="preserve"> жизнедеятельностью в</w:t>
            </w:r>
            <w:r w:rsidRPr="0003792A">
              <w:rPr>
                <w:spacing w:val="1"/>
              </w:rPr>
              <w:t xml:space="preserve"> </w:t>
            </w:r>
            <w:r>
              <w:t>лицее</w:t>
            </w:r>
          </w:p>
        </w:tc>
        <w:tc>
          <w:tcPr>
            <w:tcW w:w="2126" w:type="dxa"/>
          </w:tcPr>
          <w:p w14:paraId="5CA5CE18" w14:textId="77777777" w:rsidR="009A3608" w:rsidRDefault="009A3608" w:rsidP="006A5F69">
            <w:pPr>
              <w:pStyle w:val="TableParagraph"/>
              <w:tabs>
                <w:tab w:val="left" w:pos="29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2.1.1.</w:t>
            </w:r>
          </w:p>
          <w:p w14:paraId="5FE04901" w14:textId="77777777" w:rsidR="009A3608" w:rsidRPr="0003792A" w:rsidRDefault="009A3608" w:rsidP="006A5F69">
            <w:pPr>
              <w:pStyle w:val="TableParagraph"/>
              <w:tabs>
                <w:tab w:val="left" w:pos="298"/>
              </w:tabs>
              <w:spacing w:before="40"/>
              <w:ind w:right="-108"/>
              <w:rPr>
                <w:sz w:val="24"/>
              </w:rPr>
            </w:pPr>
            <w:r w:rsidRPr="0003792A">
              <w:rPr>
                <w:sz w:val="24"/>
              </w:rPr>
              <w:t>Удовлетворенность</w:t>
            </w:r>
            <w:r w:rsidRPr="0003792A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об</w:t>
            </w:r>
            <w:r w:rsidRPr="0003792A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03792A">
              <w:rPr>
                <w:sz w:val="24"/>
              </w:rPr>
              <w:t>щихся</w:t>
            </w:r>
            <w:r w:rsidRPr="0003792A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лицейской</w:t>
            </w:r>
            <w:r w:rsidRPr="0003792A">
              <w:rPr>
                <w:spacing w:val="-10"/>
                <w:sz w:val="24"/>
              </w:rPr>
              <w:t xml:space="preserve"> </w:t>
            </w:r>
            <w:r w:rsidRPr="0003792A">
              <w:rPr>
                <w:sz w:val="24"/>
              </w:rPr>
              <w:t>жизнью</w:t>
            </w:r>
          </w:p>
          <w:p w14:paraId="3A5DA6D9" w14:textId="77777777" w:rsidR="009A3608" w:rsidRPr="0003792A" w:rsidRDefault="009A3608" w:rsidP="006A5F69">
            <w:pPr>
              <w:pStyle w:val="TableParagraph"/>
              <w:rPr>
                <w:b/>
                <w:sz w:val="26"/>
              </w:rPr>
            </w:pPr>
          </w:p>
          <w:p w14:paraId="35D6937F" w14:textId="77777777" w:rsidR="009A3608" w:rsidRPr="0003792A" w:rsidRDefault="009A3608" w:rsidP="006A5F69">
            <w:pPr>
              <w:pStyle w:val="TableParagraph"/>
              <w:rPr>
                <w:b/>
              </w:rPr>
            </w:pPr>
          </w:p>
          <w:p w14:paraId="03E53F9D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4252" w:type="dxa"/>
          </w:tcPr>
          <w:p w14:paraId="0CC620A9" w14:textId="77777777" w:rsidR="009A3608" w:rsidRPr="00C432D6" w:rsidRDefault="009A3608" w:rsidP="006A5F69">
            <w:pPr>
              <w:pStyle w:val="TableParagraph"/>
              <w:tabs>
                <w:tab w:val="left" w:pos="240"/>
                <w:tab w:val="left" w:pos="3995"/>
                <w:tab w:val="left" w:pos="5414"/>
              </w:tabs>
              <w:spacing w:before="40"/>
              <w:ind w:right="41"/>
              <w:rPr>
                <w:sz w:val="24"/>
              </w:rPr>
            </w:pPr>
            <w:r w:rsidRPr="00C432D6">
              <w:rPr>
                <w:sz w:val="24"/>
              </w:rPr>
              <w:t>Методика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изучения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удовлетворенности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об</w:t>
            </w:r>
            <w:r w:rsidRPr="00C432D6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C432D6">
              <w:rPr>
                <w:sz w:val="24"/>
              </w:rPr>
              <w:t>щихся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школьной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жизнью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(А.А.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Андреев)</w:t>
            </w:r>
            <w:r>
              <w:rPr>
                <w:sz w:val="24"/>
              </w:rPr>
              <w:t>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оценки</w:t>
            </w:r>
            <w:r w:rsidRPr="00C432D6">
              <w:rPr>
                <w:spacing w:val="-57"/>
                <w:sz w:val="24"/>
              </w:rPr>
              <w:t xml:space="preserve"> </w:t>
            </w:r>
            <w:r w:rsidRPr="00C432D6">
              <w:rPr>
                <w:sz w:val="24"/>
              </w:rPr>
              <w:t>школьной</w:t>
            </w:r>
            <w:r>
              <w:rPr>
                <w:sz w:val="24"/>
              </w:rPr>
              <w:t xml:space="preserve"> </w:t>
            </w:r>
            <w:r w:rsidRPr="00C432D6">
              <w:rPr>
                <w:sz w:val="24"/>
              </w:rPr>
              <w:t>социально</w:t>
            </w:r>
            <w:r>
              <w:rPr>
                <w:sz w:val="24"/>
              </w:rPr>
              <w:t>-</w:t>
            </w:r>
            <w:r w:rsidRPr="00C432D6">
              <w:rPr>
                <w:sz w:val="24"/>
              </w:rPr>
              <w:t>психологической</w:t>
            </w:r>
            <w:r w:rsidRPr="00C432D6">
              <w:rPr>
                <w:sz w:val="24"/>
              </w:rPr>
              <w:tab/>
              <w:t>комфортности</w:t>
            </w:r>
            <w:r>
              <w:rPr>
                <w:sz w:val="24"/>
              </w:rPr>
              <w:t xml:space="preserve"> </w:t>
            </w:r>
            <w:r w:rsidRPr="005E707D">
              <w:rPr>
                <w:sz w:val="24"/>
              </w:rPr>
              <w:t>(А.А.</w:t>
            </w:r>
            <w:r w:rsidRPr="00C432D6">
              <w:rPr>
                <w:sz w:val="24"/>
              </w:rPr>
              <w:t xml:space="preserve"> Андреев)</w:t>
            </w:r>
          </w:p>
          <w:p w14:paraId="27DFB6D5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</w:tr>
      <w:tr w:rsidR="009A3608" w14:paraId="411D58D3" w14:textId="77777777" w:rsidTr="006A5F69">
        <w:trPr>
          <w:trHeight w:val="2483"/>
        </w:trPr>
        <w:tc>
          <w:tcPr>
            <w:tcW w:w="2086" w:type="dxa"/>
            <w:vMerge w:val="restart"/>
          </w:tcPr>
          <w:p w14:paraId="5E984FAC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 w:val="restart"/>
          </w:tcPr>
          <w:p w14:paraId="14357126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6142755A" w14:textId="77777777" w:rsidR="009A3608" w:rsidRDefault="009A3608" w:rsidP="006A5F69">
            <w:pPr>
              <w:pStyle w:val="TableParagraph"/>
              <w:tabs>
                <w:tab w:val="left" w:pos="298"/>
              </w:tabs>
              <w:ind w:right="3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2.1.2.</w:t>
            </w:r>
          </w:p>
          <w:p w14:paraId="4D9CE086" w14:textId="77777777" w:rsidR="009A3608" w:rsidRPr="0003792A" w:rsidRDefault="009A3608" w:rsidP="006A5F69">
            <w:pPr>
              <w:pStyle w:val="TableParagraph"/>
              <w:tabs>
                <w:tab w:val="left" w:pos="298"/>
              </w:tabs>
              <w:ind w:right="-108"/>
              <w:rPr>
                <w:sz w:val="24"/>
              </w:rPr>
            </w:pPr>
            <w:r w:rsidRPr="0003792A">
              <w:rPr>
                <w:spacing w:val="-2"/>
                <w:sz w:val="24"/>
              </w:rPr>
              <w:t>Удовлетворенность</w:t>
            </w:r>
            <w:r>
              <w:rPr>
                <w:spacing w:val="-2"/>
                <w:sz w:val="24"/>
              </w:rPr>
              <w:t xml:space="preserve">  </w:t>
            </w:r>
            <w:r w:rsidRPr="0003792A">
              <w:rPr>
                <w:spacing w:val="-57"/>
                <w:sz w:val="24"/>
              </w:rPr>
              <w:t xml:space="preserve"> </w:t>
            </w:r>
            <w:r w:rsidRPr="0003792A">
              <w:rPr>
                <w:sz w:val="24"/>
              </w:rPr>
              <w:t>родителей работой</w:t>
            </w:r>
            <w:r w:rsidRPr="0003792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  <w:p w14:paraId="165E64ED" w14:textId="77777777" w:rsidR="009A3608" w:rsidRPr="0003792A" w:rsidRDefault="009A3608" w:rsidP="006A5F69">
            <w:pPr>
              <w:pStyle w:val="TableParagraph"/>
              <w:ind w:right="34"/>
              <w:rPr>
                <w:b/>
                <w:sz w:val="26"/>
              </w:rPr>
            </w:pPr>
          </w:p>
          <w:p w14:paraId="3E528F52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4"/>
              <w:rPr>
                <w:rFonts w:cs="Times New Roman"/>
              </w:rPr>
            </w:pPr>
          </w:p>
        </w:tc>
        <w:tc>
          <w:tcPr>
            <w:tcW w:w="4252" w:type="dxa"/>
          </w:tcPr>
          <w:p w14:paraId="0051119D" w14:textId="77777777" w:rsidR="009A3608" w:rsidRDefault="009A3608" w:rsidP="006A5F69">
            <w:pPr>
              <w:pStyle w:val="TableParagraph"/>
              <w:tabs>
                <w:tab w:val="left" w:pos="653"/>
              </w:tabs>
              <w:ind w:right="41"/>
            </w:pPr>
            <w:r w:rsidRPr="00C432D6">
              <w:rPr>
                <w:sz w:val="24"/>
              </w:rPr>
              <w:t>Методика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изучения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удовлетворенности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родителей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жизнедеятельностью образовательного учреждения (</w:t>
            </w:r>
            <w:proofErr w:type="spellStart"/>
            <w:r w:rsidRPr="00C432D6">
              <w:rPr>
                <w:sz w:val="24"/>
              </w:rPr>
              <w:t>А.А.Андреев</w:t>
            </w:r>
            <w:proofErr w:type="spellEnd"/>
            <w:r w:rsidRPr="00C432D6">
              <w:rPr>
                <w:sz w:val="24"/>
              </w:rPr>
              <w:t>)</w:t>
            </w:r>
            <w:r>
              <w:rPr>
                <w:sz w:val="24"/>
              </w:rPr>
              <w:t>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изучения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удовлетворенности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родителей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работой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образовательного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учреждения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(Е.Н.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Степанов)</w:t>
            </w:r>
            <w:r>
              <w:rPr>
                <w:sz w:val="24"/>
              </w:rPr>
              <w:t>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«Анализ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воспитательной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работы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 xml:space="preserve">глазами </w:t>
            </w:r>
            <w:proofErr w:type="gramStart"/>
            <w:r w:rsidRPr="00C432D6">
              <w:rPr>
                <w:sz w:val="24"/>
              </w:rPr>
              <w:t>родителей</w:t>
            </w:r>
            <w:proofErr w:type="gramEnd"/>
            <w:r w:rsidRPr="00C432D6">
              <w:rPr>
                <w:sz w:val="24"/>
              </w:rPr>
              <w:t xml:space="preserve"> обучающихся»</w:t>
            </w:r>
            <w:r w:rsidRPr="00C432D6">
              <w:rPr>
                <w:spacing w:val="-11"/>
                <w:sz w:val="24"/>
              </w:rPr>
              <w:t xml:space="preserve"> </w:t>
            </w:r>
            <w:r w:rsidRPr="00C432D6"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М.П.</w:t>
            </w:r>
            <w:r w:rsidRPr="00C432D6">
              <w:rPr>
                <w:sz w:val="24"/>
              </w:rPr>
              <w:t>Нечаев</w:t>
            </w:r>
            <w:proofErr w:type="spellEnd"/>
            <w:r>
              <w:rPr>
                <w:sz w:val="24"/>
              </w:rPr>
              <w:t>)</w:t>
            </w:r>
            <w:r w:rsidRPr="00C432D6">
              <w:rPr>
                <w:spacing w:val="-1"/>
                <w:sz w:val="24"/>
              </w:rPr>
              <w:t xml:space="preserve"> </w:t>
            </w:r>
          </w:p>
        </w:tc>
      </w:tr>
      <w:tr w:rsidR="009A3608" w14:paraId="6693EA8C" w14:textId="77777777" w:rsidTr="006A5F69">
        <w:trPr>
          <w:trHeight w:val="2482"/>
        </w:trPr>
        <w:tc>
          <w:tcPr>
            <w:tcW w:w="2086" w:type="dxa"/>
            <w:vMerge/>
          </w:tcPr>
          <w:p w14:paraId="1DE5779D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/>
          </w:tcPr>
          <w:p w14:paraId="072A858D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05521897" w14:textId="77777777" w:rsidR="009A3608" w:rsidRDefault="009A3608" w:rsidP="006A5F69">
            <w:pPr>
              <w:pStyle w:val="TableParagraph"/>
              <w:tabs>
                <w:tab w:val="left" w:pos="298"/>
              </w:tabs>
              <w:ind w:right="-108"/>
              <w:rPr>
                <w:spacing w:val="-2"/>
                <w:sz w:val="24"/>
              </w:rPr>
            </w:pPr>
            <w:r>
              <w:t xml:space="preserve">2.1.2. </w:t>
            </w:r>
            <w:r w:rsidRPr="0003792A">
              <w:t>Удовлетворенность</w:t>
            </w:r>
            <w:r w:rsidRPr="0003792A">
              <w:rPr>
                <w:spacing w:val="1"/>
              </w:rPr>
              <w:t xml:space="preserve"> </w:t>
            </w:r>
            <w:r w:rsidRPr="0003792A">
              <w:t>педагогов</w:t>
            </w:r>
            <w:r>
              <w:rPr>
                <w:spacing w:val="-53"/>
              </w:rPr>
              <w:t xml:space="preserve">                   </w:t>
            </w:r>
            <w:r w:rsidRPr="0003792A">
              <w:t>результатами процесса</w:t>
            </w:r>
            <w:r w:rsidRPr="0003792A">
              <w:rPr>
                <w:spacing w:val="1"/>
              </w:rPr>
              <w:t xml:space="preserve"> </w:t>
            </w:r>
            <w:r w:rsidRPr="0003792A">
              <w:t>воспитания</w:t>
            </w:r>
            <w:r w:rsidRPr="0003792A">
              <w:rPr>
                <w:spacing w:val="-1"/>
              </w:rPr>
              <w:t xml:space="preserve"> </w:t>
            </w:r>
            <w:r w:rsidRPr="0003792A">
              <w:t xml:space="preserve">детей </w:t>
            </w:r>
            <w:r>
              <w:t xml:space="preserve">и </w:t>
            </w:r>
            <w:r w:rsidRPr="0003792A">
              <w:t>жизнедеятельность</w:t>
            </w:r>
            <w:r>
              <w:t>ю в лицее</w:t>
            </w:r>
          </w:p>
        </w:tc>
        <w:tc>
          <w:tcPr>
            <w:tcW w:w="4252" w:type="dxa"/>
          </w:tcPr>
          <w:p w14:paraId="39860C55" w14:textId="77777777" w:rsidR="009A3608" w:rsidRPr="00C432D6" w:rsidRDefault="009A3608" w:rsidP="006A5F69">
            <w:pPr>
              <w:pStyle w:val="TableParagraph"/>
              <w:tabs>
                <w:tab w:val="left" w:pos="653"/>
              </w:tabs>
              <w:ind w:right="41"/>
              <w:rPr>
                <w:sz w:val="24"/>
              </w:rPr>
            </w:pPr>
            <w:r w:rsidRPr="00C432D6">
              <w:t>Методика</w:t>
            </w:r>
            <w:r w:rsidRPr="00C432D6">
              <w:rPr>
                <w:spacing w:val="1"/>
              </w:rPr>
              <w:t xml:space="preserve"> </w:t>
            </w:r>
            <w:r w:rsidRPr="00C432D6">
              <w:t>изучения</w:t>
            </w:r>
            <w:r w:rsidRPr="00C432D6">
              <w:rPr>
                <w:spacing w:val="1"/>
              </w:rPr>
              <w:t xml:space="preserve"> </w:t>
            </w:r>
            <w:r w:rsidRPr="00C432D6">
              <w:t>удовлетворенности</w:t>
            </w:r>
            <w:r w:rsidRPr="00C432D6">
              <w:rPr>
                <w:spacing w:val="1"/>
              </w:rPr>
              <w:t xml:space="preserve"> </w:t>
            </w:r>
            <w:r w:rsidRPr="00C432D6">
              <w:t>педагогов</w:t>
            </w:r>
            <w:r w:rsidRPr="00C432D6">
              <w:rPr>
                <w:spacing w:val="1"/>
              </w:rPr>
              <w:t xml:space="preserve"> </w:t>
            </w:r>
            <w:r w:rsidRPr="00C432D6">
              <w:t xml:space="preserve">жизнедеятельностью в образовательном учреждении </w:t>
            </w:r>
            <w:r>
              <w:t>(</w:t>
            </w:r>
            <w:r w:rsidRPr="00C432D6">
              <w:t>Е.Н.</w:t>
            </w:r>
            <w:r w:rsidRPr="00C432D6">
              <w:rPr>
                <w:spacing w:val="1"/>
              </w:rPr>
              <w:t xml:space="preserve"> </w:t>
            </w:r>
            <w:r>
              <w:t>Степанов</w:t>
            </w:r>
            <w:r w:rsidRPr="00C432D6">
              <w:t>)</w:t>
            </w:r>
            <w:r>
              <w:t>; а</w:t>
            </w:r>
            <w:r w:rsidRPr="00C432D6">
              <w:t>нкета</w:t>
            </w:r>
            <w:r w:rsidRPr="00C432D6">
              <w:rPr>
                <w:spacing w:val="1"/>
              </w:rPr>
              <w:t xml:space="preserve"> </w:t>
            </w:r>
            <w:r w:rsidRPr="00C432D6">
              <w:t>«Ваше</w:t>
            </w:r>
            <w:r w:rsidRPr="00C432D6">
              <w:rPr>
                <w:spacing w:val="1"/>
              </w:rPr>
              <w:t xml:space="preserve"> </w:t>
            </w:r>
            <w:r w:rsidRPr="00C432D6">
              <w:t>мнение»</w:t>
            </w:r>
            <w:r w:rsidRPr="00C432D6">
              <w:rPr>
                <w:spacing w:val="1"/>
              </w:rPr>
              <w:t xml:space="preserve"> </w:t>
            </w:r>
            <w:r w:rsidRPr="00C432D6">
              <w:t>(И.А.</w:t>
            </w:r>
            <w:r w:rsidRPr="00C432D6">
              <w:rPr>
                <w:spacing w:val="1"/>
              </w:rPr>
              <w:t xml:space="preserve"> </w:t>
            </w:r>
            <w:proofErr w:type="spellStart"/>
            <w:r>
              <w:t>Забуслаева</w:t>
            </w:r>
            <w:proofErr w:type="spellEnd"/>
            <w:r w:rsidRPr="00C432D6">
              <w:t>)</w:t>
            </w:r>
          </w:p>
        </w:tc>
      </w:tr>
      <w:tr w:rsidR="009A3608" w14:paraId="373D6B61" w14:textId="77777777" w:rsidTr="006A5F69">
        <w:tc>
          <w:tcPr>
            <w:tcW w:w="2086" w:type="dxa"/>
          </w:tcPr>
          <w:p w14:paraId="5399FC9C" w14:textId="77777777" w:rsidR="009A3608" w:rsidRDefault="009A3608" w:rsidP="006A5F69">
            <w:pPr>
              <w:pStyle w:val="TableParagraph"/>
              <w:spacing w:before="40"/>
              <w:ind w:left="29"/>
              <w:rPr>
                <w:sz w:val="24"/>
              </w:rPr>
            </w:pPr>
            <w:r>
              <w:rPr>
                <w:sz w:val="24"/>
              </w:rPr>
              <w:t>3. 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</w:p>
          <w:p w14:paraId="557CE142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29"/>
              <w:rPr>
                <w:rFonts w:cs="Times New Roman"/>
              </w:rPr>
            </w:pPr>
            <w:r>
              <w:t>деятельностью</w:t>
            </w:r>
          </w:p>
        </w:tc>
        <w:tc>
          <w:tcPr>
            <w:tcW w:w="1737" w:type="dxa"/>
          </w:tcPr>
          <w:p w14:paraId="32DA9318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432D6">
              <w:rPr>
                <w:spacing w:val="-1"/>
              </w:rPr>
              <w:t>Занятость</w:t>
            </w:r>
            <w:r w:rsidRPr="00C432D6">
              <w:rPr>
                <w:spacing w:val="-10"/>
              </w:rPr>
              <w:t xml:space="preserve"> </w:t>
            </w:r>
            <w:r>
              <w:rPr>
                <w:spacing w:val="-10"/>
              </w:rPr>
              <w:t>об</w:t>
            </w:r>
            <w:r w:rsidRPr="00C432D6">
              <w:t>уча</w:t>
            </w:r>
            <w:r>
              <w:t>ю</w:t>
            </w:r>
            <w:r w:rsidRPr="00C432D6">
              <w:t>щихся</w:t>
            </w:r>
            <w:r w:rsidRPr="00C432D6">
              <w:rPr>
                <w:spacing w:val="-15"/>
              </w:rPr>
              <w:t xml:space="preserve"> </w:t>
            </w:r>
            <w:r w:rsidRPr="00C432D6">
              <w:t>во</w:t>
            </w:r>
            <w:r>
              <w:t xml:space="preserve"> </w:t>
            </w:r>
            <w:r w:rsidRPr="005E707D">
              <w:t xml:space="preserve">внеурочное </w:t>
            </w:r>
            <w:r w:rsidRPr="00C432D6">
              <w:t>время</w:t>
            </w:r>
          </w:p>
        </w:tc>
        <w:tc>
          <w:tcPr>
            <w:tcW w:w="2126" w:type="dxa"/>
          </w:tcPr>
          <w:p w14:paraId="0649CBB3" w14:textId="77777777" w:rsidR="009A3608" w:rsidRDefault="009A3608" w:rsidP="006A5F69">
            <w:pPr>
              <w:pStyle w:val="TableParagraph"/>
              <w:tabs>
                <w:tab w:val="left" w:pos="298"/>
              </w:tabs>
              <w:ind w:left="-183" w:right="816"/>
              <w:rPr>
                <w:spacing w:val="-2"/>
                <w:sz w:val="24"/>
              </w:rPr>
            </w:pPr>
          </w:p>
        </w:tc>
        <w:tc>
          <w:tcPr>
            <w:tcW w:w="4252" w:type="dxa"/>
          </w:tcPr>
          <w:p w14:paraId="58184C8C" w14:textId="77777777" w:rsidR="009A3608" w:rsidRPr="00C432D6" w:rsidRDefault="009A3608" w:rsidP="006A5F69">
            <w:pPr>
              <w:pStyle w:val="TableParagraph"/>
              <w:tabs>
                <w:tab w:val="left" w:pos="653"/>
              </w:tabs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Сводная таблица данных </w:t>
            </w:r>
            <w:r>
              <w:rPr>
                <w:spacing w:val="-57"/>
                <w:sz w:val="24"/>
              </w:rPr>
              <w:t xml:space="preserve">               </w:t>
            </w:r>
            <w:r>
              <w:rPr>
                <w:spacing w:val="-2"/>
                <w:sz w:val="24"/>
              </w:rPr>
              <w:t>ПФДО</w:t>
            </w:r>
          </w:p>
        </w:tc>
      </w:tr>
      <w:tr w:rsidR="009A3608" w14:paraId="184E305D" w14:textId="77777777" w:rsidTr="006A5F69">
        <w:tc>
          <w:tcPr>
            <w:tcW w:w="2086" w:type="dxa"/>
          </w:tcPr>
          <w:p w14:paraId="4A4D3DE2" w14:textId="77777777" w:rsidR="009A3608" w:rsidRPr="005E707D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t>4. Состояние</w:t>
            </w:r>
            <w:r w:rsidRPr="005E707D">
              <w:rPr>
                <w:spacing w:val="1"/>
              </w:rPr>
              <w:t xml:space="preserve"> </w:t>
            </w:r>
            <w:r w:rsidRPr="005E707D">
              <w:rPr>
                <w:spacing w:val="-1"/>
              </w:rPr>
              <w:t>преступности</w:t>
            </w:r>
          </w:p>
        </w:tc>
        <w:tc>
          <w:tcPr>
            <w:tcW w:w="1737" w:type="dxa"/>
          </w:tcPr>
          <w:p w14:paraId="104BD22F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 w:rsidRPr="00C432D6">
              <w:t>Отсутствие</w:t>
            </w:r>
            <w:r w:rsidRPr="00C432D6">
              <w:rPr>
                <w:spacing w:val="1"/>
              </w:rPr>
              <w:t xml:space="preserve"> </w:t>
            </w:r>
            <w:proofErr w:type="spellStart"/>
            <w:r w:rsidRPr="00C432D6">
              <w:t>правонаруше</w:t>
            </w:r>
            <w:proofErr w:type="spellEnd"/>
            <w:r>
              <w:t xml:space="preserve"> </w:t>
            </w:r>
            <w:proofErr w:type="spellStart"/>
            <w:r>
              <w:t>ний</w:t>
            </w:r>
            <w:proofErr w:type="spellEnd"/>
            <w:r>
              <w:t>, совершенных об</w:t>
            </w:r>
            <w:r w:rsidRPr="00C432D6">
              <w:t>уча</w:t>
            </w:r>
            <w:r>
              <w:t>ющимися</w:t>
            </w:r>
          </w:p>
        </w:tc>
        <w:tc>
          <w:tcPr>
            <w:tcW w:w="2126" w:type="dxa"/>
          </w:tcPr>
          <w:p w14:paraId="47CB08B3" w14:textId="77777777" w:rsidR="009A3608" w:rsidRDefault="009A3608" w:rsidP="006A5F69">
            <w:pPr>
              <w:pStyle w:val="TableParagraph"/>
              <w:tabs>
                <w:tab w:val="left" w:pos="298"/>
              </w:tabs>
              <w:ind w:left="-183" w:right="816"/>
              <w:rPr>
                <w:spacing w:val="-2"/>
                <w:sz w:val="24"/>
              </w:rPr>
            </w:pPr>
          </w:p>
        </w:tc>
        <w:tc>
          <w:tcPr>
            <w:tcW w:w="4252" w:type="dxa"/>
          </w:tcPr>
          <w:p w14:paraId="53199AA3" w14:textId="77777777" w:rsidR="009A3608" w:rsidRPr="00C432D6" w:rsidRDefault="009A3608" w:rsidP="006A5F69">
            <w:pPr>
              <w:pStyle w:val="TableParagraph"/>
              <w:tabs>
                <w:tab w:val="left" w:pos="653"/>
              </w:tabs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C432D6">
              <w:rPr>
                <w:sz w:val="24"/>
              </w:rPr>
              <w:t xml:space="preserve">оличество </w:t>
            </w:r>
            <w:r>
              <w:rPr>
                <w:sz w:val="24"/>
              </w:rPr>
              <w:t>об</w:t>
            </w:r>
            <w:r w:rsidRPr="00C432D6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C432D6">
              <w:rPr>
                <w:sz w:val="24"/>
              </w:rPr>
              <w:t xml:space="preserve">щихся, состоящих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внутрилицейском</w:t>
            </w:r>
            <w:proofErr w:type="spellEnd"/>
            <w:r>
              <w:rPr>
                <w:sz w:val="24"/>
              </w:rPr>
              <w:t xml:space="preserve"> контроле, </w:t>
            </w:r>
            <w:r w:rsidRPr="00C432D6">
              <w:rPr>
                <w:sz w:val="24"/>
              </w:rPr>
              <w:t>на</w:t>
            </w:r>
            <w:r w:rsidRPr="00C432D6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</w:t>
            </w:r>
            <w:r w:rsidRPr="00C432D6">
              <w:rPr>
                <w:sz w:val="24"/>
              </w:rPr>
              <w:t>учете</w:t>
            </w:r>
            <w:r w:rsidRPr="00C432D6">
              <w:rPr>
                <w:spacing w:val="-4"/>
                <w:sz w:val="24"/>
              </w:rPr>
              <w:t xml:space="preserve"> </w:t>
            </w:r>
            <w:r w:rsidRPr="00C432D6">
              <w:rPr>
                <w:sz w:val="24"/>
              </w:rPr>
              <w:t>в</w:t>
            </w:r>
            <w:r w:rsidRPr="00C432D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КДН/</w:t>
            </w:r>
            <w:r w:rsidRPr="00C432D6">
              <w:rPr>
                <w:sz w:val="24"/>
              </w:rPr>
              <w:t>ПДН</w:t>
            </w:r>
          </w:p>
        </w:tc>
      </w:tr>
      <w:tr w:rsidR="009A3608" w14:paraId="3DDBD27A" w14:textId="77777777" w:rsidTr="006A5F69">
        <w:tc>
          <w:tcPr>
            <w:tcW w:w="2086" w:type="dxa"/>
          </w:tcPr>
          <w:p w14:paraId="0AA22EC3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spacing w:val="-57"/>
              </w:rPr>
            </w:pPr>
            <w:r w:rsidRPr="00C432D6">
              <w:rPr>
                <w:spacing w:val="-2"/>
              </w:rPr>
              <w:t>5.</w:t>
            </w:r>
            <w:r>
              <w:rPr>
                <w:spacing w:val="-2"/>
              </w:rPr>
              <w:t xml:space="preserve"> </w:t>
            </w:r>
            <w:r w:rsidRPr="00C432D6">
              <w:rPr>
                <w:spacing w:val="-2"/>
              </w:rPr>
              <w:t>Результативность</w:t>
            </w:r>
            <w:r w:rsidRPr="00C432D6">
              <w:rPr>
                <w:spacing w:val="-57"/>
              </w:rPr>
              <w:t xml:space="preserve"> </w:t>
            </w:r>
          </w:p>
          <w:p w14:paraId="0AE8B38D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 w:rsidRPr="00C432D6">
              <w:t>в городских,</w:t>
            </w:r>
            <w:r w:rsidRPr="00C432D6">
              <w:rPr>
                <w:spacing w:val="1"/>
              </w:rPr>
              <w:t xml:space="preserve"> </w:t>
            </w:r>
            <w:r w:rsidRPr="00C432D6">
              <w:t>краевых,</w:t>
            </w:r>
            <w:r w:rsidRPr="00C432D6">
              <w:rPr>
                <w:spacing w:val="1"/>
              </w:rPr>
              <w:t xml:space="preserve"> </w:t>
            </w:r>
            <w:r w:rsidRPr="00C432D6">
              <w:t>всероссийских и</w:t>
            </w:r>
            <w:r w:rsidRPr="00C432D6">
              <w:rPr>
                <w:spacing w:val="1"/>
              </w:rPr>
              <w:t xml:space="preserve"> </w:t>
            </w:r>
            <w:r w:rsidRPr="00C432D6">
              <w:t>т.д.</w:t>
            </w:r>
            <w:r w:rsidRPr="00C432D6">
              <w:rPr>
                <w:spacing w:val="-4"/>
              </w:rPr>
              <w:t xml:space="preserve"> </w:t>
            </w:r>
            <w:r w:rsidRPr="00C432D6">
              <w:t>мероприятиях</w:t>
            </w:r>
          </w:p>
        </w:tc>
        <w:tc>
          <w:tcPr>
            <w:tcW w:w="1737" w:type="dxa"/>
          </w:tcPr>
          <w:p w14:paraId="1C3CF15B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t>Имидж</w:t>
            </w:r>
            <w:r>
              <w:rPr>
                <w:spacing w:val="-10"/>
              </w:rPr>
              <w:t xml:space="preserve"> </w:t>
            </w:r>
            <w:r>
              <w:t>лицея</w:t>
            </w:r>
          </w:p>
        </w:tc>
        <w:tc>
          <w:tcPr>
            <w:tcW w:w="2126" w:type="dxa"/>
          </w:tcPr>
          <w:p w14:paraId="6903EE52" w14:textId="77777777" w:rsidR="009A3608" w:rsidRDefault="009A3608" w:rsidP="006A5F69">
            <w:pPr>
              <w:pStyle w:val="TableParagraph"/>
              <w:tabs>
                <w:tab w:val="left" w:pos="298"/>
              </w:tabs>
              <w:ind w:left="-183" w:right="816"/>
              <w:rPr>
                <w:spacing w:val="-2"/>
                <w:sz w:val="24"/>
              </w:rPr>
            </w:pPr>
          </w:p>
        </w:tc>
        <w:tc>
          <w:tcPr>
            <w:tcW w:w="4252" w:type="dxa"/>
          </w:tcPr>
          <w:p w14:paraId="56DABDD1" w14:textId="77777777" w:rsidR="009A3608" w:rsidRPr="00C432D6" w:rsidRDefault="009A3608" w:rsidP="006A5F69">
            <w:pPr>
              <w:pStyle w:val="TableParagraph"/>
              <w:spacing w:before="40"/>
              <w:rPr>
                <w:sz w:val="24"/>
              </w:rPr>
            </w:pPr>
            <w:r w:rsidRPr="00C432D6">
              <w:rPr>
                <w:sz w:val="24"/>
              </w:rPr>
              <w:t>Сводная</w:t>
            </w:r>
            <w:r w:rsidRPr="00C432D6">
              <w:rPr>
                <w:spacing w:val="-4"/>
                <w:sz w:val="24"/>
              </w:rPr>
              <w:t xml:space="preserve"> </w:t>
            </w:r>
            <w:r w:rsidRPr="00C432D6">
              <w:rPr>
                <w:sz w:val="24"/>
              </w:rPr>
              <w:t>таблица ВШК</w:t>
            </w:r>
          </w:p>
          <w:p w14:paraId="20B0E8B3" w14:textId="77777777" w:rsidR="009A3608" w:rsidRPr="00C432D6" w:rsidRDefault="009A3608" w:rsidP="006A5F69">
            <w:pPr>
              <w:pStyle w:val="TableParagraph"/>
              <w:tabs>
                <w:tab w:val="left" w:pos="653"/>
              </w:tabs>
              <w:ind w:right="41"/>
              <w:jc w:val="both"/>
              <w:rPr>
                <w:sz w:val="24"/>
              </w:rPr>
            </w:pPr>
          </w:p>
        </w:tc>
      </w:tr>
    </w:tbl>
    <w:p w14:paraId="352655AF" w14:textId="77777777" w:rsidR="009A3608" w:rsidRPr="00504501" w:rsidRDefault="009A3608" w:rsidP="009A3608">
      <w:pPr>
        <w:ind w:right="-111"/>
        <w:rPr>
          <w:rFonts w:cs="Times New Roman"/>
        </w:rPr>
        <w:sectPr w:rsidR="009A3608" w:rsidRPr="00504501" w:rsidSect="00483C30">
          <w:footerReference w:type="default" r:id="rId11"/>
          <w:pgSz w:w="11900" w:h="16850"/>
          <w:pgMar w:top="1140" w:right="707" w:bottom="280" w:left="1080" w:header="850" w:footer="454" w:gutter="0"/>
          <w:cols w:space="720"/>
          <w:titlePg/>
          <w:docGrid w:linePitch="326"/>
        </w:sectPr>
      </w:pPr>
    </w:p>
    <w:p w14:paraId="1AB1D95E" w14:textId="77777777" w:rsidR="009A3608" w:rsidRPr="005E707D" w:rsidRDefault="009A3608" w:rsidP="009A3608">
      <w:pPr>
        <w:spacing w:before="68"/>
        <w:ind w:right="-111"/>
        <w:jc w:val="center"/>
        <w:rPr>
          <w:b/>
          <w:color w:val="002060"/>
        </w:rPr>
      </w:pPr>
      <w:r w:rsidRPr="005E707D">
        <w:rPr>
          <w:b/>
          <w:color w:val="002060"/>
        </w:rPr>
        <w:t>Показатели</w:t>
      </w:r>
      <w:r w:rsidRPr="005E707D">
        <w:rPr>
          <w:b/>
          <w:color w:val="002060"/>
          <w:spacing w:val="-8"/>
        </w:rPr>
        <w:t xml:space="preserve"> </w:t>
      </w:r>
      <w:r w:rsidRPr="005E707D">
        <w:rPr>
          <w:b/>
          <w:color w:val="002060"/>
        </w:rPr>
        <w:t>качества</w:t>
      </w:r>
      <w:r w:rsidRPr="005E707D">
        <w:rPr>
          <w:b/>
          <w:color w:val="002060"/>
          <w:spacing w:val="-7"/>
        </w:rPr>
        <w:t xml:space="preserve"> </w:t>
      </w:r>
      <w:r w:rsidRPr="005E707D">
        <w:rPr>
          <w:b/>
          <w:color w:val="002060"/>
        </w:rPr>
        <w:t>реализации</w:t>
      </w:r>
      <w:r w:rsidRPr="005E707D">
        <w:rPr>
          <w:b/>
          <w:color w:val="002060"/>
          <w:spacing w:val="-9"/>
        </w:rPr>
        <w:t xml:space="preserve"> </w:t>
      </w:r>
      <w:r w:rsidRPr="005E707D">
        <w:rPr>
          <w:b/>
          <w:color w:val="002060"/>
        </w:rPr>
        <w:t>Программы</w:t>
      </w:r>
      <w:r w:rsidRPr="005E707D">
        <w:rPr>
          <w:b/>
          <w:color w:val="002060"/>
          <w:spacing w:val="-9"/>
        </w:rPr>
        <w:t xml:space="preserve"> </w:t>
      </w:r>
      <w:r w:rsidRPr="005E707D">
        <w:rPr>
          <w:b/>
          <w:color w:val="002060"/>
        </w:rPr>
        <w:t>воспитания:</w:t>
      </w:r>
    </w:p>
    <w:p w14:paraId="33ECA6DE" w14:textId="77777777" w:rsidR="009A3608" w:rsidRPr="005E707D" w:rsidRDefault="009A3608" w:rsidP="009A3608">
      <w:pPr>
        <w:pStyle w:val="af"/>
        <w:spacing w:before="6" w:after="1"/>
        <w:ind w:right="-111" w:firstLine="0"/>
        <w:jc w:val="center"/>
        <w:rPr>
          <w:b/>
          <w:color w:val="002060"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2938"/>
        <w:gridCol w:w="2834"/>
        <w:gridCol w:w="2992"/>
      </w:tblGrid>
      <w:tr w:rsidR="009A3608" w:rsidRPr="005E707D" w14:paraId="40990ED7" w14:textId="77777777" w:rsidTr="006A5F69">
        <w:trPr>
          <w:trHeight w:val="495"/>
        </w:trPr>
        <w:tc>
          <w:tcPr>
            <w:tcW w:w="1442" w:type="dxa"/>
          </w:tcPr>
          <w:p w14:paraId="18CA6393" w14:textId="77777777" w:rsidR="009A3608" w:rsidRPr="00200321" w:rsidRDefault="009A3608" w:rsidP="006A5F69">
            <w:pPr>
              <w:pStyle w:val="TableParagraph"/>
              <w:spacing w:line="249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21">
              <w:rPr>
                <w:rFonts w:ascii="Times New Roman" w:hAnsi="Times New Roman"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2938" w:type="dxa"/>
          </w:tcPr>
          <w:p w14:paraId="275AB879" w14:textId="77777777" w:rsidR="009A3608" w:rsidRPr="00200321" w:rsidRDefault="009A3608" w:rsidP="006A5F69">
            <w:pPr>
              <w:pStyle w:val="TableParagraph"/>
              <w:spacing w:line="247" w:lineRule="exact"/>
              <w:ind w:left="118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21">
              <w:rPr>
                <w:rFonts w:ascii="Times New Roman" w:hAnsi="Times New Roman"/>
                <w:sz w:val="24"/>
                <w:szCs w:val="24"/>
                <w:lang w:val="ru-RU"/>
              </w:rPr>
              <w:t>Параметры качества</w:t>
            </w:r>
          </w:p>
        </w:tc>
        <w:tc>
          <w:tcPr>
            <w:tcW w:w="2834" w:type="dxa"/>
          </w:tcPr>
          <w:p w14:paraId="5E63CB07" w14:textId="77777777" w:rsidR="009A3608" w:rsidRPr="00200321" w:rsidRDefault="009A3608" w:rsidP="006A5F69">
            <w:pPr>
              <w:pStyle w:val="TableParagraph"/>
              <w:spacing w:line="247" w:lineRule="exact"/>
              <w:ind w:left="118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321">
              <w:rPr>
                <w:rFonts w:ascii="Times New Roman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2992" w:type="dxa"/>
          </w:tcPr>
          <w:p w14:paraId="3570B9EA" w14:textId="77777777" w:rsidR="009A3608" w:rsidRPr="00200321" w:rsidRDefault="009A3608" w:rsidP="006A5F69">
            <w:pPr>
              <w:pStyle w:val="TableParagraph"/>
              <w:spacing w:line="242" w:lineRule="auto"/>
              <w:ind w:left="118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21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9A3608" w:rsidRPr="005E707D" w14:paraId="00481FCB" w14:textId="77777777" w:rsidTr="006A5F69">
        <w:trPr>
          <w:trHeight w:val="758"/>
        </w:trPr>
        <w:tc>
          <w:tcPr>
            <w:tcW w:w="1442" w:type="dxa"/>
          </w:tcPr>
          <w:p w14:paraId="4ADB16DC" w14:textId="77777777" w:rsidR="009A3608" w:rsidRPr="008333C4" w:rsidRDefault="009A3608" w:rsidP="006A5F69">
            <w:pPr>
              <w:pStyle w:val="TableParagraph"/>
              <w:spacing w:line="249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38" w:type="dxa"/>
          </w:tcPr>
          <w:p w14:paraId="5208DE12" w14:textId="77777777" w:rsidR="009A3608" w:rsidRPr="008333C4" w:rsidRDefault="009A3608" w:rsidP="006A5F69">
            <w:pPr>
              <w:pStyle w:val="TableParagraph"/>
              <w:spacing w:line="247" w:lineRule="exact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</w:t>
            </w:r>
            <w:r w:rsidRPr="008333C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проводимых</w:t>
            </w:r>
          </w:p>
          <w:p w14:paraId="393C44D0" w14:textId="77777777" w:rsidR="009A3608" w:rsidRPr="008333C4" w:rsidRDefault="009A3608" w:rsidP="006A5F69">
            <w:pPr>
              <w:pStyle w:val="TableParagraph"/>
              <w:spacing w:before="3" w:line="244" w:lineRule="exact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лицейских</w:t>
            </w: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ключевых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дел</w:t>
            </w:r>
          </w:p>
        </w:tc>
        <w:tc>
          <w:tcPr>
            <w:tcW w:w="2834" w:type="dxa"/>
          </w:tcPr>
          <w:p w14:paraId="5828A518" w14:textId="77777777" w:rsidR="009A3608" w:rsidRPr="008333C4" w:rsidRDefault="009A3608" w:rsidP="006A5F69">
            <w:pPr>
              <w:pStyle w:val="TableParagraph"/>
              <w:spacing w:line="247" w:lineRule="exac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  <w:r w:rsidRPr="008333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динамики</w:t>
            </w:r>
          </w:p>
          <w:p w14:paraId="2A527924" w14:textId="77777777" w:rsidR="009A3608" w:rsidRPr="008333C4" w:rsidRDefault="009A3608" w:rsidP="006A5F69">
            <w:pPr>
              <w:pStyle w:val="TableParagraph"/>
              <w:spacing w:before="3" w:line="244" w:lineRule="exac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результатов анкетирования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2992" w:type="dxa"/>
          </w:tcPr>
          <w:p w14:paraId="38FE1160" w14:textId="77777777" w:rsidR="009A3608" w:rsidRPr="008333C4" w:rsidRDefault="009A3608" w:rsidP="006A5F69">
            <w:pPr>
              <w:pStyle w:val="TableParagraph"/>
              <w:spacing w:line="242" w:lineRule="auto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ВР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05ED6BAB" w14:textId="77777777" w:rsidR="009A3608" w:rsidRPr="008333C4" w:rsidRDefault="009A3608" w:rsidP="006A5F69">
            <w:pPr>
              <w:pStyle w:val="TableParagraph"/>
              <w:spacing w:line="233" w:lineRule="exact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A3608" w:rsidRPr="005E707D" w14:paraId="4BA3733D" w14:textId="77777777" w:rsidTr="006A5F69">
        <w:trPr>
          <w:trHeight w:val="757"/>
        </w:trPr>
        <w:tc>
          <w:tcPr>
            <w:tcW w:w="1442" w:type="dxa"/>
          </w:tcPr>
          <w:p w14:paraId="69F869B6" w14:textId="77777777" w:rsidR="009A3608" w:rsidRPr="008333C4" w:rsidRDefault="009A3608" w:rsidP="006A5F69">
            <w:pPr>
              <w:pStyle w:val="TableParagraph"/>
              <w:spacing w:line="247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938" w:type="dxa"/>
          </w:tcPr>
          <w:p w14:paraId="79FC6972" w14:textId="77777777" w:rsidR="009A3608" w:rsidRPr="008333C4" w:rsidRDefault="009A3608" w:rsidP="006A5F69">
            <w:pPr>
              <w:pStyle w:val="TableParagraph"/>
              <w:spacing w:line="244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 совместной</w:t>
            </w:r>
          </w:p>
          <w:p w14:paraId="63662C14" w14:textId="77777777" w:rsidR="009A3608" w:rsidRPr="008333C4" w:rsidRDefault="009A3608" w:rsidP="006A5F69">
            <w:pPr>
              <w:pStyle w:val="TableParagraph"/>
              <w:spacing w:line="252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классных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руководителей</w:t>
            </w:r>
            <w:r w:rsidRPr="008333C4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333C4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8333C4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834" w:type="dxa"/>
          </w:tcPr>
          <w:p w14:paraId="61B5EA3C" w14:textId="77777777" w:rsidR="009A3608" w:rsidRPr="008333C4" w:rsidRDefault="009A3608" w:rsidP="006A5F69">
            <w:pPr>
              <w:pStyle w:val="TableParagraph"/>
              <w:spacing w:line="244" w:lineRule="auto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 динамики отзывов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родителей</w:t>
            </w:r>
            <w:r w:rsidRPr="008333C4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(письменных)</w:t>
            </w:r>
          </w:p>
        </w:tc>
        <w:tc>
          <w:tcPr>
            <w:tcW w:w="2992" w:type="dxa"/>
          </w:tcPr>
          <w:p w14:paraId="1AE7DA03" w14:textId="77777777" w:rsidR="009A3608" w:rsidRPr="008333C4" w:rsidRDefault="009A3608" w:rsidP="006A5F69">
            <w:pPr>
              <w:pStyle w:val="TableParagraph"/>
              <w:spacing w:line="244" w:lineRule="auto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Классный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</w:t>
            </w:r>
          </w:p>
        </w:tc>
      </w:tr>
      <w:tr w:rsidR="009A3608" w:rsidRPr="005E707D" w14:paraId="7EECB564" w14:textId="77777777" w:rsidTr="006A5F69">
        <w:trPr>
          <w:trHeight w:val="1214"/>
        </w:trPr>
        <w:tc>
          <w:tcPr>
            <w:tcW w:w="1442" w:type="dxa"/>
          </w:tcPr>
          <w:p w14:paraId="5888D64E" w14:textId="77777777" w:rsidR="009A3608" w:rsidRPr="008333C4" w:rsidRDefault="009A3608" w:rsidP="006A5F69">
            <w:pPr>
              <w:pStyle w:val="TableParagraph"/>
              <w:spacing w:line="251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938" w:type="dxa"/>
          </w:tcPr>
          <w:p w14:paraId="149264CD" w14:textId="77777777" w:rsidR="009A3608" w:rsidRPr="008333C4" w:rsidRDefault="009A3608" w:rsidP="006A5F69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 организуемой в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лицее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внеурочной</w:t>
            </w:r>
          </w:p>
          <w:p w14:paraId="4F31C69E" w14:textId="77777777" w:rsidR="009A3608" w:rsidRPr="008333C4" w:rsidRDefault="009A3608" w:rsidP="006A5F69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834" w:type="dxa"/>
          </w:tcPr>
          <w:p w14:paraId="439D7370" w14:textId="77777777" w:rsidR="009A3608" w:rsidRPr="008333C4" w:rsidRDefault="009A3608" w:rsidP="006A5F69">
            <w:pPr>
              <w:pStyle w:val="TableParagraph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 динамики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 внеурочной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(творческие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отчеты)</w:t>
            </w:r>
          </w:p>
        </w:tc>
        <w:tc>
          <w:tcPr>
            <w:tcW w:w="2992" w:type="dxa"/>
          </w:tcPr>
          <w:p w14:paraId="0A6279F0" w14:textId="77777777" w:rsidR="009A3608" w:rsidRPr="008333C4" w:rsidRDefault="009A3608" w:rsidP="006A5F69">
            <w:pPr>
              <w:pStyle w:val="TableParagraph"/>
              <w:spacing w:line="237" w:lineRule="auto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кафедр</w:t>
            </w:r>
          </w:p>
        </w:tc>
      </w:tr>
      <w:tr w:rsidR="009A3608" w:rsidRPr="005E707D" w14:paraId="4DA709F1" w14:textId="77777777" w:rsidTr="006A5F69">
        <w:trPr>
          <w:trHeight w:val="1010"/>
        </w:trPr>
        <w:tc>
          <w:tcPr>
            <w:tcW w:w="1442" w:type="dxa"/>
          </w:tcPr>
          <w:p w14:paraId="59F7A8ED" w14:textId="77777777" w:rsidR="009A3608" w:rsidRPr="008333C4" w:rsidRDefault="009A3608" w:rsidP="006A5F69">
            <w:pPr>
              <w:pStyle w:val="TableParagraph"/>
              <w:spacing w:line="247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938" w:type="dxa"/>
          </w:tcPr>
          <w:p w14:paraId="0D185FA5" w14:textId="77777777" w:rsidR="009A3608" w:rsidRPr="008333C4" w:rsidRDefault="009A3608" w:rsidP="006A5F69">
            <w:pPr>
              <w:pStyle w:val="TableParagraph"/>
              <w:spacing w:line="242" w:lineRule="auto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 реализации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личностно</w:t>
            </w:r>
            <w:r w:rsidRPr="008333C4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развивающего</w:t>
            </w:r>
          </w:p>
          <w:p w14:paraId="7B1A04B8" w14:textId="77777777" w:rsidR="009A3608" w:rsidRPr="008333C4" w:rsidRDefault="009A3608" w:rsidP="006A5F69">
            <w:pPr>
              <w:pStyle w:val="TableParagraph"/>
              <w:spacing w:line="252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потенциала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лицеистов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2834" w:type="dxa"/>
          </w:tcPr>
          <w:p w14:paraId="3034077F" w14:textId="77777777" w:rsidR="009A3608" w:rsidRPr="008333C4" w:rsidRDefault="009A3608" w:rsidP="006A5F69">
            <w:pPr>
              <w:pStyle w:val="TableParagraph"/>
              <w:spacing w:line="242" w:lineRule="auto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 динамики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8333C4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поведения</w:t>
            </w:r>
            <w:r w:rsidRPr="008333C4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14:paraId="57106854" w14:textId="77777777" w:rsidR="009A3608" w:rsidRPr="008333C4" w:rsidRDefault="009A3608" w:rsidP="006A5F69">
            <w:pPr>
              <w:pStyle w:val="TableParagraph"/>
              <w:spacing w:line="252" w:lineRule="exac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активности учащихся на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уроках</w:t>
            </w: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(справка)</w:t>
            </w:r>
          </w:p>
        </w:tc>
        <w:tc>
          <w:tcPr>
            <w:tcW w:w="2992" w:type="dxa"/>
          </w:tcPr>
          <w:p w14:paraId="2B7F4C83" w14:textId="77777777" w:rsidR="009A3608" w:rsidRPr="008333C4" w:rsidRDefault="009A3608" w:rsidP="006A5F69">
            <w:pPr>
              <w:pStyle w:val="TableParagraph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директора</w:t>
            </w:r>
            <w:proofErr w:type="spellEnd"/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Р,</w:t>
            </w: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</w:p>
        </w:tc>
      </w:tr>
      <w:tr w:rsidR="009A3608" w:rsidRPr="005E707D" w14:paraId="56DA7545" w14:textId="77777777" w:rsidTr="006A5F69">
        <w:trPr>
          <w:trHeight w:val="1262"/>
        </w:trPr>
        <w:tc>
          <w:tcPr>
            <w:tcW w:w="1442" w:type="dxa"/>
          </w:tcPr>
          <w:p w14:paraId="1C353FEA" w14:textId="77777777" w:rsidR="009A3608" w:rsidRPr="008333C4" w:rsidRDefault="009A3608" w:rsidP="006A5F69">
            <w:pPr>
              <w:pStyle w:val="TableParagraph"/>
              <w:spacing w:line="242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938" w:type="dxa"/>
          </w:tcPr>
          <w:p w14:paraId="41E1B3EC" w14:textId="77777777" w:rsidR="009A3608" w:rsidRPr="008333C4" w:rsidRDefault="009A3608" w:rsidP="006A5F69">
            <w:pPr>
              <w:pStyle w:val="TableParagraph"/>
              <w:spacing w:line="244" w:lineRule="auto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Качество существующего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лицее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детского</w:t>
            </w:r>
          </w:p>
          <w:p w14:paraId="0AC03C41" w14:textId="77777777" w:rsidR="009A3608" w:rsidRPr="008333C4" w:rsidRDefault="009A3608" w:rsidP="006A5F69">
            <w:pPr>
              <w:pStyle w:val="TableParagraph"/>
              <w:spacing w:line="248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2834" w:type="dxa"/>
          </w:tcPr>
          <w:p w14:paraId="0BD44316" w14:textId="77777777" w:rsidR="009A3608" w:rsidRPr="008333C4" w:rsidRDefault="009A3608" w:rsidP="006A5F69">
            <w:pPr>
              <w:pStyle w:val="TableParagraph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 динамики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продуктивной активности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</w:t>
            </w:r>
          </w:p>
          <w:p w14:paraId="691E62AE" w14:textId="77777777" w:rsidR="009A3608" w:rsidRPr="008333C4" w:rsidRDefault="009A3608" w:rsidP="006A5F69">
            <w:pPr>
              <w:pStyle w:val="TableParagraph"/>
              <w:spacing w:line="252" w:lineRule="exac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жизнедеятельности класса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33C4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лицея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992" w:type="dxa"/>
          </w:tcPr>
          <w:p w14:paraId="4DBC962F" w14:textId="77777777" w:rsidR="009A3608" w:rsidRPr="008333C4" w:rsidRDefault="009A3608" w:rsidP="006A5F69">
            <w:pPr>
              <w:pStyle w:val="TableParagraph"/>
              <w:spacing w:line="244" w:lineRule="auto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9A3608" w:rsidRPr="005E707D" w14:paraId="3DF2B6F1" w14:textId="77777777" w:rsidTr="006A5F69">
        <w:trPr>
          <w:trHeight w:val="756"/>
        </w:trPr>
        <w:tc>
          <w:tcPr>
            <w:tcW w:w="1442" w:type="dxa"/>
          </w:tcPr>
          <w:p w14:paraId="15D1BCFF" w14:textId="77777777" w:rsidR="009A3608" w:rsidRPr="008333C4" w:rsidRDefault="009A3608" w:rsidP="006A5F69">
            <w:pPr>
              <w:pStyle w:val="TableParagraph"/>
              <w:spacing w:line="246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938" w:type="dxa"/>
          </w:tcPr>
          <w:p w14:paraId="2A4C4FD1" w14:textId="77777777" w:rsidR="009A3608" w:rsidRPr="008333C4" w:rsidRDefault="009A3608" w:rsidP="006A5F69">
            <w:pPr>
              <w:pStyle w:val="TableParagraph"/>
              <w:spacing w:line="243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участия в</w:t>
            </w:r>
          </w:p>
          <w:p w14:paraId="4C9EBBD9" w14:textId="77777777" w:rsidR="009A3608" w:rsidRPr="008333C4" w:rsidRDefault="009A3608" w:rsidP="006A5F69">
            <w:pPr>
              <w:pStyle w:val="TableParagraph"/>
              <w:spacing w:line="252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муниципальных, краевых, всероссийских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акциях, конкурсах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4" w:type="dxa"/>
          </w:tcPr>
          <w:p w14:paraId="00995325" w14:textId="77777777" w:rsidR="009A3608" w:rsidRPr="008333C4" w:rsidRDefault="009A3608" w:rsidP="006A5F69">
            <w:pPr>
              <w:pStyle w:val="TableParagraph"/>
              <w:spacing w:line="242" w:lineRule="auto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участия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(справка)</w:t>
            </w:r>
          </w:p>
        </w:tc>
        <w:tc>
          <w:tcPr>
            <w:tcW w:w="2992" w:type="dxa"/>
          </w:tcPr>
          <w:p w14:paraId="151767B8" w14:textId="77777777" w:rsidR="009A3608" w:rsidRPr="008333C4" w:rsidRDefault="009A3608" w:rsidP="006A5F69">
            <w:pPr>
              <w:pStyle w:val="TableParagraph"/>
              <w:spacing w:line="242" w:lineRule="auto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9A3608" w:rsidRPr="005E707D" w14:paraId="5BE8CEA9" w14:textId="77777777" w:rsidTr="006A5F69">
        <w:trPr>
          <w:trHeight w:val="886"/>
        </w:trPr>
        <w:tc>
          <w:tcPr>
            <w:tcW w:w="1442" w:type="dxa"/>
          </w:tcPr>
          <w:p w14:paraId="23610A44" w14:textId="77777777" w:rsidR="009A3608" w:rsidRPr="008333C4" w:rsidRDefault="009A3608" w:rsidP="006A5F69">
            <w:pPr>
              <w:pStyle w:val="TableParagraph"/>
              <w:spacing w:line="247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938" w:type="dxa"/>
          </w:tcPr>
          <w:p w14:paraId="5CD3923E" w14:textId="77777777" w:rsidR="009A3608" w:rsidRPr="008333C4" w:rsidRDefault="009A3608" w:rsidP="006A5F69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8333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лицея</w:t>
            </w:r>
          </w:p>
        </w:tc>
        <w:tc>
          <w:tcPr>
            <w:tcW w:w="2834" w:type="dxa"/>
          </w:tcPr>
          <w:p w14:paraId="3B9E2F90" w14:textId="77777777" w:rsidR="009A3608" w:rsidRDefault="009A3608" w:rsidP="006A5F69">
            <w:pPr>
              <w:pStyle w:val="TableParagraph"/>
              <w:spacing w:line="244" w:lineRule="exac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Мониторинг</w:t>
            </w:r>
            <w:r w:rsidRPr="008333C4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участия</w:t>
            </w:r>
          </w:p>
          <w:p w14:paraId="3E937563" w14:textId="77777777" w:rsidR="009A3608" w:rsidRPr="008333C4" w:rsidRDefault="009A3608" w:rsidP="006A5F69">
            <w:pPr>
              <w:pStyle w:val="TableParagraph"/>
              <w:spacing w:line="244" w:lineRule="exac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(справка)</w:t>
            </w:r>
          </w:p>
        </w:tc>
        <w:tc>
          <w:tcPr>
            <w:tcW w:w="2992" w:type="dxa"/>
          </w:tcPr>
          <w:p w14:paraId="3A0B3B25" w14:textId="77777777" w:rsidR="009A3608" w:rsidRPr="008333C4" w:rsidRDefault="009A3608" w:rsidP="006A5F69">
            <w:pPr>
              <w:pStyle w:val="TableParagraph"/>
              <w:spacing w:line="242" w:lineRule="exact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кафедр</w:t>
            </w:r>
          </w:p>
        </w:tc>
      </w:tr>
      <w:tr w:rsidR="009A3608" w:rsidRPr="005E707D" w14:paraId="6BF42614" w14:textId="77777777" w:rsidTr="006A5F69">
        <w:trPr>
          <w:trHeight w:val="1266"/>
        </w:trPr>
        <w:tc>
          <w:tcPr>
            <w:tcW w:w="1442" w:type="dxa"/>
          </w:tcPr>
          <w:p w14:paraId="0D4D0988" w14:textId="77777777" w:rsidR="009A3608" w:rsidRPr="008333C4" w:rsidRDefault="009A3608" w:rsidP="006A5F69">
            <w:pPr>
              <w:pStyle w:val="TableParagraph"/>
              <w:spacing w:line="247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938" w:type="dxa"/>
          </w:tcPr>
          <w:p w14:paraId="5F735B9B" w14:textId="77777777" w:rsidR="009A3608" w:rsidRPr="008333C4" w:rsidRDefault="009A3608" w:rsidP="006A5F69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 взаимодействия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лицея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333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семей</w:t>
            </w:r>
          </w:p>
          <w:p w14:paraId="678E21CC" w14:textId="77777777" w:rsidR="009A3608" w:rsidRPr="008333C4" w:rsidRDefault="009A3608" w:rsidP="006A5F69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834" w:type="dxa"/>
          </w:tcPr>
          <w:p w14:paraId="52B37CCE" w14:textId="77777777" w:rsidR="009A3608" w:rsidRPr="008333C4" w:rsidRDefault="009A3608" w:rsidP="006A5F69">
            <w:pPr>
              <w:pStyle w:val="TableParagraph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 динамики охвата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детей/родителей и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результативности</w:t>
            </w:r>
          </w:p>
          <w:p w14:paraId="4AC7C1AD" w14:textId="77777777" w:rsidR="009A3608" w:rsidRPr="008333C4" w:rsidRDefault="009A3608" w:rsidP="006A5F69">
            <w:pPr>
              <w:pStyle w:val="TableParagraph"/>
              <w:spacing w:line="250" w:lineRule="atLeas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проведенных совместных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992" w:type="dxa"/>
          </w:tcPr>
          <w:p w14:paraId="6C5DF7B1" w14:textId="77777777" w:rsidR="009A3608" w:rsidRPr="008333C4" w:rsidRDefault="009A3608" w:rsidP="006A5F69">
            <w:pPr>
              <w:pStyle w:val="TableParagraph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9A3608" w:rsidRPr="005E707D" w14:paraId="57479F96" w14:textId="77777777" w:rsidTr="006A5F69">
        <w:trPr>
          <w:trHeight w:val="1267"/>
        </w:trPr>
        <w:tc>
          <w:tcPr>
            <w:tcW w:w="1442" w:type="dxa"/>
            <w:tcBorders>
              <w:top w:val="nil"/>
            </w:tcBorders>
          </w:tcPr>
          <w:p w14:paraId="1065B2F2" w14:textId="77777777" w:rsidR="009A3608" w:rsidRPr="008333C4" w:rsidRDefault="009A3608" w:rsidP="006A5F69">
            <w:pPr>
              <w:ind w:right="-1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938" w:type="dxa"/>
          </w:tcPr>
          <w:p w14:paraId="288EB420" w14:textId="77777777" w:rsidR="009A3608" w:rsidRPr="008333C4" w:rsidRDefault="009A3608" w:rsidP="006A5F69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 воспитательной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работы классных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2834" w:type="dxa"/>
          </w:tcPr>
          <w:p w14:paraId="05A0EAAC" w14:textId="77777777" w:rsidR="009A3608" w:rsidRPr="008333C4" w:rsidRDefault="009A3608" w:rsidP="006A5F69">
            <w:pPr>
              <w:pStyle w:val="TableParagraph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Динамика показателей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отчета классного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руководителя</w:t>
            </w:r>
            <w:r w:rsidRPr="008333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</w:p>
          <w:p w14:paraId="0957810F" w14:textId="77777777" w:rsidR="009A3608" w:rsidRPr="008333C4" w:rsidRDefault="009A3608" w:rsidP="006A5F69">
            <w:pPr>
              <w:pStyle w:val="TableParagraph"/>
              <w:spacing w:line="250" w:lineRule="atLeas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установленной форме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ониторинг)</w:t>
            </w:r>
          </w:p>
        </w:tc>
        <w:tc>
          <w:tcPr>
            <w:tcW w:w="2992" w:type="dxa"/>
          </w:tcPr>
          <w:p w14:paraId="7CFED53E" w14:textId="77777777" w:rsidR="009A3608" w:rsidRPr="008333C4" w:rsidRDefault="009A3608" w:rsidP="006A5F69">
            <w:pPr>
              <w:pStyle w:val="TableParagraph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ВР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</w:tbl>
    <w:p w14:paraId="71C22544" w14:textId="77777777" w:rsidR="009A3608" w:rsidRDefault="009A3608" w:rsidP="009A3608">
      <w:pPr>
        <w:ind w:right="-111"/>
        <w:jc w:val="center"/>
        <w:outlineLvl w:val="0"/>
        <w:rPr>
          <w:rFonts w:eastAsia="Times New Roman" w:cs="Times New Roman"/>
          <w:b/>
          <w:color w:val="002060"/>
        </w:rPr>
      </w:pPr>
    </w:p>
    <w:p w14:paraId="507867F5" w14:textId="5CC5CF0E" w:rsidR="009A3608" w:rsidRPr="00DA69F8" w:rsidRDefault="009A3608" w:rsidP="00741C6B">
      <w:pPr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b/>
          <w:sz w:val="26"/>
          <w:szCs w:val="26"/>
        </w:rPr>
        <w:t>Анализ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результатов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воспитания,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социализации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и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саморазвития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и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личностного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развития</w:t>
      </w:r>
      <w:r w:rsidRPr="00DA69F8">
        <w:rPr>
          <w:rFonts w:cs="Times New Roman"/>
          <w:b/>
          <w:spacing w:val="-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обучающихся</w:t>
      </w:r>
      <w:r w:rsidRPr="00DA69F8">
        <w:rPr>
          <w:rFonts w:cs="Times New Roman"/>
          <w:b/>
          <w:spacing w:val="2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каждого</w:t>
      </w:r>
      <w:r w:rsidRPr="00DA69F8">
        <w:rPr>
          <w:rFonts w:cs="Times New Roman"/>
          <w:spacing w:val="-4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класса выявил:</w:t>
      </w:r>
    </w:p>
    <w:p w14:paraId="3638FA32" w14:textId="77777777" w:rsidR="009A3608" w:rsidRPr="00DA69F8" w:rsidRDefault="009A3608" w:rsidP="00741C6B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достаточное развитие умения сотрудничать со взрослыми и сверстниками в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>процессе</w:t>
      </w:r>
      <w:r w:rsidRPr="00DA69F8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>образовательной,</w:t>
      </w:r>
      <w:r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общественно</w:t>
      </w:r>
      <w:r w:rsidRPr="00DA69F8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полезной,</w:t>
      </w:r>
      <w:r w:rsidRPr="00DA69F8">
        <w:rPr>
          <w:rFonts w:ascii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учебно-исследовательской,</w:t>
      </w:r>
      <w:r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творческой</w:t>
      </w:r>
      <w:r w:rsidRPr="00DA69F8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других</w:t>
      </w:r>
      <w:r w:rsidRPr="00DA69F8">
        <w:rPr>
          <w:rFonts w:ascii="Times New Roman" w:hAnsi="Times New Roman" w:cs="Times New Roman"/>
          <w:spacing w:val="-5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видах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деятельности, умения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находить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выходы из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спорных ситуаций;</w:t>
      </w:r>
    </w:p>
    <w:p w14:paraId="42E321FC" w14:textId="77777777" w:rsidR="009A3608" w:rsidRPr="00DA69F8" w:rsidRDefault="009A3608" w:rsidP="00741C6B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- достаточная </w:t>
      </w:r>
      <w:proofErr w:type="spellStart"/>
      <w:r w:rsidRPr="00DA69F8">
        <w:rPr>
          <w:rFonts w:ascii="Times New Roman" w:hAnsi="Times New Roman" w:cs="Times New Roman"/>
          <w:sz w:val="26"/>
          <w:szCs w:val="26"/>
          <w:lang w:val="ru-RU"/>
        </w:rPr>
        <w:t>сформированность</w:t>
      </w:r>
      <w:proofErr w:type="spellEnd"/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 ответственного отношения к учению, готовности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DA69F8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способности</w:t>
      </w:r>
      <w:r w:rsidRPr="00DA69F8">
        <w:rPr>
          <w:rFonts w:ascii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DA69F8">
        <w:rPr>
          <w:rFonts w:ascii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саморазвитию</w:t>
      </w:r>
      <w:r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DA69F8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самообразованию,</w:t>
      </w:r>
      <w:r w:rsidRPr="00DA69F8">
        <w:rPr>
          <w:rFonts w:ascii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осознанному</w:t>
      </w:r>
      <w:r w:rsidRPr="00DA69F8">
        <w:rPr>
          <w:rFonts w:ascii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выбору</w:t>
      </w:r>
      <w:r w:rsidRPr="00DA69F8">
        <w:rPr>
          <w:rFonts w:ascii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DA69F8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построению</w:t>
      </w:r>
      <w:r w:rsidRPr="00DA69F8">
        <w:rPr>
          <w:rFonts w:ascii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дальнейшей</w:t>
      </w:r>
      <w:r w:rsidRPr="00DA69F8">
        <w:rPr>
          <w:rFonts w:ascii="Times New Roman" w:hAnsi="Times New Roman" w:cs="Times New Roman"/>
          <w:spacing w:val="-5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индивидуальной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траектории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образования;</w:t>
      </w:r>
    </w:p>
    <w:p w14:paraId="1E9BA7E0" w14:textId="77777777" w:rsidR="009A3608" w:rsidRPr="00DA69F8" w:rsidRDefault="009A3608" w:rsidP="00741C6B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достаточная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DA69F8">
        <w:rPr>
          <w:rFonts w:ascii="Times New Roman" w:hAnsi="Times New Roman" w:cs="Times New Roman"/>
          <w:sz w:val="26"/>
          <w:szCs w:val="26"/>
          <w:lang w:val="ru-RU"/>
        </w:rPr>
        <w:t>сформированность</w:t>
      </w:r>
      <w:proofErr w:type="spellEnd"/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мотивации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участию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лицейском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самоуправлении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и общественной жизни.</w:t>
      </w:r>
    </w:p>
    <w:p w14:paraId="5484025B" w14:textId="77777777" w:rsidR="009A3608" w:rsidRPr="00DA69F8" w:rsidRDefault="009A3608" w:rsidP="00741C6B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трудности/успехи</w:t>
      </w:r>
      <w:r w:rsidRPr="00DA69F8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профессиональном</w:t>
      </w:r>
      <w:r w:rsidRPr="00DA69F8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самоопределении.</w:t>
      </w:r>
    </w:p>
    <w:p w14:paraId="675B4FEC" w14:textId="77777777" w:rsidR="009A3608" w:rsidRPr="00DA69F8" w:rsidRDefault="009A3608" w:rsidP="00741C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32"/>
        </w:tabs>
        <w:autoSpaceDE w:val="0"/>
        <w:autoSpaceDN w:val="0"/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b/>
          <w:sz w:val="26"/>
          <w:szCs w:val="26"/>
        </w:rPr>
        <w:t>2. Анализа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воспитательной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деятельности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педагогов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определил:</w:t>
      </w:r>
    </w:p>
    <w:p w14:paraId="3515FC08" w14:textId="77777777" w:rsidR="009A3608" w:rsidRPr="00DA69F8" w:rsidRDefault="009A3608" w:rsidP="00741C6B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затруднения/успехи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определении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цели и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задач</w:t>
      </w:r>
      <w:r w:rsidRPr="00DA69F8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своей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воспитательной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деятельности;</w:t>
      </w:r>
    </w:p>
    <w:p w14:paraId="27729CF1" w14:textId="77777777" w:rsidR="009A3608" w:rsidRPr="00DA69F8" w:rsidRDefault="009A3608" w:rsidP="00741C6B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проблемы/успехи</w:t>
      </w:r>
      <w:r w:rsidRPr="00DA69F8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DA69F8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реализации</w:t>
      </w:r>
      <w:r w:rsidRPr="00DA69F8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воспитательного</w:t>
      </w:r>
      <w:r w:rsidRPr="00DA69F8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потенциала</w:t>
      </w:r>
      <w:r w:rsidRPr="00DA69F8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совместной</w:t>
      </w:r>
      <w:r w:rsidRPr="00DA69F8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DA69F8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детьми деятельности;</w:t>
      </w:r>
    </w:p>
    <w:p w14:paraId="72FBA1D0" w14:textId="77777777" w:rsidR="009A3608" w:rsidRPr="00DA69F8" w:rsidRDefault="009A3608" w:rsidP="00741C6B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всегда</w:t>
      </w:r>
      <w:r w:rsidRPr="00DA69F8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и все</w:t>
      </w:r>
      <w:r w:rsidRPr="00DA69F8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стремятся</w:t>
      </w:r>
      <w:r w:rsidRPr="00DA69F8">
        <w:rPr>
          <w:rFonts w:ascii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DA69F8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формированию</w:t>
      </w:r>
      <w:r w:rsidRPr="00DA69F8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вокруг</w:t>
      </w:r>
      <w:r w:rsidRPr="00DA69F8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себя</w:t>
      </w:r>
      <w:r w:rsidRPr="00DA69F8">
        <w:rPr>
          <w:rFonts w:ascii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привлекательных</w:t>
      </w:r>
      <w:r w:rsidRPr="00DA69F8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для обучающихся детско-взрослых общностей;</w:t>
      </w:r>
    </w:p>
    <w:p w14:paraId="3A7BA7B7" w14:textId="77777777" w:rsidR="009A3608" w:rsidRPr="00DA69F8" w:rsidRDefault="009A3608" w:rsidP="00741C6B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>- стиль</w:t>
      </w:r>
      <w:r w:rsidRPr="00DA69F8">
        <w:rPr>
          <w:rFonts w:ascii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>общения</w:t>
      </w:r>
      <w:r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педагогов</w:t>
      </w:r>
      <w:r w:rsidRPr="00DA69F8">
        <w:rPr>
          <w:rFonts w:ascii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 обучающимися</w:t>
      </w:r>
      <w:r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всегда</w:t>
      </w:r>
      <w:r w:rsidRPr="00DA69F8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доброжелателен,</w:t>
      </w:r>
      <w:r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доверительные</w:t>
      </w:r>
      <w:r w:rsidRPr="00DA69F8">
        <w:rPr>
          <w:rFonts w:ascii="Times New Roman" w:hAnsi="Times New Roman" w:cs="Times New Roman"/>
          <w:spacing w:val="-52"/>
          <w:sz w:val="26"/>
          <w:szCs w:val="26"/>
          <w:lang w:val="ru-RU"/>
        </w:rPr>
        <w:t xml:space="preserve">     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отношения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складываются со всеми</w:t>
      </w:r>
      <w:r w:rsidRPr="00DA69F8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лицеистами.</w:t>
      </w:r>
    </w:p>
    <w:p w14:paraId="34DDFAC3" w14:textId="77777777" w:rsidR="009A3608" w:rsidRPr="00DA69F8" w:rsidRDefault="009A3608" w:rsidP="00741C6B">
      <w:pPr>
        <w:pStyle w:val="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spacing w:before="0"/>
        <w:ind w:right="614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A69F8">
        <w:rPr>
          <w:rFonts w:ascii="Times New Roman" w:hAnsi="Times New Roman" w:cs="Times New Roman"/>
          <w:color w:val="auto"/>
          <w:sz w:val="26"/>
          <w:szCs w:val="26"/>
        </w:rPr>
        <w:t>3. Управление</w:t>
      </w:r>
      <w:r w:rsidRPr="00DA69F8">
        <w:rPr>
          <w:rFonts w:ascii="Times New Roman" w:hAnsi="Times New Roman" w:cs="Times New Roman"/>
          <w:color w:val="auto"/>
          <w:spacing w:val="-6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воспитательным</w:t>
      </w:r>
      <w:r w:rsidRPr="00DA69F8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процессом</w:t>
      </w:r>
      <w:r w:rsidRPr="00DA69F8">
        <w:rPr>
          <w:rFonts w:ascii="Times New Roman" w:hAnsi="Times New Roman" w:cs="Times New Roman"/>
          <w:color w:val="auto"/>
          <w:spacing w:val="-5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DA69F8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лицее.</w:t>
      </w:r>
    </w:p>
    <w:p w14:paraId="42E9D82A" w14:textId="77777777" w:rsidR="009A3608" w:rsidRPr="00DA69F8" w:rsidRDefault="009A3608" w:rsidP="00741C6B">
      <w:pPr>
        <w:pStyle w:val="af"/>
        <w:ind w:right="614" w:firstLine="567"/>
        <w:rPr>
          <w:sz w:val="26"/>
          <w:szCs w:val="26"/>
        </w:rPr>
      </w:pPr>
      <w:r w:rsidRPr="00DA69F8">
        <w:rPr>
          <w:sz w:val="26"/>
          <w:szCs w:val="26"/>
        </w:rPr>
        <w:t>Большинство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педагогов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имеют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чёткое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представление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нормативно-методических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документах, регулирующих воспитательный процесс в лицее, о своих должностных обязанностях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правах,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сфере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своей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ответственности.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Администрацией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создаются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условия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для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профессионального</w:t>
      </w:r>
      <w:r w:rsidRPr="00DA69F8">
        <w:rPr>
          <w:spacing w:val="-7"/>
          <w:sz w:val="26"/>
          <w:szCs w:val="26"/>
        </w:rPr>
        <w:t xml:space="preserve"> </w:t>
      </w:r>
      <w:r w:rsidRPr="00DA69F8">
        <w:rPr>
          <w:sz w:val="26"/>
          <w:szCs w:val="26"/>
        </w:rPr>
        <w:t>роста</w:t>
      </w:r>
      <w:r w:rsidRPr="00DA69F8">
        <w:rPr>
          <w:spacing w:val="-9"/>
          <w:sz w:val="26"/>
          <w:szCs w:val="26"/>
        </w:rPr>
        <w:t xml:space="preserve"> </w:t>
      </w:r>
      <w:r w:rsidRPr="00DA69F8">
        <w:rPr>
          <w:sz w:val="26"/>
          <w:szCs w:val="26"/>
        </w:rPr>
        <w:t>педагогов</w:t>
      </w:r>
      <w:r w:rsidRPr="00DA69F8">
        <w:rPr>
          <w:spacing w:val="-8"/>
          <w:sz w:val="26"/>
          <w:szCs w:val="26"/>
        </w:rPr>
        <w:t xml:space="preserve"> </w:t>
      </w:r>
      <w:r w:rsidRPr="00DA69F8">
        <w:rPr>
          <w:sz w:val="26"/>
          <w:szCs w:val="26"/>
        </w:rPr>
        <w:t>в</w:t>
      </w:r>
      <w:r w:rsidRPr="00DA69F8">
        <w:rPr>
          <w:spacing w:val="-8"/>
          <w:sz w:val="26"/>
          <w:szCs w:val="26"/>
        </w:rPr>
        <w:t xml:space="preserve"> </w:t>
      </w:r>
      <w:r w:rsidRPr="00DA69F8">
        <w:rPr>
          <w:sz w:val="26"/>
          <w:szCs w:val="26"/>
        </w:rPr>
        <w:t>сфере</w:t>
      </w:r>
      <w:r w:rsidRPr="00DA69F8">
        <w:rPr>
          <w:spacing w:val="-6"/>
          <w:sz w:val="26"/>
          <w:szCs w:val="26"/>
        </w:rPr>
        <w:t xml:space="preserve"> </w:t>
      </w:r>
      <w:r w:rsidRPr="00DA69F8">
        <w:rPr>
          <w:sz w:val="26"/>
          <w:szCs w:val="26"/>
        </w:rPr>
        <w:t>воспитания</w:t>
      </w:r>
      <w:r w:rsidRPr="00DA69F8">
        <w:rPr>
          <w:spacing w:val="-8"/>
          <w:sz w:val="26"/>
          <w:szCs w:val="26"/>
        </w:rPr>
        <w:t xml:space="preserve"> </w:t>
      </w:r>
      <w:r w:rsidRPr="00DA69F8">
        <w:rPr>
          <w:sz w:val="26"/>
          <w:szCs w:val="26"/>
        </w:rPr>
        <w:t>(курсы</w:t>
      </w:r>
      <w:r w:rsidRPr="00DA69F8">
        <w:rPr>
          <w:spacing w:val="-6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повышения</w:t>
      </w:r>
      <w:r w:rsidRPr="00DA69F8">
        <w:rPr>
          <w:spacing w:val="-8"/>
          <w:sz w:val="26"/>
          <w:szCs w:val="26"/>
        </w:rPr>
        <w:t xml:space="preserve"> </w:t>
      </w:r>
      <w:r w:rsidRPr="00DA69F8">
        <w:rPr>
          <w:sz w:val="26"/>
          <w:szCs w:val="26"/>
        </w:rPr>
        <w:t>квалификации,</w:t>
      </w:r>
      <w:r w:rsidRPr="00DA69F8">
        <w:rPr>
          <w:spacing w:val="-8"/>
          <w:sz w:val="26"/>
          <w:szCs w:val="26"/>
        </w:rPr>
        <w:t xml:space="preserve"> </w:t>
      </w:r>
      <w:r w:rsidRPr="00DA69F8">
        <w:rPr>
          <w:sz w:val="26"/>
          <w:szCs w:val="26"/>
        </w:rPr>
        <w:t>участие</w:t>
      </w:r>
      <w:r w:rsidRPr="00DA69F8">
        <w:rPr>
          <w:spacing w:val="-52"/>
          <w:sz w:val="26"/>
          <w:szCs w:val="26"/>
        </w:rPr>
        <w:t xml:space="preserve"> </w:t>
      </w:r>
      <w:r w:rsidRPr="00DA69F8">
        <w:rPr>
          <w:spacing w:val="-1"/>
          <w:sz w:val="26"/>
          <w:szCs w:val="26"/>
        </w:rPr>
        <w:t>в</w:t>
      </w:r>
      <w:r w:rsidRPr="00DA69F8">
        <w:rPr>
          <w:spacing w:val="-13"/>
          <w:sz w:val="26"/>
          <w:szCs w:val="26"/>
        </w:rPr>
        <w:t xml:space="preserve"> </w:t>
      </w:r>
      <w:r w:rsidRPr="00DA69F8">
        <w:rPr>
          <w:spacing w:val="-1"/>
          <w:sz w:val="26"/>
          <w:szCs w:val="26"/>
        </w:rPr>
        <w:t>панораме</w:t>
      </w:r>
      <w:r w:rsidRPr="00DA69F8">
        <w:rPr>
          <w:spacing w:val="-12"/>
          <w:sz w:val="26"/>
          <w:szCs w:val="26"/>
        </w:rPr>
        <w:t xml:space="preserve"> </w:t>
      </w:r>
      <w:r w:rsidRPr="00DA69F8">
        <w:rPr>
          <w:spacing w:val="-1"/>
          <w:sz w:val="26"/>
          <w:szCs w:val="26"/>
        </w:rPr>
        <w:t>педагогического</w:t>
      </w:r>
      <w:r w:rsidRPr="00DA69F8">
        <w:rPr>
          <w:spacing w:val="-11"/>
          <w:sz w:val="26"/>
          <w:szCs w:val="26"/>
        </w:rPr>
        <w:t xml:space="preserve"> </w:t>
      </w:r>
      <w:r w:rsidRPr="00DA69F8">
        <w:rPr>
          <w:sz w:val="26"/>
          <w:szCs w:val="26"/>
        </w:rPr>
        <w:t>опыта,</w:t>
      </w:r>
      <w:r w:rsidRPr="00DA69F8">
        <w:rPr>
          <w:spacing w:val="-15"/>
          <w:sz w:val="26"/>
          <w:szCs w:val="26"/>
        </w:rPr>
        <w:t xml:space="preserve"> </w:t>
      </w:r>
      <w:r w:rsidRPr="00DA69F8">
        <w:rPr>
          <w:sz w:val="26"/>
          <w:szCs w:val="26"/>
        </w:rPr>
        <w:t>интерактивные</w:t>
      </w:r>
      <w:r w:rsidRPr="00DA69F8">
        <w:rPr>
          <w:spacing w:val="-14"/>
          <w:sz w:val="26"/>
          <w:szCs w:val="26"/>
        </w:rPr>
        <w:t xml:space="preserve"> </w:t>
      </w:r>
      <w:r w:rsidRPr="00DA69F8">
        <w:rPr>
          <w:sz w:val="26"/>
          <w:szCs w:val="26"/>
        </w:rPr>
        <w:t>обучающие</w:t>
      </w:r>
      <w:r w:rsidRPr="00DA69F8">
        <w:rPr>
          <w:spacing w:val="-11"/>
          <w:sz w:val="26"/>
          <w:szCs w:val="26"/>
        </w:rPr>
        <w:t xml:space="preserve"> </w:t>
      </w:r>
      <w:r w:rsidRPr="00DA69F8">
        <w:rPr>
          <w:sz w:val="26"/>
          <w:szCs w:val="26"/>
        </w:rPr>
        <w:t>семинары).</w:t>
      </w:r>
      <w:r w:rsidRPr="00DA69F8">
        <w:rPr>
          <w:spacing w:val="-12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Разработаны</w:t>
      </w:r>
      <w:r w:rsidRPr="00DA69F8">
        <w:rPr>
          <w:spacing w:val="-12"/>
          <w:sz w:val="26"/>
          <w:szCs w:val="26"/>
        </w:rPr>
        <w:t xml:space="preserve"> </w:t>
      </w:r>
      <w:r w:rsidRPr="00DA69F8">
        <w:rPr>
          <w:sz w:val="26"/>
          <w:szCs w:val="26"/>
        </w:rPr>
        <w:t>и</w:t>
      </w:r>
      <w:r w:rsidRPr="00DA69F8">
        <w:rPr>
          <w:spacing w:val="-14"/>
          <w:sz w:val="26"/>
          <w:szCs w:val="26"/>
        </w:rPr>
        <w:t xml:space="preserve"> </w:t>
      </w:r>
      <w:r w:rsidRPr="00DA69F8">
        <w:rPr>
          <w:sz w:val="26"/>
          <w:szCs w:val="26"/>
        </w:rPr>
        <w:t>пошагово внедряются критерии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оценки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качества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деятельности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классных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руководителей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своими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воспитанниками.</w:t>
      </w:r>
    </w:p>
    <w:p w14:paraId="2016AE7C" w14:textId="77777777" w:rsidR="009A3608" w:rsidRPr="00DA69F8" w:rsidRDefault="009A3608" w:rsidP="00741C6B">
      <w:pPr>
        <w:pStyle w:val="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64"/>
        </w:tabs>
        <w:autoSpaceDE w:val="0"/>
        <w:autoSpaceDN w:val="0"/>
        <w:spacing w:before="0" w:line="273" w:lineRule="exact"/>
        <w:ind w:right="614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A69F8">
        <w:rPr>
          <w:rFonts w:ascii="Times New Roman" w:hAnsi="Times New Roman" w:cs="Times New Roman"/>
          <w:color w:val="auto"/>
          <w:sz w:val="26"/>
          <w:szCs w:val="26"/>
        </w:rPr>
        <w:t>4. Ресурсное</w:t>
      </w:r>
      <w:r w:rsidRPr="00DA69F8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обеспечение</w:t>
      </w:r>
      <w:r w:rsidRPr="00DA69F8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воспитательного</w:t>
      </w:r>
      <w:r w:rsidRPr="00DA69F8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процесса</w:t>
      </w:r>
      <w:r w:rsidRPr="00DA69F8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DA69F8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лицее.</w:t>
      </w:r>
    </w:p>
    <w:p w14:paraId="21307BC1" w14:textId="77777777" w:rsidR="009A3608" w:rsidRPr="00DA69F8" w:rsidRDefault="009A3608" w:rsidP="009A3608">
      <w:pPr>
        <w:pStyle w:val="af"/>
        <w:spacing w:before="35" w:line="276" w:lineRule="auto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>В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лицее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созданы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необходимые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условия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для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организации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воспитательной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работы,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проведения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мероприятий,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спортивных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соревнований,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мероприятий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для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всех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участников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воспитательного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процесса,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организации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встреч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интересными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людьми,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также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проведения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профилактической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работы.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лицее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имеются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спортивный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зал.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Спортивная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база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полностью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обеспечена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необходимым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оборудованием.</w:t>
      </w:r>
    </w:p>
    <w:p w14:paraId="5C085123" w14:textId="77777777" w:rsidR="009A3608" w:rsidRPr="00DA69F8" w:rsidRDefault="009A3608" w:rsidP="009A3608">
      <w:pPr>
        <w:pStyle w:val="af"/>
        <w:spacing w:before="1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>Для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проведения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различного</w:t>
      </w:r>
      <w:r w:rsidRPr="00DA69F8">
        <w:rPr>
          <w:spacing w:val="-2"/>
          <w:sz w:val="26"/>
          <w:szCs w:val="26"/>
        </w:rPr>
        <w:t xml:space="preserve"> </w:t>
      </w:r>
      <w:r w:rsidRPr="00DA69F8">
        <w:rPr>
          <w:sz w:val="26"/>
          <w:szCs w:val="26"/>
        </w:rPr>
        <w:t>рода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мероприятий</w:t>
      </w:r>
      <w:r w:rsidRPr="00DA69F8">
        <w:rPr>
          <w:spacing w:val="-2"/>
          <w:sz w:val="26"/>
          <w:szCs w:val="26"/>
        </w:rPr>
        <w:t xml:space="preserve"> </w:t>
      </w:r>
      <w:r w:rsidRPr="00DA69F8">
        <w:rPr>
          <w:sz w:val="26"/>
          <w:szCs w:val="26"/>
        </w:rPr>
        <w:t>активно</w:t>
      </w:r>
      <w:r w:rsidRPr="00DA69F8">
        <w:rPr>
          <w:spacing w:val="-2"/>
          <w:sz w:val="26"/>
          <w:szCs w:val="26"/>
        </w:rPr>
        <w:t xml:space="preserve"> </w:t>
      </w:r>
      <w:r w:rsidRPr="00DA69F8">
        <w:rPr>
          <w:sz w:val="26"/>
          <w:szCs w:val="26"/>
        </w:rPr>
        <w:t>используется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актовый</w:t>
      </w:r>
      <w:r w:rsidRPr="00DA69F8">
        <w:rPr>
          <w:spacing w:val="-2"/>
          <w:sz w:val="26"/>
          <w:szCs w:val="26"/>
        </w:rPr>
        <w:t xml:space="preserve"> </w:t>
      </w:r>
      <w:r w:rsidRPr="00DA69F8">
        <w:rPr>
          <w:sz w:val="26"/>
          <w:szCs w:val="26"/>
        </w:rPr>
        <w:t>зал.</w:t>
      </w:r>
    </w:p>
    <w:p w14:paraId="461D8421" w14:textId="77777777" w:rsidR="009A3608" w:rsidRPr="00DA69F8" w:rsidRDefault="009A3608" w:rsidP="009A3608">
      <w:pPr>
        <w:pStyle w:val="af"/>
        <w:spacing w:before="37" w:line="278" w:lineRule="auto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>В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соответствии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современными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требованиями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обеспечению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учебно-воспитательного</w:t>
      </w:r>
      <w:r w:rsidRPr="00DA69F8">
        <w:rPr>
          <w:spacing w:val="-52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процесса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 xml:space="preserve">лицей </w:t>
      </w:r>
      <w:proofErr w:type="spellStart"/>
      <w:r w:rsidRPr="00DA69F8">
        <w:rPr>
          <w:sz w:val="26"/>
          <w:szCs w:val="26"/>
        </w:rPr>
        <w:t>информатизирован</w:t>
      </w:r>
      <w:proofErr w:type="spellEnd"/>
      <w:r w:rsidRPr="00DA69F8">
        <w:rPr>
          <w:sz w:val="26"/>
          <w:szCs w:val="26"/>
        </w:rPr>
        <w:t>.</w:t>
      </w:r>
    </w:p>
    <w:p w14:paraId="7562CCB6" w14:textId="77777777" w:rsidR="009A3608" w:rsidRPr="00DA69F8" w:rsidRDefault="009A3608" w:rsidP="009A3608">
      <w:pPr>
        <w:pStyle w:val="af"/>
        <w:spacing w:line="276" w:lineRule="auto"/>
        <w:ind w:right="755" w:firstLine="567"/>
        <w:rPr>
          <w:spacing w:val="-10"/>
          <w:sz w:val="26"/>
          <w:szCs w:val="26"/>
        </w:rPr>
      </w:pPr>
      <w:r w:rsidRPr="00DA69F8">
        <w:rPr>
          <w:spacing w:val="-1"/>
          <w:sz w:val="26"/>
          <w:szCs w:val="26"/>
        </w:rPr>
        <w:t>Создан</w:t>
      </w:r>
      <w:r w:rsidRPr="00DA69F8">
        <w:rPr>
          <w:spacing w:val="-10"/>
          <w:sz w:val="26"/>
          <w:szCs w:val="26"/>
        </w:rPr>
        <w:t xml:space="preserve"> </w:t>
      </w:r>
      <w:r w:rsidRPr="00DA69F8">
        <w:rPr>
          <w:spacing w:val="-1"/>
          <w:sz w:val="26"/>
          <w:szCs w:val="26"/>
        </w:rPr>
        <w:t>лицейский</w:t>
      </w:r>
      <w:r w:rsidRPr="00DA69F8">
        <w:rPr>
          <w:spacing w:val="-12"/>
          <w:sz w:val="26"/>
          <w:szCs w:val="26"/>
        </w:rPr>
        <w:t xml:space="preserve"> </w:t>
      </w:r>
      <w:r w:rsidRPr="00DA69F8">
        <w:rPr>
          <w:spacing w:val="-1"/>
          <w:sz w:val="26"/>
          <w:szCs w:val="26"/>
        </w:rPr>
        <w:t>информационно-библиотечный</w:t>
      </w:r>
      <w:r w:rsidRPr="00DA69F8">
        <w:rPr>
          <w:spacing w:val="-11"/>
          <w:sz w:val="26"/>
          <w:szCs w:val="26"/>
        </w:rPr>
        <w:t xml:space="preserve"> </w:t>
      </w:r>
      <w:r w:rsidRPr="00DA69F8">
        <w:rPr>
          <w:sz w:val="26"/>
          <w:szCs w:val="26"/>
        </w:rPr>
        <w:t>центр.</w:t>
      </w:r>
      <w:r w:rsidRPr="00DA69F8">
        <w:rPr>
          <w:spacing w:val="-10"/>
          <w:sz w:val="26"/>
          <w:szCs w:val="26"/>
        </w:rPr>
        <w:t xml:space="preserve"> </w:t>
      </w:r>
    </w:p>
    <w:p w14:paraId="6A546371" w14:textId="77777777" w:rsidR="009A3608" w:rsidRPr="00DA69F8" w:rsidRDefault="009A3608" w:rsidP="009A3608">
      <w:pPr>
        <w:pStyle w:val="af"/>
        <w:spacing w:line="276" w:lineRule="auto"/>
        <w:ind w:right="755" w:firstLine="567"/>
        <w:rPr>
          <w:spacing w:val="-10"/>
          <w:sz w:val="26"/>
          <w:szCs w:val="26"/>
        </w:rPr>
      </w:pPr>
      <w:r w:rsidRPr="00DA69F8">
        <w:rPr>
          <w:spacing w:val="-10"/>
          <w:sz w:val="26"/>
          <w:szCs w:val="26"/>
        </w:rPr>
        <w:t>Создана и эффективно работает психолого-педагогическая комиссия.</w:t>
      </w:r>
    </w:p>
    <w:p w14:paraId="4277D3AC" w14:textId="77777777" w:rsidR="009A3608" w:rsidRPr="00DA69F8" w:rsidRDefault="009A3608" w:rsidP="009A3608">
      <w:pPr>
        <w:pStyle w:val="af"/>
        <w:spacing w:line="276" w:lineRule="auto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 xml:space="preserve">Используются ресурсы социальных партнеров. </w:t>
      </w:r>
    </w:p>
    <w:p w14:paraId="0A003D5D" w14:textId="77777777" w:rsidR="009A3608" w:rsidRPr="00DA69F8" w:rsidRDefault="009A3608" w:rsidP="009A3608">
      <w:pPr>
        <w:pStyle w:val="af"/>
        <w:spacing w:line="276" w:lineRule="auto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>Организация полноценной</w:t>
      </w:r>
      <w:r w:rsidRPr="00DA69F8">
        <w:rPr>
          <w:spacing w:val="-52"/>
          <w:sz w:val="26"/>
          <w:szCs w:val="26"/>
        </w:rPr>
        <w:t xml:space="preserve"> </w:t>
      </w:r>
      <w:r w:rsidRPr="00DA69F8">
        <w:rPr>
          <w:sz w:val="26"/>
          <w:szCs w:val="26"/>
        </w:rPr>
        <w:t>воспитательной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деятельности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осложнена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кадровым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 xml:space="preserve">дефицитом. </w:t>
      </w:r>
    </w:p>
    <w:p w14:paraId="463EBE06" w14:textId="77777777" w:rsidR="009A3608" w:rsidRPr="00DA69F8" w:rsidRDefault="009A3608" w:rsidP="009A3608">
      <w:pPr>
        <w:pStyle w:val="af"/>
        <w:spacing w:line="276" w:lineRule="auto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>Достаточно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средств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на приобретение расходных материалов.</w:t>
      </w:r>
    </w:p>
    <w:p w14:paraId="700CD095" w14:textId="77777777" w:rsidR="009A3608" w:rsidRPr="00DA69F8" w:rsidRDefault="009A3608" w:rsidP="009A3608">
      <w:pPr>
        <w:pStyle w:val="af"/>
        <w:spacing w:before="7"/>
        <w:ind w:right="755" w:firstLine="567"/>
        <w:rPr>
          <w:sz w:val="26"/>
          <w:szCs w:val="26"/>
        </w:rPr>
      </w:pPr>
    </w:p>
    <w:p w14:paraId="7390657C" w14:textId="77777777" w:rsidR="0099579B" w:rsidRDefault="0099579B" w:rsidP="00583D2F">
      <w:pPr>
        <w:ind w:firstLine="567"/>
        <w:rPr>
          <w:rFonts w:ascii="Microsoft Sans Serif"/>
        </w:rPr>
        <w:sectPr w:rsidR="0099579B" w:rsidSect="00B43001">
          <w:footerReference w:type="default" r:id="rId12"/>
          <w:pgSz w:w="11900" w:h="16850"/>
          <w:pgMar w:top="1140" w:right="0" w:bottom="1135" w:left="1080" w:header="624" w:footer="454" w:gutter="0"/>
          <w:cols w:space="720"/>
          <w:titlePg/>
          <w:docGrid w:linePitch="326"/>
        </w:sectPr>
      </w:pPr>
    </w:p>
    <w:p w14:paraId="45BB299A" w14:textId="77777777" w:rsidR="003C3E5B" w:rsidRPr="003C3E5B" w:rsidRDefault="003C3E5B" w:rsidP="003C3E5B">
      <w:pPr>
        <w:keepNext/>
        <w:keepLines/>
        <w:spacing w:before="70"/>
        <w:ind w:right="973"/>
        <w:jc w:val="center"/>
        <w:outlineLvl w:val="2"/>
        <w:rPr>
          <w:rFonts w:eastAsia="Calibri" w:cs="Times New Roman"/>
          <w:b/>
          <w:bCs/>
          <w:color w:val="002060"/>
          <w:spacing w:val="-5"/>
          <w:sz w:val="26"/>
          <w:szCs w:val="26"/>
        </w:rPr>
      </w:pPr>
      <w:bookmarkStart w:id="17" w:name="_bookmark26"/>
      <w:bookmarkEnd w:id="17"/>
      <w:r w:rsidRPr="003C3E5B">
        <w:rPr>
          <w:rFonts w:eastAsia="Calibri" w:cs="Times New Roman"/>
          <w:b/>
          <w:bCs/>
          <w:color w:val="002060"/>
        </w:rPr>
        <w:t>ПЛАН</w:t>
      </w:r>
      <w:r w:rsidRPr="003C3E5B">
        <w:rPr>
          <w:rFonts w:eastAsia="Calibri" w:cs="Times New Roman"/>
          <w:b/>
          <w:bCs/>
          <w:color w:val="002060"/>
          <w:spacing w:val="-6"/>
        </w:rPr>
        <w:t xml:space="preserve"> </w:t>
      </w:r>
      <w:r w:rsidRPr="003C3E5B">
        <w:rPr>
          <w:rFonts w:eastAsia="Calibri" w:cs="Times New Roman"/>
          <w:b/>
          <w:bCs/>
          <w:color w:val="002060"/>
          <w:sz w:val="26"/>
          <w:szCs w:val="26"/>
        </w:rPr>
        <w:t>ВОСПИТАТЕЛЬНОЙ</w:t>
      </w:r>
      <w:r w:rsidRPr="003C3E5B">
        <w:rPr>
          <w:rFonts w:eastAsia="Calibri" w:cs="Times New Roman"/>
          <w:b/>
          <w:bCs/>
          <w:color w:val="002060"/>
          <w:spacing w:val="-6"/>
          <w:sz w:val="26"/>
          <w:szCs w:val="26"/>
        </w:rPr>
        <w:t xml:space="preserve"> </w:t>
      </w:r>
      <w:r w:rsidRPr="003C3E5B">
        <w:rPr>
          <w:rFonts w:eastAsia="Calibri" w:cs="Times New Roman"/>
          <w:b/>
          <w:bCs/>
          <w:color w:val="002060"/>
          <w:sz w:val="26"/>
          <w:szCs w:val="26"/>
        </w:rPr>
        <w:t>РАБОТЫ</w:t>
      </w:r>
      <w:r w:rsidRPr="003C3E5B">
        <w:rPr>
          <w:rFonts w:eastAsia="Calibri" w:cs="Times New Roman"/>
          <w:b/>
          <w:bCs/>
          <w:color w:val="002060"/>
          <w:spacing w:val="-4"/>
          <w:sz w:val="26"/>
          <w:szCs w:val="26"/>
        </w:rPr>
        <w:t xml:space="preserve"> </w:t>
      </w:r>
      <w:r w:rsidRPr="003C3E5B">
        <w:rPr>
          <w:rFonts w:eastAsia="Calibri" w:cs="Times New Roman"/>
          <w:b/>
          <w:bCs/>
          <w:color w:val="002060"/>
          <w:sz w:val="26"/>
          <w:szCs w:val="26"/>
        </w:rPr>
        <w:t>ЛИЦЕЯ</w:t>
      </w:r>
      <w:r w:rsidRPr="003C3E5B">
        <w:rPr>
          <w:rFonts w:eastAsia="Calibri" w:cs="Times New Roman"/>
          <w:b/>
          <w:bCs/>
          <w:color w:val="002060"/>
          <w:spacing w:val="-5"/>
          <w:sz w:val="26"/>
          <w:szCs w:val="26"/>
        </w:rPr>
        <w:t xml:space="preserve"> </w:t>
      </w:r>
    </w:p>
    <w:p w14:paraId="3837DC9A" w14:textId="77777777" w:rsidR="003C3E5B" w:rsidRPr="003C3E5B" w:rsidRDefault="003C3E5B" w:rsidP="003C3E5B">
      <w:pPr>
        <w:keepNext/>
        <w:keepLines/>
        <w:spacing w:before="70"/>
        <w:ind w:right="973"/>
        <w:jc w:val="center"/>
        <w:outlineLvl w:val="2"/>
        <w:rPr>
          <w:rFonts w:eastAsia="Calibri" w:cs="Times New Roman"/>
          <w:b/>
          <w:bCs/>
          <w:color w:val="002060"/>
          <w:sz w:val="26"/>
          <w:szCs w:val="26"/>
        </w:rPr>
      </w:pPr>
      <w:r w:rsidRPr="003C3E5B">
        <w:rPr>
          <w:rFonts w:eastAsia="Calibri" w:cs="Times New Roman"/>
          <w:b/>
          <w:bCs/>
          <w:color w:val="002060"/>
          <w:spacing w:val="-5"/>
          <w:sz w:val="26"/>
          <w:szCs w:val="26"/>
        </w:rPr>
        <w:t>НА 2023 – 2024 УЧЕБНЫЙ ГОД (на уровне ООО)</w:t>
      </w:r>
    </w:p>
    <w:p w14:paraId="5216C9C0" w14:textId="77777777" w:rsidR="003C3E5B" w:rsidRPr="003C3E5B" w:rsidRDefault="003C3E5B" w:rsidP="003C3E5B">
      <w:pPr>
        <w:spacing w:before="1"/>
        <w:rPr>
          <w:rFonts w:eastAsia="Batang" w:cs="Times New Roman"/>
          <w:b/>
          <w:color w:val="002060"/>
          <w:sz w:val="26"/>
          <w:szCs w:val="26"/>
          <w:lang w:eastAsia="ko-KR"/>
        </w:rPr>
      </w:pPr>
    </w:p>
    <w:p w14:paraId="4F46A15E" w14:textId="77777777" w:rsidR="003C3E5B" w:rsidRPr="003C3E5B" w:rsidRDefault="003C3E5B" w:rsidP="003C3E5B">
      <w:pPr>
        <w:ind w:right="973"/>
        <w:jc w:val="center"/>
        <w:rPr>
          <w:rFonts w:cs="Times New Roman"/>
          <w:b/>
          <w:i/>
          <w:color w:val="002060"/>
          <w:sz w:val="26"/>
          <w:szCs w:val="26"/>
        </w:rPr>
      </w:pPr>
      <w:bookmarkStart w:id="18" w:name="_bookmark27"/>
      <w:bookmarkEnd w:id="18"/>
      <w:r w:rsidRPr="003C3E5B">
        <w:rPr>
          <w:rFonts w:cs="Times New Roman"/>
          <w:b/>
          <w:i/>
          <w:color w:val="002060"/>
          <w:sz w:val="26"/>
          <w:szCs w:val="26"/>
        </w:rPr>
        <w:t>Инвариантные</w:t>
      </w:r>
      <w:r w:rsidRPr="003C3E5B">
        <w:rPr>
          <w:rFonts w:cs="Times New Roman"/>
          <w:b/>
          <w:i/>
          <w:color w:val="002060"/>
          <w:spacing w:val="-7"/>
          <w:sz w:val="26"/>
          <w:szCs w:val="26"/>
        </w:rPr>
        <w:t xml:space="preserve"> </w:t>
      </w:r>
      <w:r w:rsidRPr="003C3E5B">
        <w:rPr>
          <w:rFonts w:cs="Times New Roman"/>
          <w:b/>
          <w:i/>
          <w:color w:val="002060"/>
          <w:sz w:val="26"/>
          <w:szCs w:val="26"/>
        </w:rPr>
        <w:t>модули</w:t>
      </w:r>
    </w:p>
    <w:p w14:paraId="63A96C16" w14:textId="77777777" w:rsidR="003C3E5B" w:rsidRPr="003C3E5B" w:rsidRDefault="003C3E5B" w:rsidP="003C3E5B">
      <w:pPr>
        <w:spacing w:before="2"/>
        <w:rPr>
          <w:rFonts w:eastAsia="Batang" w:cs="Times New Roman"/>
          <w:b/>
          <w:i/>
          <w:sz w:val="26"/>
          <w:szCs w:val="26"/>
          <w:lang w:eastAsia="ko-KR"/>
        </w:rPr>
      </w:pPr>
    </w:p>
    <w:tbl>
      <w:tblPr>
        <w:tblStyle w:val="TableNormal2"/>
        <w:tblW w:w="102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203"/>
        <w:gridCol w:w="672"/>
        <w:gridCol w:w="1028"/>
        <w:gridCol w:w="851"/>
        <w:gridCol w:w="707"/>
        <w:gridCol w:w="1134"/>
        <w:gridCol w:w="431"/>
        <w:gridCol w:w="2380"/>
        <w:gridCol w:w="25"/>
        <w:gridCol w:w="25"/>
      </w:tblGrid>
      <w:tr w:rsidR="003C3E5B" w:rsidRPr="003C3E5B" w14:paraId="2E95422F" w14:textId="77777777" w:rsidTr="002A0AEA">
        <w:trPr>
          <w:trHeight w:val="251"/>
        </w:trPr>
        <w:tc>
          <w:tcPr>
            <w:tcW w:w="10202" w:type="dxa"/>
            <w:gridSpan w:val="10"/>
          </w:tcPr>
          <w:p w14:paraId="75A4792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right="37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Модуль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spacing w:val="-2"/>
                <w:lang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Урочная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деятельность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»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41C7F1D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3C3E5B" w:rsidRPr="003C3E5B" w14:paraId="09B08B4E" w14:textId="77777777" w:rsidTr="002A0AEA">
        <w:trPr>
          <w:trHeight w:val="251"/>
        </w:trPr>
        <w:tc>
          <w:tcPr>
            <w:tcW w:w="10202" w:type="dxa"/>
            <w:gridSpan w:val="10"/>
          </w:tcPr>
          <w:p w14:paraId="2F18DBB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right="37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  <w:t>осуществляется</w:t>
            </w:r>
            <w:r w:rsidRPr="003C3E5B">
              <w:rPr>
                <w:rFonts w:ascii="Times New Roman" w:eastAsia="Times New Roman" w:hAnsi="Times New Roman" w:cs="Times New Roman"/>
                <w:i/>
                <w:spacing w:val="-6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  <w:t>согласно</w:t>
            </w:r>
            <w:r w:rsidRPr="003C3E5B">
              <w:rPr>
                <w:rFonts w:ascii="Times New Roman" w:eastAsia="Times New Roman" w:hAnsi="Times New Roman" w:cs="Times New Roman"/>
                <w:i/>
                <w:spacing w:val="-4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  <w:t>индивидуальным</w:t>
            </w:r>
            <w:r w:rsidRPr="003C3E5B">
              <w:rPr>
                <w:rFonts w:ascii="Times New Roman" w:eastAsia="Times New Roman" w:hAnsi="Times New Roman" w:cs="Times New Roman"/>
                <w:i/>
                <w:spacing w:val="-6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  <w:t>планам</w:t>
            </w:r>
            <w:r w:rsidRPr="003C3E5B">
              <w:rPr>
                <w:rFonts w:ascii="Times New Roman" w:eastAsia="Times New Roman" w:hAnsi="Times New Roman" w:cs="Times New Roman"/>
                <w:i/>
                <w:spacing w:val="-4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  <w:t>работы</w:t>
            </w:r>
            <w:r w:rsidRPr="003C3E5B">
              <w:rPr>
                <w:rFonts w:ascii="Times New Roman" w:eastAsia="Times New Roman" w:hAnsi="Times New Roman" w:cs="Times New Roman"/>
                <w:i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  <w:t>учителей-предметников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67B0EE3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</w:tr>
      <w:tr w:rsidR="003C3E5B" w:rsidRPr="003C3E5B" w14:paraId="7EF4EEA8" w14:textId="77777777" w:rsidTr="002A0AEA">
        <w:trPr>
          <w:trHeight w:val="251"/>
        </w:trPr>
        <w:tc>
          <w:tcPr>
            <w:tcW w:w="10202" w:type="dxa"/>
            <w:gridSpan w:val="10"/>
          </w:tcPr>
          <w:p w14:paraId="54DCED7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right="373"/>
              <w:jc w:val="center"/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  <w:t>Модуль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  <w:t>«Внеурочная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  <w:t>деятельности и дополнительное образование»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3A8E44D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</w:tr>
      <w:tr w:rsidR="003C3E5B" w:rsidRPr="003C3E5B" w14:paraId="476E0F44" w14:textId="77777777" w:rsidTr="002A0AEA">
        <w:trPr>
          <w:trHeight w:val="251"/>
        </w:trPr>
        <w:tc>
          <w:tcPr>
            <w:tcW w:w="3646" w:type="dxa"/>
            <w:gridSpan w:val="3"/>
          </w:tcPr>
          <w:p w14:paraId="1574A67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right="373"/>
              <w:jc w:val="center"/>
              <w:rPr>
                <w:rFonts w:ascii="Times New Roman" w:eastAsia="Times New Roman" w:hAnsi="Times New Roman" w:cs="Times New Roman"/>
                <w:i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Название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spacing w:val="-2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курса</w:t>
            </w:r>
            <w:proofErr w:type="spellEnd"/>
          </w:p>
        </w:tc>
        <w:tc>
          <w:tcPr>
            <w:tcW w:w="2586" w:type="dxa"/>
            <w:gridSpan w:val="3"/>
          </w:tcPr>
          <w:p w14:paraId="3722A10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right="373"/>
              <w:jc w:val="center"/>
              <w:rPr>
                <w:rFonts w:ascii="Times New Roman" w:eastAsia="Times New Roman" w:hAnsi="Times New Roman" w:cs="Times New Roman"/>
                <w:i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Классы</w:t>
            </w:r>
            <w:proofErr w:type="spellEnd"/>
          </w:p>
        </w:tc>
        <w:tc>
          <w:tcPr>
            <w:tcW w:w="1565" w:type="dxa"/>
            <w:gridSpan w:val="2"/>
          </w:tcPr>
          <w:p w14:paraId="46898C0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right="373"/>
              <w:jc w:val="center"/>
              <w:rPr>
                <w:rFonts w:ascii="Times New Roman" w:eastAsia="Times New Roman" w:hAnsi="Times New Roman" w:cs="Times New Roman"/>
                <w:i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Кол-во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часов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/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неделю</w:t>
            </w:r>
            <w:proofErr w:type="spellEnd"/>
          </w:p>
        </w:tc>
        <w:tc>
          <w:tcPr>
            <w:tcW w:w="2405" w:type="dxa"/>
            <w:gridSpan w:val="2"/>
          </w:tcPr>
          <w:p w14:paraId="25CD984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right="373"/>
              <w:jc w:val="center"/>
              <w:rPr>
                <w:rFonts w:ascii="Times New Roman" w:eastAsia="Times New Roman" w:hAnsi="Times New Roman" w:cs="Times New Roman"/>
                <w:i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Ответственные</w:t>
            </w:r>
            <w:proofErr w:type="spellEnd"/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5B5783F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3C3E5B" w:rsidRPr="003C3E5B" w14:paraId="0C354B17" w14:textId="77777777" w:rsidTr="002A0AEA">
        <w:trPr>
          <w:trHeight w:val="251"/>
        </w:trPr>
        <w:tc>
          <w:tcPr>
            <w:tcW w:w="3646" w:type="dxa"/>
            <w:gridSpan w:val="3"/>
          </w:tcPr>
          <w:p w14:paraId="644C858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right="373"/>
              <w:jc w:val="center"/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  <w:t>Осуществляется согласно плану внеурочной</w:t>
            </w:r>
            <w:r w:rsidRPr="003C3E5B">
              <w:rPr>
                <w:rFonts w:ascii="Times New Roman" w:eastAsia="Times New Roman" w:hAnsi="Times New Roman" w:cs="Times New Roman"/>
                <w:i/>
                <w:spacing w:val="-52"/>
                <w:lang w:val="ru-RU" w:eastAsia="en-US" w:bidi="ar-SA"/>
              </w:rPr>
              <w:t xml:space="preserve">         </w:t>
            </w:r>
            <w:r w:rsidRPr="003C3E5B"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  <w:t>деятельности и расписанию занятий по дополнительному образованию</w:t>
            </w:r>
          </w:p>
        </w:tc>
        <w:tc>
          <w:tcPr>
            <w:tcW w:w="2586" w:type="dxa"/>
            <w:gridSpan w:val="3"/>
          </w:tcPr>
          <w:p w14:paraId="66ACA15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right="373"/>
              <w:jc w:val="center"/>
              <w:rPr>
                <w:rFonts w:ascii="Times New Roman" w:eastAsia="Times New Roman" w:hAnsi="Times New Roman" w:cs="Times New Roman"/>
                <w:i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565" w:type="dxa"/>
            <w:gridSpan w:val="2"/>
          </w:tcPr>
          <w:p w14:paraId="07B6005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right="373"/>
              <w:jc w:val="center"/>
              <w:rPr>
                <w:rFonts w:ascii="Times New Roman" w:eastAsia="Times New Roman" w:hAnsi="Times New Roman" w:cs="Times New Roman"/>
                <w:i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10</w:t>
            </w:r>
          </w:p>
        </w:tc>
        <w:tc>
          <w:tcPr>
            <w:tcW w:w="2405" w:type="dxa"/>
            <w:gridSpan w:val="2"/>
          </w:tcPr>
          <w:p w14:paraId="6C36CD0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1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Зам.директора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7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по</w:t>
            </w:r>
            <w:r w:rsidRPr="003C3E5B">
              <w:rPr>
                <w:rFonts w:ascii="Times New Roman" w:eastAsia="Times New Roman" w:hAnsi="Times New Roman" w:cs="Times New Roman"/>
                <w:spacing w:val="-6"/>
                <w:lang w:val="ru-RU" w:eastAsia="en-US" w:bidi="ar-SA"/>
              </w:rPr>
              <w:t xml:space="preserve"> У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ВР, ВР,</w:t>
            </w:r>
          </w:p>
          <w:p w14:paraId="0D63BEA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373"/>
              <w:rPr>
                <w:rFonts w:ascii="Times New Roman" w:eastAsia="Times New Roman" w:hAnsi="Times New Roman" w:cs="Times New Roman"/>
                <w:i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учителя-предметники</w:t>
            </w:r>
            <w:proofErr w:type="spellEnd"/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469639D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3C3E5B" w:rsidRPr="003C3E5B" w14:paraId="1C5B4F28" w14:textId="77777777" w:rsidTr="002A0AEA">
        <w:trPr>
          <w:trHeight w:val="251"/>
        </w:trPr>
        <w:tc>
          <w:tcPr>
            <w:tcW w:w="10202" w:type="dxa"/>
            <w:gridSpan w:val="10"/>
          </w:tcPr>
          <w:p w14:paraId="738E795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right="373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Модуль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spacing w:val="-2"/>
                <w:lang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Классное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руководство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»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3BD2AD9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3C3E5B" w:rsidRPr="003C3E5B" w14:paraId="057556A4" w14:textId="77777777" w:rsidTr="002A0AEA">
        <w:trPr>
          <w:trHeight w:val="500"/>
        </w:trPr>
        <w:tc>
          <w:tcPr>
            <w:tcW w:w="10202" w:type="dxa"/>
            <w:gridSpan w:val="10"/>
          </w:tcPr>
          <w:p w14:paraId="75F87351" w14:textId="6E2A2A9D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5"/>
              <w:jc w:val="center"/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  <w:t>осуществляется</w:t>
            </w:r>
            <w:r w:rsidRPr="003C3E5B">
              <w:rPr>
                <w:rFonts w:ascii="Times New Roman" w:eastAsia="Times New Roman" w:hAnsi="Times New Roman" w:cs="Times New Roman"/>
                <w:i/>
                <w:spacing w:val="-4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  <w:t>согласно</w:t>
            </w:r>
            <w:r w:rsidRPr="003C3E5B">
              <w:rPr>
                <w:rFonts w:ascii="Times New Roman" w:eastAsia="Times New Roman" w:hAnsi="Times New Roman" w:cs="Times New Roman"/>
                <w:i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  <w:t>индивидуальным</w:t>
            </w:r>
            <w:r w:rsidRPr="003C3E5B">
              <w:rPr>
                <w:rFonts w:ascii="Times New Roman" w:eastAsia="Times New Roman" w:hAnsi="Times New Roman" w:cs="Times New Roman"/>
                <w:i/>
                <w:spacing w:val="-4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  <w:t>планам</w:t>
            </w:r>
            <w:r w:rsidRPr="003C3E5B">
              <w:rPr>
                <w:rFonts w:ascii="Times New Roman" w:eastAsia="Times New Roman" w:hAnsi="Times New Roman" w:cs="Times New Roman"/>
                <w:i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  <w:t>воспитательной</w:t>
            </w:r>
            <w:r w:rsidRPr="003C3E5B">
              <w:rPr>
                <w:rFonts w:ascii="Times New Roman" w:eastAsia="Times New Roman" w:hAnsi="Times New Roman" w:cs="Times New Roman"/>
                <w:i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  <w:t>работы</w:t>
            </w:r>
            <w:r w:rsidRPr="003C3E5B">
              <w:rPr>
                <w:rFonts w:ascii="Times New Roman" w:eastAsia="Times New Roman" w:hAnsi="Times New Roman" w:cs="Times New Roman"/>
                <w:i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i/>
                <w:lang w:val="ru-RU" w:eastAsia="en-US" w:bidi="ar-SA"/>
              </w:rPr>
              <w:t>классных руководителей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76CD6B2" w14:textId="77777777" w:rsidR="003C3E5B" w:rsidRPr="003C3E5B" w:rsidRDefault="003C3E5B" w:rsidP="003C3E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15479971" w14:textId="77777777" w:rsidTr="002A0AEA">
        <w:trPr>
          <w:trHeight w:val="298"/>
        </w:trPr>
        <w:tc>
          <w:tcPr>
            <w:tcW w:w="1771" w:type="dxa"/>
          </w:tcPr>
          <w:p w14:paraId="01897B3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86" w:right="78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Модуль</w:t>
            </w:r>
            <w:proofErr w:type="spellEnd"/>
          </w:p>
        </w:tc>
        <w:tc>
          <w:tcPr>
            <w:tcW w:w="1203" w:type="dxa"/>
          </w:tcPr>
          <w:p w14:paraId="1249ACB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Класс</w:t>
            </w:r>
            <w:proofErr w:type="spellEnd"/>
          </w:p>
        </w:tc>
        <w:tc>
          <w:tcPr>
            <w:tcW w:w="2551" w:type="dxa"/>
            <w:gridSpan w:val="3"/>
          </w:tcPr>
          <w:p w14:paraId="2F732B3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Направление</w:t>
            </w:r>
            <w:proofErr w:type="spellEnd"/>
          </w:p>
        </w:tc>
        <w:tc>
          <w:tcPr>
            <w:tcW w:w="4677" w:type="dxa"/>
            <w:gridSpan w:val="5"/>
          </w:tcPr>
          <w:p w14:paraId="704CC5C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93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Основные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формы</w:t>
            </w:r>
            <w:proofErr w:type="spellEnd"/>
          </w:p>
          <w:p w14:paraId="4C4D97F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638" w:right="1630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7CAAC7A" w14:textId="77777777" w:rsidR="003C3E5B" w:rsidRPr="003C3E5B" w:rsidRDefault="003C3E5B" w:rsidP="003C3E5B">
            <w:pPr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6AF106AA" w14:textId="77777777" w:rsidTr="002A0AEA">
        <w:trPr>
          <w:gridAfter w:val="1"/>
          <w:wAfter w:w="25" w:type="dxa"/>
          <w:trHeight w:val="1766"/>
        </w:trPr>
        <w:tc>
          <w:tcPr>
            <w:tcW w:w="1771" w:type="dxa"/>
          </w:tcPr>
          <w:p w14:paraId="76D644B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«Я –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гражданин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203" w:type="dxa"/>
          </w:tcPr>
          <w:p w14:paraId="1516F0F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551" w:type="dxa"/>
            <w:gridSpan w:val="3"/>
          </w:tcPr>
          <w:p w14:paraId="2C269DC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формирование гражданственности,</w:t>
            </w:r>
            <w:r w:rsidRPr="003C3E5B">
              <w:rPr>
                <w:rFonts w:ascii="Times New Roman" w:eastAsia="Times New Roman" w:hAnsi="Times New Roman" w:cs="Times New Roman"/>
                <w:spacing w:val="-14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патриотизма,</w:t>
            </w:r>
          </w:p>
          <w:p w14:paraId="607FACA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уважение к правам, свободам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обязанностям человека</w:t>
            </w:r>
          </w:p>
        </w:tc>
        <w:tc>
          <w:tcPr>
            <w:tcW w:w="4652" w:type="dxa"/>
            <w:gridSpan w:val="4"/>
          </w:tcPr>
          <w:p w14:paraId="1D0FD9A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4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тематические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часы;</w:t>
            </w:r>
          </w:p>
          <w:p w14:paraId="041D20E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700"/>
              </w:tabs>
              <w:ind w:left="74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мероприятия гражданско-патриотического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воспитания; </w:t>
            </w:r>
          </w:p>
          <w:p w14:paraId="6C84EE5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700"/>
              </w:tabs>
              <w:ind w:left="74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уроки-мужества;</w:t>
            </w:r>
          </w:p>
          <w:p w14:paraId="42B8CCC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4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мероприятия,</w:t>
            </w:r>
            <w:r w:rsidRPr="003C3E5B">
              <w:rPr>
                <w:rFonts w:ascii="Times New Roman" w:eastAsia="Times New Roman" w:hAnsi="Times New Roman" w:cs="Times New Roman"/>
                <w:spacing w:val="-4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посвященные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Дню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Победы;</w:t>
            </w:r>
          </w:p>
          <w:p w14:paraId="4694153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815"/>
                <w:tab w:val="left" w:pos="3531"/>
              </w:tabs>
              <w:ind w:left="74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мероприятия, посвященные 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изучению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истории города, края и др.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39FE46DB" w14:textId="77777777" w:rsidR="003C3E5B" w:rsidRPr="003C3E5B" w:rsidRDefault="003C3E5B" w:rsidP="003C3E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642BD33D" w14:textId="77777777" w:rsidTr="002A0AEA">
        <w:trPr>
          <w:gridAfter w:val="1"/>
          <w:wAfter w:w="25" w:type="dxa"/>
          <w:trHeight w:val="1510"/>
        </w:trPr>
        <w:tc>
          <w:tcPr>
            <w:tcW w:w="1771" w:type="dxa"/>
          </w:tcPr>
          <w:p w14:paraId="3B99900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23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«Я -</w:t>
            </w:r>
          </w:p>
          <w:p w14:paraId="0D38634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23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профессионал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203" w:type="dxa"/>
          </w:tcPr>
          <w:p w14:paraId="474617E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551" w:type="dxa"/>
            <w:gridSpan w:val="3"/>
          </w:tcPr>
          <w:p w14:paraId="670FC2B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воспитание трудолюбия,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творческого отношения к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учению, жизни и выбору будущей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профессии</w:t>
            </w:r>
          </w:p>
        </w:tc>
        <w:tc>
          <w:tcPr>
            <w:tcW w:w="4652" w:type="dxa"/>
            <w:gridSpan w:val="4"/>
          </w:tcPr>
          <w:p w14:paraId="62AE09D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887"/>
                <w:tab w:val="left" w:pos="3266"/>
                <w:tab w:val="left" w:pos="4939"/>
              </w:tabs>
              <w:ind w:left="74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тематические классные часы 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>по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профориентации;</w:t>
            </w:r>
          </w:p>
          <w:p w14:paraId="49BBBC9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4" w:right="119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сюжетно-ролевые</w:t>
            </w:r>
            <w:r w:rsidRPr="003C3E5B">
              <w:rPr>
                <w:rFonts w:ascii="Times New Roman" w:eastAsia="Times New Roman" w:hAnsi="Times New Roman" w:cs="Times New Roman"/>
                <w:spacing w:val="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</w:t>
            </w:r>
            <w:r w:rsidRPr="003C3E5B">
              <w:rPr>
                <w:rFonts w:ascii="Times New Roman" w:eastAsia="Times New Roman" w:hAnsi="Times New Roman" w:cs="Times New Roman"/>
                <w:spacing w:val="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коллективно-творческие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мероприятия;</w:t>
            </w:r>
          </w:p>
          <w:p w14:paraId="423EDDF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4" w:right="119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экскурсии в учреждения (предприятия города);</w:t>
            </w:r>
          </w:p>
          <w:p w14:paraId="00D7641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4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встречи с выпускниками лицея;</w:t>
            </w:r>
          </w:p>
          <w:p w14:paraId="62289CA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4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конкурс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«Лицеист года»</w:t>
            </w:r>
            <w:r w:rsidRPr="003C3E5B">
              <w:rPr>
                <w:rFonts w:ascii="Times New Roman" w:eastAsia="Times New Roman" w:hAnsi="Times New Roman" w:cs="Times New Roman"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B0D9C23" w14:textId="77777777" w:rsidR="003C3E5B" w:rsidRPr="003C3E5B" w:rsidRDefault="003C3E5B" w:rsidP="003C3E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4FC6593A" w14:textId="77777777" w:rsidTr="002A0AEA">
        <w:trPr>
          <w:gridAfter w:val="1"/>
          <w:wAfter w:w="25" w:type="dxa"/>
          <w:trHeight w:val="1154"/>
        </w:trPr>
        <w:tc>
          <w:tcPr>
            <w:tcW w:w="1771" w:type="dxa"/>
          </w:tcPr>
          <w:p w14:paraId="0053B3E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«Я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-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человек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203" w:type="dxa"/>
          </w:tcPr>
          <w:p w14:paraId="2629C8F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551" w:type="dxa"/>
            <w:gridSpan w:val="3"/>
          </w:tcPr>
          <w:p w14:paraId="2C0E6A1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воспитание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нравственных</w:t>
            </w:r>
          </w:p>
          <w:p w14:paraId="4009DB5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чувств</w:t>
            </w:r>
            <w:r w:rsidRPr="003C3E5B">
              <w:rPr>
                <w:rFonts w:ascii="Times New Roman" w:eastAsia="Times New Roman" w:hAnsi="Times New Roman" w:cs="Times New Roman"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этического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сознания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обучающихся</w:t>
            </w:r>
          </w:p>
        </w:tc>
        <w:tc>
          <w:tcPr>
            <w:tcW w:w="4652" w:type="dxa"/>
            <w:gridSpan w:val="4"/>
          </w:tcPr>
          <w:p w14:paraId="5530554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4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тематические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часы;</w:t>
            </w:r>
          </w:p>
          <w:p w14:paraId="3A45236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4939"/>
              </w:tabs>
              <w:ind w:left="74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мероприятия, посвященные 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праздничным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датам;</w:t>
            </w:r>
          </w:p>
          <w:p w14:paraId="096BAAE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803"/>
                <w:tab w:val="left" w:pos="2362"/>
                <w:tab w:val="left" w:pos="3480"/>
              </w:tabs>
              <w:ind w:left="74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деятельность в рамках 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лицейских клубов, кружков и секций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288A8F4" w14:textId="77777777" w:rsidR="003C3E5B" w:rsidRPr="003C3E5B" w:rsidRDefault="003C3E5B" w:rsidP="003C3E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6FFA75E9" w14:textId="77777777" w:rsidTr="002A0AEA">
        <w:trPr>
          <w:gridAfter w:val="1"/>
          <w:wAfter w:w="25" w:type="dxa"/>
          <w:trHeight w:val="1861"/>
        </w:trPr>
        <w:tc>
          <w:tcPr>
            <w:tcW w:w="1771" w:type="dxa"/>
          </w:tcPr>
          <w:p w14:paraId="0759F5F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«Я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и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здоровье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203" w:type="dxa"/>
          </w:tcPr>
          <w:p w14:paraId="213CF04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551" w:type="dxa"/>
            <w:gridSpan w:val="3"/>
          </w:tcPr>
          <w:p w14:paraId="39DB73F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формирование ценностного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отношения к семье, здоровью 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>и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здоровому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образу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жизни</w:t>
            </w:r>
          </w:p>
        </w:tc>
        <w:tc>
          <w:tcPr>
            <w:tcW w:w="4652" w:type="dxa"/>
            <w:gridSpan w:val="4"/>
          </w:tcPr>
          <w:p w14:paraId="32FCBB3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тематические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часы, просмотр фильмов о здоровом образе жизни;</w:t>
            </w:r>
            <w:r w:rsidRPr="003C3E5B">
              <w:rPr>
                <w:rFonts w:ascii="Times New Roman" w:eastAsia="Times New Roman" w:hAnsi="Times New Roman" w:cs="Times New Roman"/>
                <w:spacing w:val="-5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спортивные мероприятия;</w:t>
            </w:r>
          </w:p>
          <w:p w14:paraId="24A65FA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беседы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медицинского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работника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 детьми;</w:t>
            </w:r>
          </w:p>
          <w:p w14:paraId="1DB0787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838"/>
              </w:tabs>
              <w:ind w:left="7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мероприятия,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посвященные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безопасности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об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учающихся (дорожная, пожарная, 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информационная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);</w:t>
            </w:r>
          </w:p>
          <w:p w14:paraId="160B1FB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838"/>
              </w:tabs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spacing w:val="-8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конкурсы</w:t>
            </w:r>
            <w:r w:rsidRPr="003C3E5B">
              <w:rPr>
                <w:rFonts w:ascii="Times New Roman" w:eastAsia="Times New Roman" w:hAnsi="Times New Roman" w:cs="Times New Roman"/>
                <w:spacing w:val="-10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рисунков (плакатов, слоганов)</w:t>
            </w:r>
            <w:r w:rsidRPr="003C3E5B">
              <w:rPr>
                <w:rFonts w:ascii="Times New Roman" w:eastAsia="Times New Roman" w:hAnsi="Times New Roman" w:cs="Times New Roman"/>
                <w:spacing w:val="-7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</w:t>
            </w:r>
            <w:r w:rsidRPr="003C3E5B">
              <w:rPr>
                <w:rFonts w:ascii="Times New Roman" w:eastAsia="Times New Roman" w:hAnsi="Times New Roman" w:cs="Times New Roman"/>
                <w:spacing w:val="-6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здоровом образе</w:t>
            </w:r>
            <w:r w:rsidRPr="003C3E5B">
              <w:rPr>
                <w:rFonts w:ascii="Times New Roman" w:eastAsia="Times New Roman" w:hAnsi="Times New Roman" w:cs="Times New Roman"/>
                <w:spacing w:val="5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жизни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 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3CB7954" w14:textId="77777777" w:rsidR="003C3E5B" w:rsidRPr="003C3E5B" w:rsidRDefault="003C3E5B" w:rsidP="003C3E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6E54A73D" w14:textId="77777777" w:rsidTr="002A0AEA">
        <w:trPr>
          <w:gridAfter w:val="1"/>
          <w:wAfter w:w="25" w:type="dxa"/>
          <w:trHeight w:val="1604"/>
        </w:trPr>
        <w:tc>
          <w:tcPr>
            <w:tcW w:w="1771" w:type="dxa"/>
          </w:tcPr>
          <w:p w14:paraId="768A692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«Я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и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культура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203" w:type="dxa"/>
          </w:tcPr>
          <w:p w14:paraId="36F0BA3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551" w:type="dxa"/>
            <w:gridSpan w:val="3"/>
          </w:tcPr>
          <w:p w14:paraId="4C256B2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воспитание ценностного отношения к </w:t>
            </w:r>
          </w:p>
          <w:p w14:paraId="528BE14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прекрасному,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формирование</w:t>
            </w:r>
            <w:r w:rsidRPr="003C3E5B">
              <w:rPr>
                <w:rFonts w:ascii="Times New Roman" w:eastAsia="Times New Roman" w:hAnsi="Times New Roman" w:cs="Times New Roman"/>
                <w:spacing w:val="-1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представлений об</w:t>
            </w:r>
            <w:r w:rsidRPr="003C3E5B">
              <w:rPr>
                <w:rFonts w:ascii="Times New Roman" w:eastAsia="Times New Roman" w:hAnsi="Times New Roman" w:cs="Times New Roman"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эстетических</w:t>
            </w:r>
            <w:r w:rsidRPr="003C3E5B">
              <w:rPr>
                <w:rFonts w:ascii="Times New Roman" w:eastAsia="Times New Roman" w:hAnsi="Times New Roman" w:cs="Times New Roman"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идеалах</w:t>
            </w:r>
            <w:r w:rsidRPr="003C3E5B">
              <w:rPr>
                <w:rFonts w:ascii="Times New Roman" w:eastAsia="Times New Roman" w:hAnsi="Times New Roman" w:cs="Times New Roman"/>
                <w:spacing w:val="-7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ценностях</w:t>
            </w:r>
          </w:p>
        </w:tc>
        <w:tc>
          <w:tcPr>
            <w:tcW w:w="4652" w:type="dxa"/>
            <w:gridSpan w:val="4"/>
          </w:tcPr>
          <w:p w14:paraId="5B4F1AA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тематические классные часы;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</w:p>
          <w:p w14:paraId="04BEE7D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4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творческие</w:t>
            </w:r>
            <w:r w:rsidRPr="003C3E5B">
              <w:rPr>
                <w:rFonts w:ascii="Times New Roman" w:eastAsia="Times New Roman" w:hAnsi="Times New Roman" w:cs="Times New Roman"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конкурсы,</w:t>
            </w:r>
            <w:r w:rsidRPr="003C3E5B">
              <w:rPr>
                <w:rFonts w:ascii="Times New Roman" w:eastAsia="Times New Roman" w:hAnsi="Times New Roman" w:cs="Times New Roman"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проекты;</w:t>
            </w:r>
          </w:p>
          <w:p w14:paraId="2AD0F52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999"/>
              </w:tabs>
              <w:ind w:left="74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выставки 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декоративно-прикладного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творчества;</w:t>
            </w:r>
          </w:p>
          <w:p w14:paraId="2D59AF0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4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организация</w:t>
            </w:r>
            <w:r w:rsidRPr="003C3E5B">
              <w:rPr>
                <w:rFonts w:ascii="Times New Roman" w:eastAsia="Times New Roman" w:hAnsi="Times New Roman" w:cs="Times New Roman"/>
                <w:spacing w:val="17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коллективного</w:t>
            </w:r>
            <w:r w:rsidRPr="003C3E5B">
              <w:rPr>
                <w:rFonts w:ascii="Times New Roman" w:eastAsia="Times New Roman" w:hAnsi="Times New Roman" w:cs="Times New Roman"/>
                <w:spacing w:val="2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творческого</w:t>
            </w:r>
            <w:r w:rsidRPr="003C3E5B">
              <w:rPr>
                <w:rFonts w:ascii="Times New Roman" w:eastAsia="Times New Roman" w:hAnsi="Times New Roman" w:cs="Times New Roman"/>
                <w:spacing w:val="18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дела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эстетической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направленности и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49CCC40" w14:textId="77777777" w:rsidR="003C3E5B" w:rsidRPr="003C3E5B" w:rsidRDefault="003C3E5B" w:rsidP="003C3E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7FEBD58F" w14:textId="77777777" w:rsidTr="002A0AEA">
        <w:trPr>
          <w:gridAfter w:val="1"/>
          <w:wAfter w:w="25" w:type="dxa"/>
          <w:trHeight w:val="1061"/>
        </w:trPr>
        <w:tc>
          <w:tcPr>
            <w:tcW w:w="1771" w:type="dxa"/>
          </w:tcPr>
          <w:p w14:paraId="40A0AFE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«Я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и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природа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203" w:type="dxa"/>
          </w:tcPr>
          <w:p w14:paraId="6F88AAD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551" w:type="dxa"/>
            <w:gridSpan w:val="3"/>
          </w:tcPr>
          <w:p w14:paraId="690F2BA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воспитание ценностного отношения к природе, окружающей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среде</w:t>
            </w:r>
          </w:p>
        </w:tc>
        <w:tc>
          <w:tcPr>
            <w:tcW w:w="4652" w:type="dxa"/>
            <w:gridSpan w:val="4"/>
          </w:tcPr>
          <w:p w14:paraId="060BC54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тематические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часы;</w:t>
            </w:r>
          </w:p>
          <w:p w14:paraId="0C9CBD9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704"/>
                <w:tab w:val="left" w:pos="2898"/>
                <w:tab w:val="left" w:pos="3366"/>
              </w:tabs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(виртуальные)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ab/>
              <w:t>экскурсии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ab/>
              <w:t xml:space="preserve">по 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природным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местам края;</w:t>
            </w:r>
          </w:p>
          <w:p w14:paraId="7422208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экологические</w:t>
            </w:r>
            <w:r w:rsidRPr="003C3E5B">
              <w:rPr>
                <w:rFonts w:ascii="Times New Roman" w:eastAsia="Times New Roman" w:hAnsi="Times New Roman" w:cs="Times New Roman"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конкурсы;</w:t>
            </w:r>
          </w:p>
          <w:p w14:paraId="5C477AC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конкурсы</w:t>
            </w:r>
            <w:r w:rsidRPr="003C3E5B">
              <w:rPr>
                <w:rFonts w:ascii="Times New Roman" w:eastAsia="Times New Roman" w:hAnsi="Times New Roman" w:cs="Times New Roman"/>
                <w:spacing w:val="34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проектно-исследовательских</w:t>
            </w:r>
            <w:r w:rsidRPr="003C3E5B">
              <w:rPr>
                <w:rFonts w:ascii="Times New Roman" w:eastAsia="Times New Roman" w:hAnsi="Times New Roman" w:cs="Times New Roman"/>
                <w:spacing w:val="3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работ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D3D9E39" w14:textId="77777777" w:rsidR="003C3E5B" w:rsidRPr="003C3E5B" w:rsidRDefault="003C3E5B" w:rsidP="003C3E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2EA04B1C" w14:textId="77777777" w:rsidTr="002A0AEA">
        <w:trPr>
          <w:gridAfter w:val="1"/>
          <w:wAfter w:w="25" w:type="dxa"/>
          <w:trHeight w:val="498"/>
        </w:trPr>
        <w:tc>
          <w:tcPr>
            <w:tcW w:w="1771" w:type="dxa"/>
          </w:tcPr>
          <w:p w14:paraId="156CBB8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«Я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и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социум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203" w:type="dxa"/>
          </w:tcPr>
          <w:p w14:paraId="0762BEC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551" w:type="dxa"/>
            <w:gridSpan w:val="3"/>
          </w:tcPr>
          <w:p w14:paraId="723E7E0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воспитание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нравственных</w:t>
            </w:r>
          </w:p>
          <w:p w14:paraId="6275142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чувств,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убеждений,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этического сознания</w:t>
            </w:r>
          </w:p>
        </w:tc>
        <w:tc>
          <w:tcPr>
            <w:tcW w:w="4652" w:type="dxa"/>
            <w:gridSpan w:val="4"/>
          </w:tcPr>
          <w:p w14:paraId="4092042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тематические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часы;</w:t>
            </w:r>
          </w:p>
          <w:p w14:paraId="3CB59DD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640"/>
                <w:tab w:val="left" w:pos="3178"/>
              </w:tabs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мероприятия, посвященные праздничным датам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1E75F763" w14:textId="77777777" w:rsidR="003C3E5B" w:rsidRPr="003C3E5B" w:rsidRDefault="003C3E5B" w:rsidP="003C3E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6D2A0B7F" w14:textId="77777777" w:rsidTr="002A0AEA">
        <w:trPr>
          <w:gridAfter w:val="1"/>
          <w:wAfter w:w="25" w:type="dxa"/>
          <w:trHeight w:val="498"/>
        </w:trPr>
        <w:tc>
          <w:tcPr>
            <w:tcW w:w="1771" w:type="dxa"/>
          </w:tcPr>
          <w:p w14:paraId="566E493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«Я и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творчество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203" w:type="dxa"/>
          </w:tcPr>
          <w:p w14:paraId="5FFB86D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0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551" w:type="dxa"/>
            <w:gridSpan w:val="3"/>
          </w:tcPr>
          <w:p w14:paraId="4F71BBD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0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воспитание ценного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отношения к </w:t>
            </w:r>
            <w:proofErr w:type="spellStart"/>
            <w:proofErr w:type="gramStart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прекрас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-ному</w:t>
            </w:r>
            <w:proofErr w:type="gramEnd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формирование</w:t>
            </w:r>
            <w:r w:rsidRPr="003C3E5B">
              <w:rPr>
                <w:rFonts w:ascii="Times New Roman" w:eastAsia="Times New Roman" w:hAnsi="Times New Roman" w:cs="Times New Roman"/>
                <w:spacing w:val="-12"/>
                <w:lang w:val="ru-RU" w:eastAsia="en-US" w:bidi="ar-SA"/>
              </w:rPr>
              <w:t xml:space="preserve"> п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редставлений об</w:t>
            </w:r>
            <w:r w:rsidRPr="003C3E5B">
              <w:rPr>
                <w:rFonts w:ascii="Times New Roman" w:eastAsia="Times New Roman" w:hAnsi="Times New Roman" w:cs="Times New Roman"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эстетических</w:t>
            </w:r>
            <w:r w:rsidRPr="003C3E5B">
              <w:rPr>
                <w:rFonts w:ascii="Times New Roman" w:eastAsia="Times New Roman" w:hAnsi="Times New Roman" w:cs="Times New Roman"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идеалах</w:t>
            </w:r>
            <w:r w:rsidRPr="003C3E5B">
              <w:rPr>
                <w:rFonts w:ascii="Times New Roman" w:eastAsia="Times New Roman" w:hAnsi="Times New Roman" w:cs="Times New Roman"/>
                <w:spacing w:val="-7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ценностях</w:t>
            </w:r>
          </w:p>
        </w:tc>
        <w:tc>
          <w:tcPr>
            <w:tcW w:w="4652" w:type="dxa"/>
            <w:gridSpan w:val="4"/>
          </w:tcPr>
          <w:p w14:paraId="594085C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07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тематические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часы;</w:t>
            </w:r>
          </w:p>
          <w:p w14:paraId="1B59904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640"/>
                <w:tab w:val="left" w:pos="3178"/>
              </w:tabs>
              <w:ind w:left="107" w:right="93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мероприятия, посвященные 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праздничным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датам;</w:t>
            </w:r>
          </w:p>
          <w:p w14:paraId="5601550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16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конкурсы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творческой направленности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 др.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0C27C7D6" w14:textId="77777777" w:rsidR="003C3E5B" w:rsidRPr="003C3E5B" w:rsidRDefault="003C3E5B" w:rsidP="003C3E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284891CF" w14:textId="77777777" w:rsidTr="002A0AEA">
        <w:trPr>
          <w:gridAfter w:val="1"/>
          <w:wAfter w:w="25" w:type="dxa"/>
          <w:trHeight w:val="254"/>
        </w:trPr>
        <w:tc>
          <w:tcPr>
            <w:tcW w:w="10202" w:type="dxa"/>
            <w:gridSpan w:val="10"/>
          </w:tcPr>
          <w:p w14:paraId="0107EE2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5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  <w:t>Модуль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  <w:t>«Ключевые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  <w:t>общелицейские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spacing w:val="-4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  <w:t>дела» (КД)</w:t>
            </w:r>
          </w:p>
        </w:tc>
      </w:tr>
      <w:tr w:rsidR="003C3E5B" w:rsidRPr="003C3E5B" w14:paraId="6AA29E3C" w14:textId="77777777" w:rsidTr="002A0AEA">
        <w:trPr>
          <w:gridAfter w:val="1"/>
          <w:wAfter w:w="25" w:type="dxa"/>
          <w:trHeight w:val="254"/>
        </w:trPr>
        <w:tc>
          <w:tcPr>
            <w:tcW w:w="2974" w:type="dxa"/>
            <w:gridSpan w:val="2"/>
          </w:tcPr>
          <w:p w14:paraId="030E6FC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5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Мероприятия</w:t>
            </w:r>
            <w:proofErr w:type="spellEnd"/>
          </w:p>
        </w:tc>
        <w:tc>
          <w:tcPr>
            <w:tcW w:w="1700" w:type="dxa"/>
            <w:gridSpan w:val="2"/>
          </w:tcPr>
          <w:p w14:paraId="5BE3899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5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Класс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</w:t>
            </w:r>
          </w:p>
        </w:tc>
        <w:tc>
          <w:tcPr>
            <w:tcW w:w="2692" w:type="dxa"/>
            <w:gridSpan w:val="3"/>
          </w:tcPr>
          <w:p w14:paraId="43212E1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5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Сроки</w:t>
            </w:r>
            <w:proofErr w:type="spellEnd"/>
          </w:p>
        </w:tc>
        <w:tc>
          <w:tcPr>
            <w:tcW w:w="2836" w:type="dxa"/>
            <w:gridSpan w:val="3"/>
          </w:tcPr>
          <w:p w14:paraId="6AF2408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5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Ответственные</w:t>
            </w:r>
            <w:proofErr w:type="spellEnd"/>
          </w:p>
        </w:tc>
      </w:tr>
      <w:tr w:rsidR="003C3E5B" w:rsidRPr="003C3E5B" w14:paraId="5DDEBF05" w14:textId="77777777" w:rsidTr="002A0AEA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7B9D554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 w:hanging="2977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КД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Золотая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осень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»</w:t>
            </w:r>
          </w:p>
        </w:tc>
      </w:tr>
      <w:tr w:rsidR="003C3E5B" w:rsidRPr="003C3E5B" w14:paraId="2881825E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4552FE7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Праздничное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4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мероприятие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3"/>
                <w:lang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Здравствуй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лицей</w:t>
            </w:r>
            <w:proofErr w:type="spellEnd"/>
            <w:proofErr w:type="gram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!»</w:t>
            </w:r>
            <w:proofErr w:type="gramEnd"/>
          </w:p>
        </w:tc>
        <w:tc>
          <w:tcPr>
            <w:tcW w:w="1700" w:type="dxa"/>
            <w:gridSpan w:val="2"/>
          </w:tcPr>
          <w:p w14:paraId="1BF8879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2876E22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01.09</w:t>
            </w:r>
          </w:p>
        </w:tc>
        <w:tc>
          <w:tcPr>
            <w:tcW w:w="2836" w:type="dxa"/>
            <w:gridSpan w:val="3"/>
          </w:tcPr>
          <w:p w14:paraId="73CEEFB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директора по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ВР,</w:t>
            </w:r>
          </w:p>
          <w:p w14:paraId="64D05CB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</w:t>
            </w:r>
          </w:p>
        </w:tc>
      </w:tr>
      <w:tr w:rsidR="003C3E5B" w:rsidRPr="003C3E5B" w14:paraId="4A19AF8D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0B73183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Туристический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слет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Золотая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осень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700" w:type="dxa"/>
            <w:gridSpan w:val="2"/>
          </w:tcPr>
          <w:p w14:paraId="59755F3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06D3456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сентябрь</w:t>
            </w:r>
            <w:proofErr w:type="spellEnd"/>
          </w:p>
        </w:tc>
        <w:tc>
          <w:tcPr>
            <w:tcW w:w="2836" w:type="dxa"/>
            <w:gridSpan w:val="3"/>
          </w:tcPr>
          <w:p w14:paraId="721B757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директора по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ВР,</w:t>
            </w:r>
          </w:p>
          <w:p w14:paraId="2276FEC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руководители </w:t>
            </w:r>
          </w:p>
        </w:tc>
      </w:tr>
      <w:tr w:rsidR="003C3E5B" w:rsidRPr="003C3E5B" w14:paraId="7D91DF88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56708D1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Месячник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Мы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выбираем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ЗОЖ</w:t>
            </w:r>
            <w:proofErr w:type="gram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!»</w:t>
            </w:r>
            <w:proofErr w:type="gramEnd"/>
          </w:p>
        </w:tc>
        <w:tc>
          <w:tcPr>
            <w:tcW w:w="1700" w:type="dxa"/>
            <w:gridSpan w:val="2"/>
          </w:tcPr>
          <w:p w14:paraId="36E16F2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017286D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октябрь</w:t>
            </w:r>
            <w:proofErr w:type="spellEnd"/>
          </w:p>
        </w:tc>
        <w:tc>
          <w:tcPr>
            <w:tcW w:w="2836" w:type="dxa"/>
            <w:gridSpan w:val="3"/>
          </w:tcPr>
          <w:p w14:paraId="21AC6F4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директора по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ВР,</w:t>
            </w:r>
          </w:p>
          <w:p w14:paraId="6F35C9F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</w:t>
            </w:r>
          </w:p>
        </w:tc>
      </w:tr>
      <w:tr w:rsidR="003C3E5B" w:rsidRPr="003C3E5B" w14:paraId="1473CAD2" w14:textId="77777777" w:rsidTr="002A0AEA">
        <w:trPr>
          <w:gridAfter w:val="1"/>
          <w:wAfter w:w="25" w:type="dxa"/>
          <w:trHeight w:val="20"/>
        </w:trPr>
        <w:tc>
          <w:tcPr>
            <w:tcW w:w="10202" w:type="dxa"/>
            <w:gridSpan w:val="10"/>
          </w:tcPr>
          <w:p w14:paraId="6039620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3"/>
              <w:jc w:val="center"/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КД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Виват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лицей</w:t>
            </w:r>
            <w:proofErr w:type="spellEnd"/>
            <w:proofErr w:type="gram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!»</w:t>
            </w:r>
            <w:proofErr w:type="gramEnd"/>
          </w:p>
        </w:tc>
      </w:tr>
      <w:tr w:rsidR="003C3E5B" w:rsidRPr="003C3E5B" w14:paraId="37DD5923" w14:textId="77777777" w:rsidTr="002A0AEA">
        <w:trPr>
          <w:gridAfter w:val="1"/>
          <w:wAfter w:w="25" w:type="dxa"/>
          <w:trHeight w:val="430"/>
        </w:trPr>
        <w:tc>
          <w:tcPr>
            <w:tcW w:w="2974" w:type="dxa"/>
            <w:gridSpan w:val="2"/>
          </w:tcPr>
          <w:p w14:paraId="393886F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Общелицейский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 xml:space="preserve"> праздник «Посвящение в лицеисты»</w:t>
            </w:r>
          </w:p>
        </w:tc>
        <w:tc>
          <w:tcPr>
            <w:tcW w:w="1700" w:type="dxa"/>
            <w:gridSpan w:val="2"/>
          </w:tcPr>
          <w:p w14:paraId="489DD5A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6A19EBB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октябрь</w:t>
            </w:r>
            <w:proofErr w:type="spellEnd"/>
          </w:p>
        </w:tc>
        <w:tc>
          <w:tcPr>
            <w:tcW w:w="2836" w:type="dxa"/>
            <w:gridSpan w:val="3"/>
          </w:tcPr>
          <w:p w14:paraId="7F749DF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3"/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Администрация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лицея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руководители</w:t>
            </w:r>
            <w:proofErr w:type="spellEnd"/>
          </w:p>
        </w:tc>
      </w:tr>
      <w:tr w:rsidR="003C3E5B" w:rsidRPr="003C3E5B" w14:paraId="02323E1F" w14:textId="77777777" w:rsidTr="002A0AEA">
        <w:trPr>
          <w:gridAfter w:val="1"/>
          <w:wAfter w:w="25" w:type="dxa"/>
          <w:trHeight w:val="430"/>
        </w:trPr>
        <w:tc>
          <w:tcPr>
            <w:tcW w:w="2974" w:type="dxa"/>
            <w:gridSpan w:val="2"/>
          </w:tcPr>
          <w:p w14:paraId="41B15AF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Мероприятие,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посвященное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Дню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матери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в России</w:t>
            </w:r>
          </w:p>
        </w:tc>
        <w:tc>
          <w:tcPr>
            <w:tcW w:w="1700" w:type="dxa"/>
            <w:gridSpan w:val="2"/>
          </w:tcPr>
          <w:p w14:paraId="4BFBD25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16C0D27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ноябрь</w:t>
            </w:r>
            <w:proofErr w:type="spellEnd"/>
          </w:p>
        </w:tc>
        <w:tc>
          <w:tcPr>
            <w:tcW w:w="2836" w:type="dxa"/>
            <w:gridSpan w:val="3"/>
          </w:tcPr>
          <w:p w14:paraId="7E579D1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3"/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color w:val="0D0D0D"/>
                <w:spacing w:val="-3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руководители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 xml:space="preserve"> </w:t>
            </w:r>
          </w:p>
        </w:tc>
      </w:tr>
      <w:tr w:rsidR="003C3E5B" w:rsidRPr="003C3E5B" w14:paraId="0AE33BB7" w14:textId="77777777" w:rsidTr="002A0AEA">
        <w:trPr>
          <w:gridAfter w:val="1"/>
          <w:wAfter w:w="25" w:type="dxa"/>
          <w:trHeight w:val="430"/>
        </w:trPr>
        <w:tc>
          <w:tcPr>
            <w:tcW w:w="2974" w:type="dxa"/>
            <w:gridSpan w:val="2"/>
          </w:tcPr>
          <w:p w14:paraId="5C85D8B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Мероприятие,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посвященное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Дню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Народного Единства «Единство в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нас»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(04.11)</w:t>
            </w:r>
          </w:p>
        </w:tc>
        <w:tc>
          <w:tcPr>
            <w:tcW w:w="1700" w:type="dxa"/>
            <w:gridSpan w:val="2"/>
          </w:tcPr>
          <w:p w14:paraId="15D8D4A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3A63F80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ноябрь</w:t>
            </w:r>
            <w:proofErr w:type="spellEnd"/>
          </w:p>
        </w:tc>
        <w:tc>
          <w:tcPr>
            <w:tcW w:w="2836" w:type="dxa"/>
            <w:gridSpan w:val="3"/>
          </w:tcPr>
          <w:p w14:paraId="282EA55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3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Зам.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директора по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ВР,</w:t>
            </w:r>
          </w:p>
          <w:p w14:paraId="208AE0E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3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 xml:space="preserve">руководители </w:t>
            </w:r>
          </w:p>
        </w:tc>
      </w:tr>
      <w:tr w:rsidR="003C3E5B" w:rsidRPr="003C3E5B" w14:paraId="1933083D" w14:textId="77777777" w:rsidTr="002A0AEA">
        <w:trPr>
          <w:gridAfter w:val="1"/>
          <w:wAfter w:w="25" w:type="dxa"/>
          <w:trHeight w:val="431"/>
        </w:trPr>
        <w:tc>
          <w:tcPr>
            <w:tcW w:w="2974" w:type="dxa"/>
            <w:gridSpan w:val="2"/>
          </w:tcPr>
          <w:p w14:paraId="4A7692A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078"/>
                <w:tab w:val="left" w:pos="3713"/>
              </w:tabs>
              <w:ind w:left="142" w:right="142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Мероприятие, посвященное Дню героев Отечества,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«Место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подвигу...»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6"/>
                <w:lang w:val="ru-RU" w:eastAsia="en-US" w:bidi="ar-SA"/>
              </w:rPr>
              <w:t xml:space="preserve"> </w:t>
            </w:r>
          </w:p>
        </w:tc>
        <w:tc>
          <w:tcPr>
            <w:tcW w:w="1700" w:type="dxa"/>
            <w:gridSpan w:val="2"/>
          </w:tcPr>
          <w:p w14:paraId="41E3F85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078"/>
                <w:tab w:val="left" w:pos="3713"/>
              </w:tabs>
              <w:ind w:left="142" w:right="142"/>
              <w:jc w:val="center"/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61BAF0E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декабрь</w:t>
            </w:r>
            <w:proofErr w:type="spellEnd"/>
          </w:p>
        </w:tc>
        <w:tc>
          <w:tcPr>
            <w:tcW w:w="2836" w:type="dxa"/>
            <w:gridSpan w:val="3"/>
          </w:tcPr>
          <w:p w14:paraId="5BB7C85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3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Зам.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директора по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ВР,</w:t>
            </w:r>
          </w:p>
          <w:p w14:paraId="348CD0C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3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 xml:space="preserve">руководители </w:t>
            </w:r>
          </w:p>
        </w:tc>
      </w:tr>
      <w:tr w:rsidR="003C3E5B" w:rsidRPr="003C3E5B" w14:paraId="21699CCE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55CFD5B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Мероприятие, посвященное Дню</w:t>
            </w:r>
          </w:p>
          <w:p w14:paraId="21479BB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 xml:space="preserve">Конституции: «Мы - граждане 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6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России»</w:t>
            </w:r>
          </w:p>
        </w:tc>
        <w:tc>
          <w:tcPr>
            <w:tcW w:w="1700" w:type="dxa"/>
            <w:gridSpan w:val="2"/>
          </w:tcPr>
          <w:p w14:paraId="532E609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353CBD9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декабрь</w:t>
            </w:r>
            <w:proofErr w:type="spellEnd"/>
          </w:p>
        </w:tc>
        <w:tc>
          <w:tcPr>
            <w:tcW w:w="2836" w:type="dxa"/>
            <w:gridSpan w:val="3"/>
          </w:tcPr>
          <w:p w14:paraId="7642859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Зам.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директора по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 xml:space="preserve">ВР, </w:t>
            </w:r>
          </w:p>
          <w:p w14:paraId="710D2C4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руководители</w:t>
            </w:r>
          </w:p>
        </w:tc>
      </w:tr>
      <w:tr w:rsidR="003C3E5B" w:rsidRPr="003C3E5B" w14:paraId="0D64EA0F" w14:textId="77777777" w:rsidTr="002A0AEA">
        <w:trPr>
          <w:gridAfter w:val="1"/>
          <w:wAfter w:w="25" w:type="dxa"/>
          <w:trHeight w:val="176"/>
        </w:trPr>
        <w:tc>
          <w:tcPr>
            <w:tcW w:w="10202" w:type="dxa"/>
            <w:gridSpan w:val="10"/>
          </w:tcPr>
          <w:p w14:paraId="6BB1570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КД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Лицей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 xml:space="preserve"> –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территория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здоровья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»</w:t>
            </w:r>
          </w:p>
        </w:tc>
      </w:tr>
      <w:tr w:rsidR="003C3E5B" w:rsidRPr="003C3E5B" w14:paraId="22828300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7374099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Мероприятия, направленные на популяризацию здорового образа жизни и сохранение экологии</w:t>
            </w:r>
          </w:p>
        </w:tc>
        <w:tc>
          <w:tcPr>
            <w:tcW w:w="1700" w:type="dxa"/>
            <w:gridSpan w:val="2"/>
          </w:tcPr>
          <w:p w14:paraId="45A1561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596FFDE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Ноябрь-декабрь</w:t>
            </w:r>
            <w:proofErr w:type="spellEnd"/>
          </w:p>
        </w:tc>
        <w:tc>
          <w:tcPr>
            <w:tcW w:w="2836" w:type="dxa"/>
            <w:gridSpan w:val="3"/>
          </w:tcPr>
          <w:p w14:paraId="386D63E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Зам.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директора по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 xml:space="preserve">ВР, </w:t>
            </w:r>
          </w:p>
          <w:p w14:paraId="579FA4C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руководители</w:t>
            </w:r>
          </w:p>
        </w:tc>
      </w:tr>
      <w:tr w:rsidR="003C3E5B" w:rsidRPr="003C3E5B" w14:paraId="043B5C71" w14:textId="77777777" w:rsidTr="002A0AEA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03E85CC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КД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Новогодний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дивертисмент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»</w:t>
            </w:r>
          </w:p>
        </w:tc>
      </w:tr>
      <w:tr w:rsidR="003C3E5B" w:rsidRPr="003C3E5B" w14:paraId="69001D3F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745605F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Мероприятия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9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«Чудеса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8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под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7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Новый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8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год»</w:t>
            </w:r>
          </w:p>
          <w:p w14:paraId="2330717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</w:p>
        </w:tc>
        <w:tc>
          <w:tcPr>
            <w:tcW w:w="1700" w:type="dxa"/>
            <w:gridSpan w:val="2"/>
          </w:tcPr>
          <w:p w14:paraId="147D785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14:paraId="2C7E451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032E93D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декабрь</w:t>
            </w:r>
            <w:proofErr w:type="spellEnd"/>
          </w:p>
        </w:tc>
        <w:tc>
          <w:tcPr>
            <w:tcW w:w="2836" w:type="dxa"/>
            <w:gridSpan w:val="3"/>
          </w:tcPr>
          <w:p w14:paraId="2CEAC0A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Зам.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директора по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 xml:space="preserve">ВР, </w:t>
            </w:r>
          </w:p>
          <w:p w14:paraId="44ED91D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руководители</w:t>
            </w:r>
          </w:p>
        </w:tc>
      </w:tr>
      <w:tr w:rsidR="003C3E5B" w:rsidRPr="003C3E5B" w14:paraId="3561759B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446EF2A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 xml:space="preserve">Выездное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общелицейское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 xml:space="preserve"> мероприятие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КЛАССный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 xml:space="preserve"> тур в «Созвездии»</w:t>
            </w:r>
          </w:p>
        </w:tc>
        <w:tc>
          <w:tcPr>
            <w:tcW w:w="1700" w:type="dxa"/>
            <w:gridSpan w:val="2"/>
          </w:tcPr>
          <w:p w14:paraId="6F6082D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14:paraId="6487F0C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4E2C122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декабрь</w:t>
            </w:r>
            <w:proofErr w:type="spellEnd"/>
          </w:p>
        </w:tc>
        <w:tc>
          <w:tcPr>
            <w:tcW w:w="2836" w:type="dxa"/>
            <w:gridSpan w:val="3"/>
          </w:tcPr>
          <w:p w14:paraId="0BC032B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Администрация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лицея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,</w:t>
            </w:r>
          </w:p>
          <w:p w14:paraId="6765545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руководители</w:t>
            </w:r>
            <w:proofErr w:type="spellEnd"/>
          </w:p>
        </w:tc>
      </w:tr>
      <w:tr w:rsidR="003C3E5B" w:rsidRPr="003C3E5B" w14:paraId="7AB81CB7" w14:textId="77777777" w:rsidTr="002A0AEA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76E999A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КД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Мое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Отечество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 xml:space="preserve"> –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Россия</w:t>
            </w:r>
            <w:proofErr w:type="spellEnd"/>
            <w:proofErr w:type="gram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!»</w:t>
            </w:r>
            <w:proofErr w:type="gramEnd"/>
          </w:p>
        </w:tc>
      </w:tr>
      <w:tr w:rsidR="003C3E5B" w:rsidRPr="003C3E5B" w14:paraId="35554069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0432874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 xml:space="preserve">Мероприятие, посвященное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1"/>
                <w:lang w:val="ru-RU" w:eastAsia="en-US" w:bidi="ar-SA"/>
              </w:rPr>
              <w:t>Дню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защитников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27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Отечества</w:t>
            </w:r>
          </w:p>
          <w:p w14:paraId="217D615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spacing w:val="28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«Есть такая профессия»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4"/>
                <w:lang w:val="ru-RU" w:eastAsia="en-US" w:bidi="ar-SA"/>
              </w:rPr>
              <w:t xml:space="preserve"> </w:t>
            </w:r>
          </w:p>
        </w:tc>
        <w:tc>
          <w:tcPr>
            <w:tcW w:w="1700" w:type="dxa"/>
            <w:gridSpan w:val="2"/>
          </w:tcPr>
          <w:p w14:paraId="620B8A8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14:paraId="6FCDA9D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3FFA812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февраль</w:t>
            </w:r>
            <w:proofErr w:type="spellEnd"/>
          </w:p>
        </w:tc>
        <w:tc>
          <w:tcPr>
            <w:tcW w:w="2836" w:type="dxa"/>
            <w:gridSpan w:val="3"/>
          </w:tcPr>
          <w:p w14:paraId="083A081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 xml:space="preserve">руководители </w:t>
            </w:r>
          </w:p>
        </w:tc>
      </w:tr>
      <w:tr w:rsidR="003C3E5B" w:rsidRPr="003C3E5B" w14:paraId="6B06DDD7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2294BEC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3083"/>
              </w:tabs>
              <w:spacing w:line="243" w:lineRule="exact"/>
              <w:ind w:right="-111"/>
              <w:jc w:val="center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Мероприятие, посвященное</w:t>
            </w:r>
          </w:p>
          <w:p w14:paraId="3F66DE4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3083"/>
              </w:tabs>
              <w:spacing w:line="243" w:lineRule="exact"/>
              <w:ind w:right="-111"/>
              <w:jc w:val="center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spacing w:val="-1"/>
                <w:lang w:val="ru-RU" w:eastAsia="en-US" w:bidi="ar-SA"/>
              </w:rPr>
              <w:t>Международному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17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женскому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17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дню «Весенний праздник»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5"/>
                <w:lang w:val="ru-RU" w:eastAsia="en-US" w:bidi="ar-SA"/>
              </w:rPr>
              <w:t xml:space="preserve"> </w:t>
            </w:r>
          </w:p>
        </w:tc>
        <w:tc>
          <w:tcPr>
            <w:tcW w:w="1700" w:type="dxa"/>
            <w:gridSpan w:val="2"/>
          </w:tcPr>
          <w:p w14:paraId="686B61A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14:paraId="7A8D2AA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14AA990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март</w:t>
            </w:r>
            <w:proofErr w:type="spellEnd"/>
          </w:p>
        </w:tc>
        <w:tc>
          <w:tcPr>
            <w:tcW w:w="2836" w:type="dxa"/>
            <w:gridSpan w:val="3"/>
          </w:tcPr>
          <w:p w14:paraId="6FBE1A6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 xml:space="preserve">руководители </w:t>
            </w:r>
          </w:p>
        </w:tc>
      </w:tr>
      <w:tr w:rsidR="003C3E5B" w:rsidRPr="003C3E5B" w14:paraId="2D9C02DC" w14:textId="77777777" w:rsidTr="002A0AEA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017982C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КД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Виват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лицей</w:t>
            </w:r>
            <w:proofErr w:type="spellEnd"/>
            <w:proofErr w:type="gram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!»</w:t>
            </w:r>
            <w:proofErr w:type="gramEnd"/>
          </w:p>
        </w:tc>
      </w:tr>
      <w:tr w:rsidR="003C3E5B" w:rsidRPr="003C3E5B" w14:paraId="59B7979D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55268C9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Мероприятия, посвященные Дню рождения лицея</w:t>
            </w:r>
          </w:p>
        </w:tc>
        <w:tc>
          <w:tcPr>
            <w:tcW w:w="1700" w:type="dxa"/>
            <w:gridSpan w:val="2"/>
          </w:tcPr>
          <w:p w14:paraId="42EC339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14:paraId="7A8408F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3658AEC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 xml:space="preserve">10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апреля</w:t>
            </w:r>
            <w:proofErr w:type="spellEnd"/>
          </w:p>
        </w:tc>
        <w:tc>
          <w:tcPr>
            <w:tcW w:w="2836" w:type="dxa"/>
            <w:gridSpan w:val="3"/>
          </w:tcPr>
          <w:p w14:paraId="03366B1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Администрация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лицея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руководители</w:t>
            </w:r>
            <w:proofErr w:type="spellEnd"/>
          </w:p>
        </w:tc>
      </w:tr>
      <w:tr w:rsidR="003C3E5B" w:rsidRPr="003C3E5B" w14:paraId="762B85C0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734053B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 xml:space="preserve">Мероприятия, посвященные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1"/>
                <w:lang w:val="ru-RU" w:eastAsia="en-US" w:bidi="ar-SA"/>
              </w:rPr>
              <w:t>Дню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5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 xml:space="preserve">космонавтики </w:t>
            </w:r>
          </w:p>
          <w:p w14:paraId="05D7FFE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«Шаг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во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Вселенную»</w:t>
            </w:r>
          </w:p>
        </w:tc>
        <w:tc>
          <w:tcPr>
            <w:tcW w:w="1700" w:type="dxa"/>
            <w:gridSpan w:val="2"/>
          </w:tcPr>
          <w:p w14:paraId="4A81F15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14:paraId="7614E3C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1A72700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апрель</w:t>
            </w:r>
            <w:proofErr w:type="spellEnd"/>
          </w:p>
        </w:tc>
        <w:tc>
          <w:tcPr>
            <w:tcW w:w="2836" w:type="dxa"/>
            <w:gridSpan w:val="3"/>
          </w:tcPr>
          <w:p w14:paraId="3341963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 xml:space="preserve">руководители </w:t>
            </w:r>
          </w:p>
        </w:tc>
      </w:tr>
      <w:tr w:rsidR="003C3E5B" w:rsidRPr="003C3E5B" w14:paraId="52684FD5" w14:textId="77777777" w:rsidTr="002A0AEA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7EB7208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КД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Память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»</w:t>
            </w:r>
          </w:p>
        </w:tc>
      </w:tr>
      <w:tr w:rsidR="003C3E5B" w:rsidRPr="003C3E5B" w14:paraId="15FC46F3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06CB886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Мероприятие,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посвященное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празднованию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  <w:t xml:space="preserve"> </w:t>
            </w:r>
          </w:p>
          <w:p w14:paraId="493CB21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Дня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Победы</w:t>
            </w:r>
          </w:p>
        </w:tc>
        <w:tc>
          <w:tcPr>
            <w:tcW w:w="1700" w:type="dxa"/>
            <w:gridSpan w:val="2"/>
          </w:tcPr>
          <w:p w14:paraId="3888A13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14:paraId="6C9E007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0485B42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май</w:t>
            </w:r>
            <w:proofErr w:type="spellEnd"/>
          </w:p>
        </w:tc>
        <w:tc>
          <w:tcPr>
            <w:tcW w:w="2836" w:type="dxa"/>
            <w:gridSpan w:val="3"/>
          </w:tcPr>
          <w:p w14:paraId="185BD4B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 xml:space="preserve">руководители </w:t>
            </w:r>
          </w:p>
        </w:tc>
      </w:tr>
      <w:tr w:rsidR="003C3E5B" w:rsidRPr="003C3E5B" w14:paraId="0696D42E" w14:textId="77777777" w:rsidTr="002A0AEA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0A3AA34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КД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Прощай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лицей</w:t>
            </w:r>
            <w:proofErr w:type="spellEnd"/>
            <w:proofErr w:type="gram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!»</w:t>
            </w:r>
            <w:proofErr w:type="gramEnd"/>
          </w:p>
        </w:tc>
      </w:tr>
      <w:tr w:rsidR="003C3E5B" w:rsidRPr="003C3E5B" w14:paraId="1C984D18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6356A61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Торжественное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мероприятие,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посвященная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окончанию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основного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общего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образования «Последний звонок»</w:t>
            </w:r>
          </w:p>
        </w:tc>
        <w:tc>
          <w:tcPr>
            <w:tcW w:w="1700" w:type="dxa"/>
            <w:gridSpan w:val="2"/>
          </w:tcPr>
          <w:p w14:paraId="0E2E1E0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14:paraId="1A43382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1FCD234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color w:val="0D0D0D"/>
                <w:lang w:eastAsia="en-US" w:bidi="ar-SA"/>
              </w:rPr>
              <w:t>май</w:t>
            </w:r>
            <w:proofErr w:type="spellEnd"/>
          </w:p>
        </w:tc>
        <w:tc>
          <w:tcPr>
            <w:tcW w:w="2836" w:type="dxa"/>
            <w:gridSpan w:val="3"/>
          </w:tcPr>
          <w:p w14:paraId="1BD02E9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color w:val="0D0D0D"/>
                <w:lang w:val="ru-RU" w:eastAsia="en-US" w:bidi="ar-SA"/>
              </w:rPr>
              <w:t>руководители</w:t>
            </w:r>
          </w:p>
        </w:tc>
      </w:tr>
      <w:tr w:rsidR="003C3E5B" w:rsidRPr="003C3E5B" w14:paraId="3652F732" w14:textId="77777777" w:rsidTr="002A0AEA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19D25D5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КД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Лето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 xml:space="preserve"> и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труд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i/>
                <w:color w:val="0D0D0D"/>
                <w:lang w:eastAsia="en-US" w:bidi="ar-SA"/>
              </w:rPr>
              <w:t>»</w:t>
            </w:r>
          </w:p>
        </w:tc>
      </w:tr>
      <w:tr w:rsidR="003C3E5B" w:rsidRPr="003C3E5B" w14:paraId="6041C9D2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27E1FBE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Мероприятия по организации отдыха и оздоровления обучающихся</w:t>
            </w:r>
          </w:p>
        </w:tc>
        <w:tc>
          <w:tcPr>
            <w:tcW w:w="1700" w:type="dxa"/>
            <w:gridSpan w:val="2"/>
          </w:tcPr>
          <w:p w14:paraId="238A86D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14:paraId="1464CF5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7A72E42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июнь-август</w:t>
            </w:r>
            <w:proofErr w:type="spellEnd"/>
          </w:p>
        </w:tc>
        <w:tc>
          <w:tcPr>
            <w:tcW w:w="2836" w:type="dxa"/>
            <w:gridSpan w:val="3"/>
          </w:tcPr>
          <w:p w14:paraId="24A81BD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Администрация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лицея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</w:p>
        </w:tc>
      </w:tr>
      <w:tr w:rsidR="003C3E5B" w:rsidRPr="003C3E5B" w14:paraId="2C436910" w14:textId="77777777" w:rsidTr="002A0AEA">
        <w:trPr>
          <w:gridAfter w:val="1"/>
          <w:wAfter w:w="25" w:type="dxa"/>
          <w:trHeight w:val="176"/>
        </w:trPr>
        <w:tc>
          <w:tcPr>
            <w:tcW w:w="10202" w:type="dxa"/>
            <w:gridSpan w:val="10"/>
          </w:tcPr>
          <w:p w14:paraId="56E863A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  <w:t>Модуль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  <w:t>«Организация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spacing w:val="-4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  <w:t>предметно-пространственной среды»</w:t>
            </w:r>
          </w:p>
        </w:tc>
      </w:tr>
      <w:tr w:rsidR="003C3E5B" w:rsidRPr="003C3E5B" w14:paraId="49FCB456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3122668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Оформление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обновление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классных уголков, проведение ежегодного конкурса классных уголков «Отражение»</w:t>
            </w:r>
          </w:p>
        </w:tc>
        <w:tc>
          <w:tcPr>
            <w:tcW w:w="1700" w:type="dxa"/>
            <w:gridSpan w:val="2"/>
          </w:tcPr>
          <w:p w14:paraId="0FC4091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6E9E364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       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</w:p>
        </w:tc>
        <w:tc>
          <w:tcPr>
            <w:tcW w:w="2836" w:type="dxa"/>
            <w:gridSpan w:val="3"/>
          </w:tcPr>
          <w:p w14:paraId="46947FE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3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активы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классов</w:t>
            </w:r>
            <w:proofErr w:type="spellEnd"/>
          </w:p>
        </w:tc>
      </w:tr>
      <w:tr w:rsidR="003C3E5B" w:rsidRPr="003C3E5B" w14:paraId="1FD5D9EC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7E9F302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Оформление выставок рисунков,</w:t>
            </w:r>
            <w:r w:rsidRPr="003C3E5B">
              <w:rPr>
                <w:rFonts w:ascii="Times New Roman" w:eastAsia="Times New Roman" w:hAnsi="Times New Roman" w:cs="Times New Roman"/>
                <w:spacing w:val="-5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фотографий,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творческих</w:t>
            </w:r>
            <w:r w:rsidRPr="003C3E5B">
              <w:rPr>
                <w:rFonts w:ascii="Times New Roman" w:eastAsia="Times New Roman" w:hAnsi="Times New Roman" w:cs="Times New Roman"/>
                <w:spacing w:val="-6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работ,</w:t>
            </w:r>
          </w:p>
          <w:p w14:paraId="3C06BA4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посвященных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событиям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</w:t>
            </w:r>
            <w:r w:rsidRPr="003C3E5B">
              <w:rPr>
                <w:rFonts w:ascii="Times New Roman" w:eastAsia="Times New Roman" w:hAnsi="Times New Roman" w:cs="Times New Roman"/>
                <w:spacing w:val="-4"/>
                <w:lang w:val="ru-RU" w:eastAsia="en-US" w:bidi="ar-SA"/>
              </w:rPr>
              <w:t xml:space="preserve"> п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амятным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датам</w:t>
            </w:r>
          </w:p>
        </w:tc>
        <w:tc>
          <w:tcPr>
            <w:tcW w:w="1700" w:type="dxa"/>
            <w:gridSpan w:val="2"/>
          </w:tcPr>
          <w:p w14:paraId="69262B7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785E21A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    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</w:p>
        </w:tc>
        <w:tc>
          <w:tcPr>
            <w:tcW w:w="2836" w:type="dxa"/>
            <w:gridSpan w:val="3"/>
          </w:tcPr>
          <w:p w14:paraId="4E3D46E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</w:t>
            </w:r>
          </w:p>
        </w:tc>
      </w:tr>
      <w:tr w:rsidR="003C3E5B" w:rsidRPr="003C3E5B" w14:paraId="27DAD677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6A15E99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Украшение кабинетов перед праздничными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 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датами</w:t>
            </w:r>
          </w:p>
        </w:tc>
        <w:tc>
          <w:tcPr>
            <w:tcW w:w="1700" w:type="dxa"/>
            <w:gridSpan w:val="2"/>
          </w:tcPr>
          <w:p w14:paraId="65AED17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7EA6C85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   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</w:p>
        </w:tc>
        <w:tc>
          <w:tcPr>
            <w:tcW w:w="2836" w:type="dxa"/>
            <w:gridSpan w:val="3"/>
          </w:tcPr>
          <w:p w14:paraId="5F6103C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3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активы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классов</w:t>
            </w:r>
            <w:proofErr w:type="spellEnd"/>
          </w:p>
        </w:tc>
      </w:tr>
      <w:tr w:rsidR="003C3E5B" w:rsidRPr="003C3E5B" w14:paraId="05FC945D" w14:textId="77777777" w:rsidTr="002A0AEA">
        <w:trPr>
          <w:gridAfter w:val="1"/>
          <w:wAfter w:w="25" w:type="dxa"/>
          <w:trHeight w:val="254"/>
        </w:trPr>
        <w:tc>
          <w:tcPr>
            <w:tcW w:w="10202" w:type="dxa"/>
            <w:gridSpan w:val="10"/>
          </w:tcPr>
          <w:p w14:paraId="11625FA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  <w:t>Модуль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  <w:t>«Взаимодействие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spacing w:val="-4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  <w:t>с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  <w:t>родителями (законными представителями)»</w:t>
            </w:r>
          </w:p>
        </w:tc>
      </w:tr>
      <w:tr w:rsidR="003C3E5B" w:rsidRPr="003C3E5B" w14:paraId="49E60A5C" w14:textId="77777777" w:rsidTr="002A0AEA">
        <w:trPr>
          <w:gridAfter w:val="1"/>
          <w:wAfter w:w="25" w:type="dxa"/>
          <w:trHeight w:val="1012"/>
        </w:trPr>
        <w:tc>
          <w:tcPr>
            <w:tcW w:w="2974" w:type="dxa"/>
            <w:gridSpan w:val="2"/>
          </w:tcPr>
          <w:p w14:paraId="45D46F9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Участие родителей (законных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представителей) в работе Наблюдательного и Попечительского советов лицея</w:t>
            </w:r>
          </w:p>
        </w:tc>
        <w:tc>
          <w:tcPr>
            <w:tcW w:w="1700" w:type="dxa"/>
            <w:gridSpan w:val="2"/>
          </w:tcPr>
          <w:p w14:paraId="01C958A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245B015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 течение учебного года согласно плану работы</w:t>
            </w:r>
          </w:p>
        </w:tc>
        <w:tc>
          <w:tcPr>
            <w:tcW w:w="2836" w:type="dxa"/>
            <w:gridSpan w:val="3"/>
          </w:tcPr>
          <w:p w14:paraId="524F5E6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Администрация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лицея</w:t>
            </w:r>
            <w:proofErr w:type="spellEnd"/>
          </w:p>
        </w:tc>
      </w:tr>
      <w:tr w:rsidR="003C3E5B" w:rsidRPr="003C3E5B" w14:paraId="10356D84" w14:textId="77777777" w:rsidTr="002A0AEA">
        <w:trPr>
          <w:gridAfter w:val="1"/>
          <w:wAfter w:w="25" w:type="dxa"/>
          <w:trHeight w:val="864"/>
        </w:trPr>
        <w:tc>
          <w:tcPr>
            <w:tcW w:w="2974" w:type="dxa"/>
            <w:gridSpan w:val="2"/>
          </w:tcPr>
          <w:p w14:paraId="19283CF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Участие родителей (законных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представителей) в городских и краевых родительских</w:t>
            </w:r>
            <w:r w:rsidRPr="003C3E5B">
              <w:rPr>
                <w:rFonts w:ascii="Times New Roman" w:eastAsia="Times New Roman" w:hAnsi="Times New Roman" w:cs="Times New Roman"/>
                <w:spacing w:val="-4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собраниях</w:t>
            </w:r>
          </w:p>
        </w:tc>
        <w:tc>
          <w:tcPr>
            <w:tcW w:w="1700" w:type="dxa"/>
            <w:gridSpan w:val="2"/>
          </w:tcPr>
          <w:p w14:paraId="37B6DB5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7D0A7B9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 течение учебного года согласно плану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проведения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родительских собраний</w:t>
            </w:r>
          </w:p>
        </w:tc>
        <w:tc>
          <w:tcPr>
            <w:tcW w:w="2836" w:type="dxa"/>
            <w:gridSpan w:val="3"/>
          </w:tcPr>
          <w:p w14:paraId="1635276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Администрация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лицея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</w:p>
        </w:tc>
      </w:tr>
      <w:tr w:rsidR="003C3E5B" w:rsidRPr="003C3E5B" w14:paraId="0351211D" w14:textId="77777777" w:rsidTr="002A0AEA">
        <w:trPr>
          <w:gridAfter w:val="1"/>
          <w:wAfter w:w="25" w:type="dxa"/>
          <w:trHeight w:val="1305"/>
        </w:trPr>
        <w:tc>
          <w:tcPr>
            <w:tcW w:w="2974" w:type="dxa"/>
            <w:gridSpan w:val="2"/>
          </w:tcPr>
          <w:p w14:paraId="6CB7254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Представление информации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родителям (законным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представителям) обучающихся через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официальный сайт образовательной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организации </w:t>
            </w:r>
          </w:p>
        </w:tc>
        <w:tc>
          <w:tcPr>
            <w:tcW w:w="1700" w:type="dxa"/>
            <w:gridSpan w:val="2"/>
          </w:tcPr>
          <w:p w14:paraId="491E548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2B9DDEB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в течение учебного года </w:t>
            </w:r>
          </w:p>
          <w:p w14:paraId="6275EF3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(по необходимости)</w:t>
            </w:r>
          </w:p>
        </w:tc>
        <w:tc>
          <w:tcPr>
            <w:tcW w:w="2836" w:type="dxa"/>
            <w:gridSpan w:val="3"/>
          </w:tcPr>
          <w:p w14:paraId="6167F26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Администрация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лицея</w:t>
            </w:r>
            <w:proofErr w:type="spellEnd"/>
          </w:p>
          <w:p w14:paraId="6BCBC4F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3C3E5B" w:rsidRPr="003C3E5B" w14:paraId="2070006A" w14:textId="77777777" w:rsidTr="002A0AEA">
        <w:trPr>
          <w:gridAfter w:val="1"/>
          <w:wAfter w:w="25" w:type="dxa"/>
          <w:trHeight w:val="1012"/>
        </w:trPr>
        <w:tc>
          <w:tcPr>
            <w:tcW w:w="2974" w:type="dxa"/>
            <w:gridSpan w:val="2"/>
          </w:tcPr>
          <w:p w14:paraId="5A700B1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Проведение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классных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родительских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12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собраний</w:t>
            </w:r>
            <w:proofErr w:type="spellEnd"/>
          </w:p>
        </w:tc>
        <w:tc>
          <w:tcPr>
            <w:tcW w:w="1700" w:type="dxa"/>
            <w:gridSpan w:val="2"/>
          </w:tcPr>
          <w:p w14:paraId="1767062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6663832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 течение учебного года согласно плану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проведения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родительских</w:t>
            </w:r>
          </w:p>
          <w:p w14:paraId="12ABFEA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собраний</w:t>
            </w:r>
            <w:proofErr w:type="spellEnd"/>
          </w:p>
        </w:tc>
        <w:tc>
          <w:tcPr>
            <w:tcW w:w="2836" w:type="dxa"/>
            <w:gridSpan w:val="3"/>
          </w:tcPr>
          <w:p w14:paraId="6B5469E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</w:p>
        </w:tc>
      </w:tr>
      <w:tr w:rsidR="003C3E5B" w:rsidRPr="003C3E5B" w14:paraId="5BA39677" w14:textId="77777777" w:rsidTr="002A0AEA">
        <w:trPr>
          <w:gridAfter w:val="1"/>
          <w:wAfter w:w="25" w:type="dxa"/>
          <w:trHeight w:val="1090"/>
        </w:trPr>
        <w:tc>
          <w:tcPr>
            <w:tcW w:w="2974" w:type="dxa"/>
            <w:gridSpan w:val="2"/>
          </w:tcPr>
          <w:p w14:paraId="03CCA43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Проведение индивидуальных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консультаций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 родителями</w:t>
            </w:r>
          </w:p>
          <w:p w14:paraId="5CC4DDA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(законными представителями)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обучающихся</w:t>
            </w:r>
          </w:p>
        </w:tc>
        <w:tc>
          <w:tcPr>
            <w:tcW w:w="1700" w:type="dxa"/>
            <w:gridSpan w:val="2"/>
          </w:tcPr>
          <w:p w14:paraId="0777F2F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1FB0900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 течение учебного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года</w:t>
            </w:r>
          </w:p>
          <w:p w14:paraId="5392FD8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(по необходимости)</w:t>
            </w:r>
          </w:p>
        </w:tc>
        <w:tc>
          <w:tcPr>
            <w:tcW w:w="2836" w:type="dxa"/>
            <w:gridSpan w:val="3"/>
          </w:tcPr>
          <w:p w14:paraId="4915878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Администрация лицея, классные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руководители,</w:t>
            </w:r>
          </w:p>
          <w:p w14:paraId="59FD0B3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педагог-психолог</w:t>
            </w:r>
          </w:p>
        </w:tc>
      </w:tr>
      <w:tr w:rsidR="003C3E5B" w:rsidRPr="003C3E5B" w14:paraId="438CEED6" w14:textId="77777777" w:rsidTr="002A0AEA">
        <w:trPr>
          <w:gridAfter w:val="1"/>
          <w:wAfter w:w="25" w:type="dxa"/>
          <w:trHeight w:val="1010"/>
        </w:trPr>
        <w:tc>
          <w:tcPr>
            <w:tcW w:w="2974" w:type="dxa"/>
            <w:gridSpan w:val="2"/>
          </w:tcPr>
          <w:p w14:paraId="2DD0457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Работа Совета профилактики с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неблагополучными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семьями</w:t>
            </w:r>
          </w:p>
          <w:p w14:paraId="2A06F30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обучающихся по вопросам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воспитания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 обучения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детей</w:t>
            </w:r>
          </w:p>
        </w:tc>
        <w:tc>
          <w:tcPr>
            <w:tcW w:w="1700" w:type="dxa"/>
            <w:gridSpan w:val="2"/>
          </w:tcPr>
          <w:p w14:paraId="67A7125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0F784F0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4"/>
              <w:jc w:val="center"/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 течение учебного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года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</w:p>
          <w:p w14:paraId="157D9AB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(по необходимости)</w:t>
            </w:r>
          </w:p>
        </w:tc>
        <w:tc>
          <w:tcPr>
            <w:tcW w:w="2836" w:type="dxa"/>
            <w:gridSpan w:val="3"/>
          </w:tcPr>
          <w:p w14:paraId="0EA41A2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Администрация лицея, классные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руководители,</w:t>
            </w:r>
          </w:p>
          <w:p w14:paraId="488CC15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педагог-психолог</w:t>
            </w:r>
          </w:p>
          <w:p w14:paraId="5AE2A2D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141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</w:tr>
      <w:tr w:rsidR="003C3E5B" w:rsidRPr="003C3E5B" w14:paraId="4DE13539" w14:textId="77777777" w:rsidTr="002A0AEA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10B3697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32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Модуль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spacing w:val="-4"/>
                <w:lang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Самоуправление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»</w:t>
            </w:r>
          </w:p>
        </w:tc>
      </w:tr>
      <w:tr w:rsidR="003C3E5B" w:rsidRPr="003C3E5B" w14:paraId="768C7003" w14:textId="77777777" w:rsidTr="002A0AEA">
        <w:trPr>
          <w:gridAfter w:val="1"/>
          <w:wAfter w:w="25" w:type="dxa"/>
          <w:trHeight w:val="505"/>
        </w:trPr>
        <w:tc>
          <w:tcPr>
            <w:tcW w:w="2974" w:type="dxa"/>
            <w:gridSpan w:val="2"/>
          </w:tcPr>
          <w:p w14:paraId="53C39A6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4" w:lineRule="exact"/>
              <w:ind w:left="142" w:right="11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Выбор актива класса.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Распределение</w:t>
            </w:r>
            <w:r w:rsidRPr="003C3E5B">
              <w:rPr>
                <w:rFonts w:ascii="Times New Roman" w:eastAsia="Times New Roman" w:hAnsi="Times New Roman" w:cs="Times New Roman"/>
                <w:spacing w:val="-8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обязанностей</w:t>
            </w:r>
          </w:p>
        </w:tc>
        <w:tc>
          <w:tcPr>
            <w:tcW w:w="1700" w:type="dxa"/>
            <w:gridSpan w:val="2"/>
          </w:tcPr>
          <w:p w14:paraId="120670C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4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1C22421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 w:line="233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сентябрь</w:t>
            </w:r>
            <w:proofErr w:type="spellEnd"/>
          </w:p>
        </w:tc>
        <w:tc>
          <w:tcPr>
            <w:tcW w:w="2836" w:type="dxa"/>
            <w:gridSpan w:val="3"/>
          </w:tcPr>
          <w:p w14:paraId="694E291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13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</w:p>
        </w:tc>
      </w:tr>
      <w:tr w:rsidR="003C3E5B" w:rsidRPr="003C3E5B" w14:paraId="55539767" w14:textId="77777777" w:rsidTr="002A0AEA">
        <w:trPr>
          <w:gridAfter w:val="1"/>
          <w:wAfter w:w="25" w:type="dxa"/>
          <w:trHeight w:val="505"/>
        </w:trPr>
        <w:tc>
          <w:tcPr>
            <w:tcW w:w="2974" w:type="dxa"/>
            <w:gridSpan w:val="2"/>
          </w:tcPr>
          <w:p w14:paraId="04B2168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4" w:lineRule="exact"/>
              <w:ind w:left="142" w:right="11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Делегирование представителей классных коллективов для работ в Думе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ЛИТа</w:t>
            </w:r>
            <w:proofErr w:type="spellEnd"/>
          </w:p>
        </w:tc>
        <w:tc>
          <w:tcPr>
            <w:tcW w:w="1700" w:type="dxa"/>
            <w:gridSpan w:val="2"/>
          </w:tcPr>
          <w:p w14:paraId="3F181BF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4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1AF6303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 w:line="233" w:lineRule="exact"/>
              <w:ind w:left="142" w:right="11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сентябрь</w:t>
            </w:r>
            <w:proofErr w:type="spellEnd"/>
          </w:p>
        </w:tc>
        <w:tc>
          <w:tcPr>
            <w:tcW w:w="2836" w:type="dxa"/>
            <w:gridSpan w:val="3"/>
          </w:tcPr>
          <w:p w14:paraId="71A4AB7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13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</w:p>
        </w:tc>
      </w:tr>
      <w:tr w:rsidR="003C3E5B" w:rsidRPr="003C3E5B" w14:paraId="46A2004C" w14:textId="77777777" w:rsidTr="002A0AEA">
        <w:trPr>
          <w:gridAfter w:val="1"/>
          <w:wAfter w:w="25" w:type="dxa"/>
          <w:trHeight w:val="758"/>
        </w:trPr>
        <w:tc>
          <w:tcPr>
            <w:tcW w:w="2974" w:type="dxa"/>
            <w:gridSpan w:val="2"/>
          </w:tcPr>
          <w:p w14:paraId="02E41ED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lef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Участие актива класса в подготовке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проведении классных мероприятий</w:t>
            </w:r>
          </w:p>
        </w:tc>
        <w:tc>
          <w:tcPr>
            <w:tcW w:w="1700" w:type="dxa"/>
            <w:gridSpan w:val="2"/>
          </w:tcPr>
          <w:p w14:paraId="0480D2F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5D29F69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13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</w:p>
        </w:tc>
        <w:tc>
          <w:tcPr>
            <w:tcW w:w="2836" w:type="dxa"/>
            <w:gridSpan w:val="3"/>
          </w:tcPr>
          <w:p w14:paraId="2DE5094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13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</w:p>
        </w:tc>
      </w:tr>
      <w:tr w:rsidR="003C3E5B" w:rsidRPr="003C3E5B" w14:paraId="65A2692F" w14:textId="77777777" w:rsidTr="002A0AEA">
        <w:trPr>
          <w:gridAfter w:val="1"/>
          <w:wAfter w:w="25" w:type="dxa"/>
          <w:trHeight w:val="758"/>
        </w:trPr>
        <w:tc>
          <w:tcPr>
            <w:tcW w:w="2974" w:type="dxa"/>
            <w:gridSpan w:val="2"/>
          </w:tcPr>
          <w:p w14:paraId="4FF2481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left="142" w:right="11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Участие Думы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ЛИТа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в организации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проведении общелицейских мероприятий, акций, конкурсов</w:t>
            </w:r>
          </w:p>
        </w:tc>
        <w:tc>
          <w:tcPr>
            <w:tcW w:w="1700" w:type="dxa"/>
            <w:gridSpan w:val="2"/>
          </w:tcPr>
          <w:p w14:paraId="1CC4641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left="142" w:right="11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35406FA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/>
              <w:ind w:left="142" w:right="11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</w:p>
        </w:tc>
        <w:tc>
          <w:tcPr>
            <w:tcW w:w="2836" w:type="dxa"/>
            <w:gridSpan w:val="3"/>
          </w:tcPr>
          <w:p w14:paraId="0407C3A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12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Зам.директора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7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ВР</w:t>
            </w:r>
          </w:p>
          <w:p w14:paraId="38E934F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3"/>
              <w:ind w:left="142" w:right="112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3C3E5B" w:rsidRPr="003C3E5B" w14:paraId="70F79FEB" w14:textId="77777777" w:rsidTr="002A0AEA">
        <w:trPr>
          <w:gridAfter w:val="1"/>
          <w:wAfter w:w="25" w:type="dxa"/>
          <w:trHeight w:val="101"/>
        </w:trPr>
        <w:tc>
          <w:tcPr>
            <w:tcW w:w="10202" w:type="dxa"/>
            <w:gridSpan w:val="10"/>
          </w:tcPr>
          <w:p w14:paraId="22AA0E6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1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Модуль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 xml:space="preserve">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Профилактика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 xml:space="preserve"> и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безопасность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»</w:t>
            </w:r>
          </w:p>
        </w:tc>
      </w:tr>
      <w:tr w:rsidR="003C3E5B" w:rsidRPr="003C3E5B" w14:paraId="1FD3032F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66BEE90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Мероприятия месячников безопасности (по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профилактике детского дорожно-транспортного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травматизма, пожарной</w:t>
            </w:r>
          </w:p>
          <w:p w14:paraId="44FF096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безопасности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правовых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знаний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)</w:t>
            </w:r>
          </w:p>
        </w:tc>
        <w:tc>
          <w:tcPr>
            <w:tcW w:w="1700" w:type="dxa"/>
            <w:gridSpan w:val="2"/>
          </w:tcPr>
          <w:p w14:paraId="0718E6C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615912E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02" w:right="12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 течение учебного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года</w:t>
            </w:r>
          </w:p>
          <w:p w14:paraId="3137799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согласно плану работы</w:t>
            </w:r>
          </w:p>
        </w:tc>
        <w:tc>
          <w:tcPr>
            <w:tcW w:w="2836" w:type="dxa"/>
            <w:gridSpan w:val="3"/>
          </w:tcPr>
          <w:p w14:paraId="383F925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59" w:right="141"/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</w:p>
          <w:p w14:paraId="79DE8F5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59" w:right="141"/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>преподаватель-организатор ОБЖ,</w:t>
            </w:r>
          </w:p>
          <w:p w14:paraId="6A2EC89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3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</w:p>
        </w:tc>
      </w:tr>
      <w:tr w:rsidR="003C3E5B" w:rsidRPr="003C3E5B" w14:paraId="266A3962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7D2DD4D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Мероприятие «Когда мы вместе, мы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непобедимы» (профилактика экстремизма и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терроризма)</w:t>
            </w:r>
          </w:p>
        </w:tc>
        <w:tc>
          <w:tcPr>
            <w:tcW w:w="1700" w:type="dxa"/>
            <w:gridSpan w:val="2"/>
          </w:tcPr>
          <w:p w14:paraId="624C750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2A3398A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сентябрь</w:t>
            </w:r>
            <w:proofErr w:type="spellEnd"/>
          </w:p>
        </w:tc>
        <w:tc>
          <w:tcPr>
            <w:tcW w:w="2836" w:type="dxa"/>
            <w:gridSpan w:val="3"/>
          </w:tcPr>
          <w:p w14:paraId="18739D6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преподаватель-организатор ОБЖ</w:t>
            </w:r>
          </w:p>
        </w:tc>
      </w:tr>
      <w:tr w:rsidR="003C3E5B" w:rsidRPr="003C3E5B" w14:paraId="486FCF2B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54282A9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Всероссийский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урок,</w:t>
            </w:r>
            <w:r w:rsidRPr="003C3E5B">
              <w:rPr>
                <w:rFonts w:ascii="Times New Roman" w:eastAsia="Times New Roman" w:hAnsi="Times New Roman" w:cs="Times New Roman"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приуроченный</w:t>
            </w:r>
            <w:r w:rsidRPr="003C3E5B">
              <w:rPr>
                <w:rFonts w:ascii="Times New Roman" w:eastAsia="Times New Roman" w:hAnsi="Times New Roman" w:cs="Times New Roman"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ко</w:t>
            </w:r>
            <w:r w:rsidRPr="003C3E5B">
              <w:rPr>
                <w:rFonts w:ascii="Times New Roman" w:eastAsia="Times New Roman" w:hAnsi="Times New Roman" w:cs="Times New Roman"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ДНЮ</w:t>
            </w:r>
            <w:r w:rsidRPr="003C3E5B">
              <w:rPr>
                <w:rFonts w:ascii="Times New Roman" w:eastAsia="Times New Roman" w:hAnsi="Times New Roman" w:cs="Times New Roman"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гражданской</w:t>
            </w:r>
            <w:r w:rsidRPr="003C3E5B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обороны РФ, с проведением тренировок по защите детей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от ЧС</w:t>
            </w:r>
          </w:p>
        </w:tc>
        <w:tc>
          <w:tcPr>
            <w:tcW w:w="1700" w:type="dxa"/>
            <w:gridSpan w:val="2"/>
          </w:tcPr>
          <w:p w14:paraId="23F688F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43F2639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октябрь</w:t>
            </w:r>
            <w:proofErr w:type="spellEnd"/>
          </w:p>
        </w:tc>
        <w:tc>
          <w:tcPr>
            <w:tcW w:w="2836" w:type="dxa"/>
            <w:gridSpan w:val="3"/>
          </w:tcPr>
          <w:p w14:paraId="44E2B61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Администрация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преподаватель-организатор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ОБЖ</w:t>
            </w:r>
          </w:p>
        </w:tc>
      </w:tr>
      <w:tr w:rsidR="003C3E5B" w:rsidRPr="003C3E5B" w14:paraId="5A5B07A1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046B7D6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Проведение месячника популяризации здорового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образа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жизни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, участие в социально-психологическом тестировании, участие в движении ГТО</w:t>
            </w:r>
          </w:p>
        </w:tc>
        <w:tc>
          <w:tcPr>
            <w:tcW w:w="1700" w:type="dxa"/>
            <w:gridSpan w:val="2"/>
          </w:tcPr>
          <w:p w14:paraId="2AB7085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4AC82B0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октябрь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- 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апрель</w:t>
            </w:r>
            <w:proofErr w:type="spellEnd"/>
          </w:p>
        </w:tc>
        <w:tc>
          <w:tcPr>
            <w:tcW w:w="2836" w:type="dxa"/>
            <w:gridSpan w:val="3"/>
          </w:tcPr>
          <w:p w14:paraId="7C28811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59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 директора по ВР, классные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руководители,</w:t>
            </w:r>
          </w:p>
          <w:p w14:paraId="38EC3FD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учителя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физической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культуры</w:t>
            </w:r>
            <w:proofErr w:type="spellEnd"/>
          </w:p>
        </w:tc>
      </w:tr>
      <w:tr w:rsidR="003C3E5B" w:rsidRPr="003C3E5B" w14:paraId="500B85D9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71409F7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Уроки цифры </w:t>
            </w:r>
          </w:p>
          <w:p w14:paraId="5732EC0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«Основы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кибербезопасности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», </w:t>
            </w:r>
          </w:p>
          <w:p w14:paraId="57969BB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Всероссийский урок безопасности в сети интернет</w:t>
            </w:r>
          </w:p>
        </w:tc>
        <w:tc>
          <w:tcPr>
            <w:tcW w:w="1700" w:type="dxa"/>
            <w:gridSpan w:val="2"/>
          </w:tcPr>
          <w:p w14:paraId="47E1ACE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37B1F9F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02" w:right="12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      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</w:p>
          <w:p w14:paraId="41CE9A5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836" w:type="dxa"/>
            <w:gridSpan w:val="3"/>
          </w:tcPr>
          <w:p w14:paraId="2E031AB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59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 директора по ВР,</w:t>
            </w:r>
          </w:p>
          <w:p w14:paraId="48250A5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 директора по информатизации</w:t>
            </w:r>
          </w:p>
        </w:tc>
      </w:tr>
      <w:tr w:rsidR="003C3E5B" w:rsidRPr="003C3E5B" w14:paraId="4DE5F33B" w14:textId="77777777" w:rsidTr="002A0AEA">
        <w:trPr>
          <w:gridAfter w:val="1"/>
          <w:wAfter w:w="25" w:type="dxa"/>
          <w:trHeight w:val="176"/>
        </w:trPr>
        <w:tc>
          <w:tcPr>
            <w:tcW w:w="10202" w:type="dxa"/>
            <w:gridSpan w:val="10"/>
          </w:tcPr>
          <w:p w14:paraId="651ABD8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Модуль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 xml:space="preserve">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Социальное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партнерство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»</w:t>
            </w:r>
          </w:p>
        </w:tc>
      </w:tr>
      <w:tr w:rsidR="003C3E5B" w:rsidRPr="003C3E5B" w14:paraId="01AAA171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09B0FCB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Взаимодействие с партнерами, реализация плановых мероприятий</w:t>
            </w:r>
          </w:p>
        </w:tc>
        <w:tc>
          <w:tcPr>
            <w:tcW w:w="1700" w:type="dxa"/>
            <w:gridSpan w:val="2"/>
          </w:tcPr>
          <w:p w14:paraId="65DAFF7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5-19</w:t>
            </w:r>
          </w:p>
        </w:tc>
        <w:tc>
          <w:tcPr>
            <w:tcW w:w="2692" w:type="dxa"/>
            <w:gridSpan w:val="3"/>
          </w:tcPr>
          <w:p w14:paraId="1D87916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102" w:right="12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 течение учебного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года</w:t>
            </w:r>
          </w:p>
          <w:p w14:paraId="74E140E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согласно плану работы классного руководителя</w:t>
            </w:r>
          </w:p>
        </w:tc>
        <w:tc>
          <w:tcPr>
            <w:tcW w:w="2836" w:type="dxa"/>
            <w:gridSpan w:val="3"/>
          </w:tcPr>
          <w:p w14:paraId="0084CC9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</w:t>
            </w:r>
          </w:p>
        </w:tc>
      </w:tr>
      <w:tr w:rsidR="003C3E5B" w:rsidRPr="003C3E5B" w14:paraId="68AF26AA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0A002FF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Координация взаимодействия, рассмотрение новых инициатив. </w:t>
            </w:r>
          </w:p>
        </w:tc>
        <w:tc>
          <w:tcPr>
            <w:tcW w:w="1700" w:type="dxa"/>
            <w:gridSpan w:val="2"/>
          </w:tcPr>
          <w:p w14:paraId="443BDEE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47E2B41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       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</w:p>
        </w:tc>
        <w:tc>
          <w:tcPr>
            <w:tcW w:w="2836" w:type="dxa"/>
            <w:gridSpan w:val="3"/>
          </w:tcPr>
          <w:p w14:paraId="5F234F8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Зам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.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директора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ВР</w:t>
            </w:r>
          </w:p>
        </w:tc>
      </w:tr>
      <w:tr w:rsidR="003C3E5B" w:rsidRPr="003C3E5B" w14:paraId="20E195E2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226B372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Информирование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о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результатах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деятельности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.</w:t>
            </w:r>
          </w:p>
        </w:tc>
        <w:tc>
          <w:tcPr>
            <w:tcW w:w="1700" w:type="dxa"/>
            <w:gridSpan w:val="2"/>
          </w:tcPr>
          <w:p w14:paraId="0630970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111E038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       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</w:p>
        </w:tc>
        <w:tc>
          <w:tcPr>
            <w:tcW w:w="2836" w:type="dxa"/>
            <w:gridSpan w:val="3"/>
          </w:tcPr>
          <w:p w14:paraId="4779A5F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Зам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.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директора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ВР</w:t>
            </w:r>
          </w:p>
        </w:tc>
      </w:tr>
      <w:tr w:rsidR="003C3E5B" w:rsidRPr="003C3E5B" w14:paraId="7B3AAFCF" w14:textId="77777777" w:rsidTr="002A0AEA">
        <w:trPr>
          <w:trHeight w:val="203"/>
        </w:trPr>
        <w:tc>
          <w:tcPr>
            <w:tcW w:w="10202" w:type="dxa"/>
            <w:gridSpan w:val="10"/>
          </w:tcPr>
          <w:p w14:paraId="093FB0B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 w:line="231" w:lineRule="exact"/>
              <w:ind w:right="-111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Модуль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lang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Профориентация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»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6B6ACCA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3C3E5B" w:rsidRPr="003C3E5B" w14:paraId="1939F46A" w14:textId="77777777" w:rsidTr="002A0AEA">
        <w:trPr>
          <w:trHeight w:val="753"/>
        </w:trPr>
        <w:tc>
          <w:tcPr>
            <w:tcW w:w="2974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577836D" w14:textId="77777777" w:rsidR="003C3E5B" w:rsidRPr="003C3E5B" w:rsidRDefault="003C3E5B" w:rsidP="003C3E5B">
            <w:pPr>
              <w:tabs>
                <w:tab w:val="left" w:pos="490"/>
              </w:tabs>
              <w:ind w:left="142"/>
              <w:rPr>
                <w:rFonts w:ascii="Times New Roman" w:hAnsi="Times New Roman" w:cs="Times New Roman"/>
                <w:color w:val="212529"/>
                <w:shd w:val="clear" w:color="auto" w:fill="FFFFFF"/>
                <w:lang w:val="ru-RU"/>
              </w:rPr>
            </w:pPr>
            <w:r w:rsidRPr="003C3E5B">
              <w:rPr>
                <w:rFonts w:ascii="Times New Roman" w:hAnsi="Times New Roman" w:cs="Times New Roman"/>
                <w:lang w:val="ru-RU"/>
              </w:rPr>
              <w:t>Реализация программы активной социализации для обучающихся 5-х классов «Я-Ты-Он-Она-вместе целая страна»</w:t>
            </w:r>
          </w:p>
          <w:p w14:paraId="24F99D6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1" w:lineRule="exact"/>
              <w:ind w:left="115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7174F3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5"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>5-9</w:t>
            </w:r>
          </w:p>
        </w:tc>
        <w:tc>
          <w:tcPr>
            <w:tcW w:w="269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4475EB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102" w:right="124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ru-RU" w:bidi="ar-SA"/>
              </w:rPr>
              <w:t>в течение года,</w:t>
            </w:r>
          </w:p>
          <w:p w14:paraId="7109ECA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102" w:right="12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раз в неделю</w:t>
            </w:r>
          </w:p>
        </w:tc>
        <w:tc>
          <w:tcPr>
            <w:tcW w:w="2836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24C959E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89" w:right="-189" w:hanging="142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>руководители</w:t>
            </w:r>
            <w:proofErr w:type="spellEnd"/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B8BB209" w14:textId="77777777" w:rsidR="003C3E5B" w:rsidRPr="003C3E5B" w:rsidRDefault="003C3E5B" w:rsidP="003C3E5B">
            <w:pPr>
              <w:ind w:right="-189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79959E28" w14:textId="77777777" w:rsidTr="002A0AEA">
        <w:trPr>
          <w:trHeight w:val="753"/>
        </w:trPr>
        <w:tc>
          <w:tcPr>
            <w:tcW w:w="2974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F62449F" w14:textId="77777777" w:rsidR="003C3E5B" w:rsidRPr="003C3E5B" w:rsidRDefault="003C3E5B" w:rsidP="003C3E5B">
            <w:pPr>
              <w:tabs>
                <w:tab w:val="left" w:pos="490"/>
              </w:tabs>
              <w:ind w:left="142"/>
              <w:rPr>
                <w:rFonts w:ascii="Times New Roman" w:hAnsi="Times New Roman" w:cs="Times New Roman"/>
                <w:color w:val="212529"/>
                <w:shd w:val="clear" w:color="auto" w:fill="FFFFFF"/>
                <w:lang w:val="ru-RU"/>
              </w:rPr>
            </w:pPr>
            <w:r w:rsidRPr="003C3E5B">
              <w:rPr>
                <w:rFonts w:ascii="Times New Roman" w:hAnsi="Times New Roman" w:cs="Times New Roman"/>
                <w:lang w:val="ru-RU"/>
              </w:rPr>
              <w:t xml:space="preserve">Реализация </w:t>
            </w:r>
            <w:proofErr w:type="spellStart"/>
            <w:r w:rsidRPr="003C3E5B">
              <w:rPr>
                <w:rFonts w:ascii="Times New Roman" w:hAnsi="Times New Roman" w:cs="Times New Roman"/>
                <w:lang w:val="ru-RU"/>
              </w:rPr>
              <w:t>профминимума</w:t>
            </w:r>
            <w:proofErr w:type="spellEnd"/>
            <w:r w:rsidRPr="003C3E5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7EF77D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1" w:lineRule="exact"/>
              <w:ind w:left="115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color w:val="000000"/>
                <w:kern w:val="2"/>
                <w:lang w:val="ru-RU" w:eastAsia="en-US" w:bidi="ar-SA"/>
              </w:rPr>
              <w:t>«Россия - Мои горизонты»</w:t>
            </w:r>
          </w:p>
        </w:tc>
        <w:tc>
          <w:tcPr>
            <w:tcW w:w="170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8D5DC3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5" w:right="-11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>6-9</w:t>
            </w:r>
          </w:p>
        </w:tc>
        <w:tc>
          <w:tcPr>
            <w:tcW w:w="269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F6DBA5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102" w:right="124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ru-RU" w:bidi="ar-SA"/>
              </w:rPr>
              <w:t>в течение года,</w:t>
            </w:r>
          </w:p>
          <w:p w14:paraId="0F917FD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102" w:right="124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раз в неделю</w:t>
            </w:r>
          </w:p>
        </w:tc>
        <w:tc>
          <w:tcPr>
            <w:tcW w:w="2836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5BE1D00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89" w:right="-189" w:hanging="142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>руководители</w:t>
            </w:r>
            <w:proofErr w:type="spellEnd"/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0F607CB" w14:textId="77777777" w:rsidR="003C3E5B" w:rsidRPr="003C3E5B" w:rsidRDefault="003C3E5B" w:rsidP="003C3E5B">
            <w:pPr>
              <w:ind w:right="-189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2B6C6990" w14:textId="77777777" w:rsidTr="002A0AEA">
        <w:trPr>
          <w:trHeight w:val="753"/>
        </w:trPr>
        <w:tc>
          <w:tcPr>
            <w:tcW w:w="2974" w:type="dxa"/>
            <w:gridSpan w:val="2"/>
          </w:tcPr>
          <w:p w14:paraId="7BE1533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1" w:lineRule="exact"/>
              <w:ind w:left="115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Проведение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уроков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 использованием платформы</w:t>
            </w:r>
          </w:p>
          <w:p w14:paraId="0E41BBD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1" w:lineRule="exact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ПроеКториЯ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»</w:t>
            </w:r>
          </w:p>
        </w:tc>
        <w:tc>
          <w:tcPr>
            <w:tcW w:w="1700" w:type="dxa"/>
            <w:gridSpan w:val="2"/>
          </w:tcPr>
          <w:p w14:paraId="0AD0321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5"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701EC0B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102" w:right="12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 течение учебного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года</w:t>
            </w:r>
          </w:p>
          <w:p w14:paraId="66D54D2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2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согласно плану работы классного руководителя</w:t>
            </w:r>
          </w:p>
        </w:tc>
        <w:tc>
          <w:tcPr>
            <w:tcW w:w="2836" w:type="dxa"/>
            <w:gridSpan w:val="3"/>
          </w:tcPr>
          <w:p w14:paraId="1FFDD56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89" w:right="-189" w:hanging="142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2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7F13433" w14:textId="77777777" w:rsidR="003C3E5B" w:rsidRPr="003C3E5B" w:rsidRDefault="003C3E5B" w:rsidP="003C3E5B">
            <w:pPr>
              <w:ind w:right="-189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45B3D10D" w14:textId="77777777" w:rsidTr="002A0AEA">
        <w:trPr>
          <w:trHeight w:val="753"/>
        </w:trPr>
        <w:tc>
          <w:tcPr>
            <w:tcW w:w="2974" w:type="dxa"/>
            <w:gridSpan w:val="2"/>
          </w:tcPr>
          <w:p w14:paraId="791A756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Тематическая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беседа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«Успешность в лицее - успешность в профессии 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>в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будущем»</w:t>
            </w:r>
          </w:p>
        </w:tc>
        <w:tc>
          <w:tcPr>
            <w:tcW w:w="1700" w:type="dxa"/>
            <w:gridSpan w:val="2"/>
          </w:tcPr>
          <w:p w14:paraId="0716E43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5" w:right="-11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       </w:t>
            </w: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143CAAF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2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октябрь</w:t>
            </w:r>
            <w:proofErr w:type="spellEnd"/>
          </w:p>
        </w:tc>
        <w:tc>
          <w:tcPr>
            <w:tcW w:w="2836" w:type="dxa"/>
            <w:gridSpan w:val="3"/>
          </w:tcPr>
          <w:p w14:paraId="767812B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89" w:right="-189" w:hanging="142"/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</w:p>
          <w:p w14:paraId="77738EE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89" w:right="-189" w:hanging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1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73F6288" w14:textId="77777777" w:rsidR="003C3E5B" w:rsidRPr="003C3E5B" w:rsidRDefault="003C3E5B" w:rsidP="003C3E5B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5B9148E1" w14:textId="77777777" w:rsidTr="002A0AEA">
        <w:trPr>
          <w:trHeight w:val="500"/>
        </w:trPr>
        <w:tc>
          <w:tcPr>
            <w:tcW w:w="2974" w:type="dxa"/>
            <w:gridSpan w:val="2"/>
          </w:tcPr>
          <w:p w14:paraId="1E67AAC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Конкурс плакатов «Спасибо вам,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учителя!»</w:t>
            </w:r>
          </w:p>
        </w:tc>
        <w:tc>
          <w:tcPr>
            <w:tcW w:w="1700" w:type="dxa"/>
            <w:gridSpan w:val="2"/>
          </w:tcPr>
          <w:p w14:paraId="0A10547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5" w:right="-11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        </w:t>
            </w: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2F85127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2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ноябрь</w:t>
            </w:r>
            <w:proofErr w:type="spellEnd"/>
          </w:p>
        </w:tc>
        <w:tc>
          <w:tcPr>
            <w:tcW w:w="2836" w:type="dxa"/>
            <w:gridSpan w:val="3"/>
          </w:tcPr>
          <w:p w14:paraId="1F22A37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89" w:right="-189" w:hanging="142"/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</w:p>
          <w:p w14:paraId="0EE6019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89" w:right="-189" w:hanging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1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8D702C0" w14:textId="77777777" w:rsidR="003C3E5B" w:rsidRPr="003C3E5B" w:rsidRDefault="003C3E5B" w:rsidP="003C3E5B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5C9C2CAD" w14:textId="77777777" w:rsidTr="002A0AEA">
        <w:trPr>
          <w:trHeight w:val="498"/>
        </w:trPr>
        <w:tc>
          <w:tcPr>
            <w:tcW w:w="2974" w:type="dxa"/>
            <w:gridSpan w:val="2"/>
          </w:tcPr>
          <w:p w14:paraId="6FA5C45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Тематическая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беседа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«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Выпускники лицея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-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учителя»</w:t>
            </w:r>
          </w:p>
        </w:tc>
        <w:tc>
          <w:tcPr>
            <w:tcW w:w="1700" w:type="dxa"/>
            <w:gridSpan w:val="2"/>
          </w:tcPr>
          <w:p w14:paraId="456B21D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5"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39FD167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2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декабрь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2836" w:type="dxa"/>
            <w:gridSpan w:val="3"/>
          </w:tcPr>
          <w:p w14:paraId="3D54586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89" w:right="-189" w:hanging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директора по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ВР,</w:t>
            </w:r>
          </w:p>
          <w:p w14:paraId="67D1557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89" w:right="-189" w:hanging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4C7B5F4" w14:textId="77777777" w:rsidR="003C3E5B" w:rsidRPr="003C3E5B" w:rsidRDefault="003C3E5B" w:rsidP="003C3E5B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4C4659A2" w14:textId="77777777" w:rsidTr="002A0AEA">
        <w:trPr>
          <w:trHeight w:val="580"/>
        </w:trPr>
        <w:tc>
          <w:tcPr>
            <w:tcW w:w="2974" w:type="dxa"/>
            <w:gridSpan w:val="2"/>
          </w:tcPr>
          <w:p w14:paraId="6E6ADD4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Тематическая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беседа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Славься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,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труд</w:t>
            </w:r>
            <w:proofErr w:type="spellEnd"/>
            <w:proofErr w:type="gram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!»</w:t>
            </w:r>
            <w:proofErr w:type="gramEnd"/>
            <w:r w:rsidRPr="003C3E5B">
              <w:rPr>
                <w:rFonts w:ascii="Times New Roman" w:eastAsia="Times New Roman" w:hAnsi="Times New Roman" w:cs="Times New Roman"/>
                <w:spacing w:val="-4"/>
                <w:lang w:eastAsia="en-US" w:bidi="ar-SA"/>
              </w:rPr>
              <w:t xml:space="preserve"> </w:t>
            </w:r>
          </w:p>
        </w:tc>
        <w:tc>
          <w:tcPr>
            <w:tcW w:w="1700" w:type="dxa"/>
            <w:gridSpan w:val="2"/>
          </w:tcPr>
          <w:p w14:paraId="14B81DB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5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  5-9</w:t>
            </w:r>
          </w:p>
        </w:tc>
        <w:tc>
          <w:tcPr>
            <w:tcW w:w="2692" w:type="dxa"/>
            <w:gridSpan w:val="3"/>
          </w:tcPr>
          <w:p w14:paraId="7658305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2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январь</w:t>
            </w:r>
            <w:proofErr w:type="spellEnd"/>
          </w:p>
        </w:tc>
        <w:tc>
          <w:tcPr>
            <w:tcW w:w="2836" w:type="dxa"/>
            <w:gridSpan w:val="3"/>
          </w:tcPr>
          <w:p w14:paraId="3042A0E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-189"/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</w:p>
          <w:p w14:paraId="0723224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-189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1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9E689EE" w14:textId="77777777" w:rsidR="003C3E5B" w:rsidRPr="003C3E5B" w:rsidRDefault="003C3E5B" w:rsidP="003C3E5B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7AEB626F" w14:textId="77777777" w:rsidTr="002A0AEA">
        <w:trPr>
          <w:trHeight w:val="500"/>
        </w:trPr>
        <w:tc>
          <w:tcPr>
            <w:tcW w:w="2974" w:type="dxa"/>
            <w:gridSpan w:val="2"/>
          </w:tcPr>
          <w:p w14:paraId="41E9847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Профориентационная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2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игра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2"/>
                <w:lang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Угадай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профессию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700" w:type="dxa"/>
            <w:gridSpan w:val="2"/>
          </w:tcPr>
          <w:p w14:paraId="368B1F7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5"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12441E4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2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февраль</w:t>
            </w:r>
            <w:proofErr w:type="spellEnd"/>
          </w:p>
        </w:tc>
        <w:tc>
          <w:tcPr>
            <w:tcW w:w="2836" w:type="dxa"/>
            <w:gridSpan w:val="3"/>
          </w:tcPr>
          <w:p w14:paraId="5A4B880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-189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2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EAD56E5" w14:textId="77777777" w:rsidR="003C3E5B" w:rsidRPr="003C3E5B" w:rsidRDefault="003C3E5B" w:rsidP="003C3E5B">
            <w:pPr>
              <w:ind w:right="-189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1258C189" w14:textId="77777777" w:rsidTr="002A0AEA">
        <w:trPr>
          <w:trHeight w:val="753"/>
        </w:trPr>
        <w:tc>
          <w:tcPr>
            <w:tcW w:w="2974" w:type="dxa"/>
            <w:gridSpan w:val="2"/>
          </w:tcPr>
          <w:p w14:paraId="332C34F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Анкетирование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Выявление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профессиональной</w:t>
            </w:r>
            <w:proofErr w:type="spellEnd"/>
          </w:p>
          <w:p w14:paraId="41F885E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направленности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700" w:type="dxa"/>
            <w:gridSpan w:val="2"/>
          </w:tcPr>
          <w:p w14:paraId="7636B6A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2C0A118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2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март</w:t>
            </w:r>
            <w:proofErr w:type="spellEnd"/>
          </w:p>
        </w:tc>
        <w:tc>
          <w:tcPr>
            <w:tcW w:w="2836" w:type="dxa"/>
            <w:gridSpan w:val="3"/>
          </w:tcPr>
          <w:p w14:paraId="194FB22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-189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Педагог-психолог</w:t>
            </w:r>
            <w:proofErr w:type="spellEnd"/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1714B0C" w14:textId="77777777" w:rsidR="003C3E5B" w:rsidRPr="003C3E5B" w:rsidRDefault="003C3E5B" w:rsidP="003C3E5B">
            <w:pPr>
              <w:ind w:right="-189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50BBECA3" w14:textId="77777777" w:rsidTr="002A0AEA">
        <w:trPr>
          <w:trHeight w:val="500"/>
        </w:trPr>
        <w:tc>
          <w:tcPr>
            <w:tcW w:w="2974" w:type="dxa"/>
            <w:gridSpan w:val="2"/>
          </w:tcPr>
          <w:p w14:paraId="720564C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Ток-шоу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«Профессии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 большой</w:t>
            </w:r>
          </w:p>
          <w:p w14:paraId="53F744F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перспективой»</w:t>
            </w:r>
          </w:p>
        </w:tc>
        <w:tc>
          <w:tcPr>
            <w:tcW w:w="1700" w:type="dxa"/>
            <w:gridSpan w:val="2"/>
          </w:tcPr>
          <w:p w14:paraId="501D6D2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13F15E9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36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апрель</w:t>
            </w:r>
            <w:proofErr w:type="spellEnd"/>
          </w:p>
        </w:tc>
        <w:tc>
          <w:tcPr>
            <w:tcW w:w="2836" w:type="dxa"/>
            <w:gridSpan w:val="3"/>
          </w:tcPr>
          <w:p w14:paraId="2DC59BA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-189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директора по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ВР,</w:t>
            </w:r>
          </w:p>
          <w:p w14:paraId="10F0E0E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-189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3F10791" w14:textId="77777777" w:rsidR="003C3E5B" w:rsidRPr="003C3E5B" w:rsidRDefault="003C3E5B" w:rsidP="003C3E5B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5684D872" w14:textId="77777777" w:rsidTr="002A0AEA">
        <w:trPr>
          <w:trHeight w:val="758"/>
        </w:trPr>
        <w:tc>
          <w:tcPr>
            <w:tcW w:w="2974" w:type="dxa"/>
            <w:gridSpan w:val="2"/>
          </w:tcPr>
          <w:p w14:paraId="5472147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Анкетирование</w:t>
            </w:r>
            <w:r w:rsidRPr="003C3E5B">
              <w:rPr>
                <w:rFonts w:ascii="Times New Roman" w:eastAsia="Times New Roman" w:hAnsi="Times New Roman" w:cs="Times New Roman"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«Проблемы</w:t>
            </w:r>
          </w:p>
          <w:p w14:paraId="3786E3C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обучающихся</w:t>
            </w:r>
            <w:r w:rsidRPr="003C3E5B">
              <w:rPr>
                <w:rFonts w:ascii="Times New Roman" w:eastAsia="Times New Roman" w:hAnsi="Times New Roman" w:cs="Times New Roman"/>
                <w:spacing w:val="-5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по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профессиональному определению»</w:t>
            </w:r>
          </w:p>
        </w:tc>
        <w:tc>
          <w:tcPr>
            <w:tcW w:w="1700" w:type="dxa"/>
            <w:gridSpan w:val="2"/>
          </w:tcPr>
          <w:p w14:paraId="4CDC3F8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387CE9E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36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 </w:t>
            </w:r>
          </w:p>
        </w:tc>
        <w:tc>
          <w:tcPr>
            <w:tcW w:w="2836" w:type="dxa"/>
            <w:gridSpan w:val="3"/>
          </w:tcPr>
          <w:p w14:paraId="2B269CB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-189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Педагог-психолог</w:t>
            </w:r>
            <w:proofErr w:type="spellEnd"/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357B344" w14:textId="77777777" w:rsidR="003C3E5B" w:rsidRPr="003C3E5B" w:rsidRDefault="003C3E5B" w:rsidP="003C3E5B">
            <w:pPr>
              <w:ind w:right="-189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4285B920" w14:textId="77777777" w:rsidTr="002A0AEA">
        <w:trPr>
          <w:trHeight w:val="268"/>
        </w:trPr>
        <w:tc>
          <w:tcPr>
            <w:tcW w:w="2974" w:type="dxa"/>
            <w:gridSpan w:val="2"/>
          </w:tcPr>
          <w:p w14:paraId="417075B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Конкурс проектов «Профессии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моих родителей»</w:t>
            </w:r>
          </w:p>
        </w:tc>
        <w:tc>
          <w:tcPr>
            <w:tcW w:w="1700" w:type="dxa"/>
            <w:gridSpan w:val="2"/>
          </w:tcPr>
          <w:p w14:paraId="1260C15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24E570C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 </w:t>
            </w:r>
          </w:p>
        </w:tc>
        <w:tc>
          <w:tcPr>
            <w:tcW w:w="2836" w:type="dxa"/>
            <w:gridSpan w:val="3"/>
          </w:tcPr>
          <w:p w14:paraId="11257F0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По индивидуальным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планам воспитательной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работы</w:t>
            </w:r>
            <w:r w:rsidRPr="003C3E5B">
              <w:rPr>
                <w:rFonts w:ascii="Times New Roman" w:eastAsia="Times New Roman" w:hAnsi="Times New Roman" w:cs="Times New Roman"/>
                <w:spacing w:val="-4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классных руководителей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6861FFA" w14:textId="77777777" w:rsidR="003C3E5B" w:rsidRPr="003C3E5B" w:rsidRDefault="003C3E5B" w:rsidP="003C3E5B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07942ED3" w14:textId="77777777" w:rsidTr="002A0AEA">
        <w:trPr>
          <w:trHeight w:val="501"/>
        </w:trPr>
        <w:tc>
          <w:tcPr>
            <w:tcW w:w="2974" w:type="dxa"/>
            <w:gridSpan w:val="2"/>
          </w:tcPr>
          <w:p w14:paraId="1F1BCB6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Выходы на экскурсии в учреждения и на предприятия города</w:t>
            </w:r>
          </w:p>
        </w:tc>
        <w:tc>
          <w:tcPr>
            <w:tcW w:w="1700" w:type="dxa"/>
            <w:gridSpan w:val="2"/>
          </w:tcPr>
          <w:p w14:paraId="085712E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0F7CCB4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</w:p>
        </w:tc>
        <w:tc>
          <w:tcPr>
            <w:tcW w:w="2836" w:type="dxa"/>
            <w:gridSpan w:val="3"/>
          </w:tcPr>
          <w:p w14:paraId="418F7F2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-189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директора по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ВР,</w:t>
            </w:r>
          </w:p>
          <w:p w14:paraId="390E71A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89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классные</w:t>
            </w:r>
            <w:r w:rsidRPr="003C3E5B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7A2C10FA" w14:textId="77777777" w:rsidR="003C3E5B" w:rsidRPr="003C3E5B" w:rsidRDefault="003C3E5B" w:rsidP="003C3E5B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45F265F1" w14:textId="77777777" w:rsidTr="002A0AEA">
        <w:trPr>
          <w:trHeight w:val="501"/>
        </w:trPr>
        <w:tc>
          <w:tcPr>
            <w:tcW w:w="2974" w:type="dxa"/>
            <w:gridSpan w:val="2"/>
          </w:tcPr>
          <w:p w14:paraId="5AD50C9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7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Индивидуальные консультации по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профессиональному</w:t>
            </w:r>
            <w:r w:rsidRPr="003C3E5B">
              <w:rPr>
                <w:rFonts w:ascii="Times New Roman" w:eastAsia="Times New Roman" w:hAnsi="Times New Roman" w:cs="Times New Roman"/>
                <w:spacing w:val="-7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определению</w:t>
            </w:r>
          </w:p>
        </w:tc>
        <w:tc>
          <w:tcPr>
            <w:tcW w:w="1700" w:type="dxa"/>
            <w:gridSpan w:val="2"/>
          </w:tcPr>
          <w:p w14:paraId="3A5223E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73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7C381D3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36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 </w:t>
            </w:r>
          </w:p>
        </w:tc>
        <w:tc>
          <w:tcPr>
            <w:tcW w:w="2836" w:type="dxa"/>
            <w:gridSpan w:val="3"/>
          </w:tcPr>
          <w:p w14:paraId="0FC5F86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7" w:right="-189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Педагог-психолог</w:t>
            </w:r>
            <w:proofErr w:type="spellEnd"/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38D7B2C8" w14:textId="77777777" w:rsidR="003C3E5B" w:rsidRPr="003C3E5B" w:rsidRDefault="003C3E5B" w:rsidP="003C3E5B">
            <w:pPr>
              <w:ind w:right="-189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439D933F" w14:textId="77777777" w:rsidTr="002A0AEA">
        <w:trPr>
          <w:gridAfter w:val="1"/>
          <w:wAfter w:w="25" w:type="dxa"/>
          <w:trHeight w:val="506"/>
        </w:trPr>
        <w:tc>
          <w:tcPr>
            <w:tcW w:w="2974" w:type="dxa"/>
            <w:gridSpan w:val="2"/>
          </w:tcPr>
          <w:p w14:paraId="7F3DACB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Организация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и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проведение</w:t>
            </w:r>
          </w:p>
          <w:p w14:paraId="7C188E7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классных часов по </w:t>
            </w:r>
          </w:p>
          <w:p w14:paraId="551F950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профориентационной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работе</w:t>
            </w:r>
            <w:proofErr w:type="spellEnd"/>
          </w:p>
        </w:tc>
        <w:tc>
          <w:tcPr>
            <w:tcW w:w="1700" w:type="dxa"/>
            <w:gridSpan w:val="2"/>
          </w:tcPr>
          <w:p w14:paraId="37A5D16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"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2692" w:type="dxa"/>
            <w:gridSpan w:val="3"/>
          </w:tcPr>
          <w:p w14:paraId="6F5EAF9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36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 </w:t>
            </w:r>
          </w:p>
        </w:tc>
        <w:tc>
          <w:tcPr>
            <w:tcW w:w="2836" w:type="dxa"/>
            <w:gridSpan w:val="3"/>
          </w:tcPr>
          <w:p w14:paraId="1E83DC0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19" w:right="-11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По индивидуальным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планам воспитательной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работы</w:t>
            </w:r>
            <w:r w:rsidRPr="003C3E5B">
              <w:rPr>
                <w:rFonts w:ascii="Times New Roman" w:eastAsia="Times New Roman" w:hAnsi="Times New Roman" w:cs="Times New Roman"/>
                <w:spacing w:val="-4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классных руководителей</w:t>
            </w:r>
          </w:p>
        </w:tc>
      </w:tr>
    </w:tbl>
    <w:p w14:paraId="0F26BE64" w14:textId="77777777" w:rsidR="003C3E5B" w:rsidRPr="003C3E5B" w:rsidRDefault="003C3E5B" w:rsidP="003C3E5B">
      <w:pPr>
        <w:spacing w:before="9"/>
        <w:ind w:right="-111"/>
        <w:rPr>
          <w:rFonts w:eastAsia="Batang" w:cs="Times New Roman"/>
          <w:lang w:eastAsia="ko-KR"/>
        </w:rPr>
      </w:pPr>
    </w:p>
    <w:p w14:paraId="5C62C862" w14:textId="77777777" w:rsidR="003C3E5B" w:rsidRPr="003C3E5B" w:rsidRDefault="003C3E5B" w:rsidP="003C3E5B">
      <w:pPr>
        <w:keepNext/>
        <w:keepLines/>
        <w:spacing w:before="92"/>
        <w:ind w:right="-111"/>
        <w:jc w:val="center"/>
        <w:outlineLvl w:val="2"/>
        <w:rPr>
          <w:rFonts w:eastAsia="Calibri" w:cs="Times New Roman"/>
          <w:b/>
          <w:bCs/>
          <w:color w:val="002060"/>
        </w:rPr>
      </w:pPr>
      <w:bookmarkStart w:id="19" w:name="_bookmark28"/>
      <w:bookmarkEnd w:id="19"/>
      <w:r w:rsidRPr="003C3E5B">
        <w:rPr>
          <w:rFonts w:eastAsia="Calibri" w:cs="Times New Roman"/>
          <w:b/>
          <w:bCs/>
          <w:color w:val="002060"/>
        </w:rPr>
        <w:t>Вариативные</w:t>
      </w:r>
      <w:r w:rsidRPr="003C3E5B">
        <w:rPr>
          <w:rFonts w:eastAsia="Calibri" w:cs="Times New Roman"/>
          <w:b/>
          <w:bCs/>
          <w:color w:val="002060"/>
          <w:spacing w:val="-4"/>
        </w:rPr>
        <w:t xml:space="preserve"> </w:t>
      </w:r>
      <w:r w:rsidRPr="003C3E5B">
        <w:rPr>
          <w:rFonts w:eastAsia="Calibri" w:cs="Times New Roman"/>
          <w:b/>
          <w:bCs/>
          <w:color w:val="002060"/>
        </w:rPr>
        <w:t>модули</w:t>
      </w:r>
    </w:p>
    <w:p w14:paraId="54AE516F" w14:textId="77777777" w:rsidR="003C3E5B" w:rsidRPr="003C3E5B" w:rsidRDefault="003C3E5B" w:rsidP="003C3E5B">
      <w:pPr>
        <w:spacing w:before="8"/>
        <w:ind w:right="-111"/>
        <w:rPr>
          <w:rFonts w:eastAsia="Batang" w:cs="Times New Roman"/>
          <w:b/>
          <w:lang w:eastAsia="ko-KR"/>
        </w:rPr>
      </w:pPr>
    </w:p>
    <w:tbl>
      <w:tblPr>
        <w:tblW w:w="5091" w:type="pct"/>
        <w:tblInd w:w="-68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1101"/>
        <w:gridCol w:w="1923"/>
        <w:gridCol w:w="3347"/>
      </w:tblGrid>
      <w:tr w:rsidR="003C3E5B" w:rsidRPr="003C3E5B" w14:paraId="74DB6AE8" w14:textId="77777777" w:rsidTr="002A0AEA">
        <w:tc>
          <w:tcPr>
            <w:tcW w:w="10269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3E76F680" w14:textId="77777777" w:rsidR="003C3E5B" w:rsidRPr="003C3E5B" w:rsidRDefault="003C3E5B" w:rsidP="003C3E5B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b/>
                <w:color w:val="002060"/>
              </w:rPr>
              <w:t>Модуль «Знание»</w:t>
            </w:r>
          </w:p>
        </w:tc>
      </w:tr>
      <w:tr w:rsidR="003C3E5B" w:rsidRPr="003C3E5B" w14:paraId="322C5789" w14:textId="77777777" w:rsidTr="002A0AEA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0A14164" w14:textId="77777777" w:rsidR="003C3E5B" w:rsidRPr="003C3E5B" w:rsidRDefault="003C3E5B" w:rsidP="003C3E5B">
            <w:pPr>
              <w:jc w:val="center"/>
              <w:rPr>
                <w:rFonts w:cs="Times New Roman"/>
              </w:rPr>
            </w:pPr>
            <w:r w:rsidRPr="003C3E5B">
              <w:rPr>
                <w:rFonts w:cs="Times New Roman"/>
              </w:rPr>
              <w:t xml:space="preserve">Всероссийские школьные олимпиады 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5565D96" w14:textId="77777777" w:rsidR="003C3E5B" w:rsidRPr="003C3E5B" w:rsidRDefault="003C3E5B" w:rsidP="003C3E5B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>5-9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D512F8A" w14:textId="77777777" w:rsidR="003C3E5B" w:rsidRPr="003C3E5B" w:rsidRDefault="003C3E5B" w:rsidP="003C3E5B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 xml:space="preserve">в течение года 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E99981F" w14:textId="77777777" w:rsidR="003C3E5B" w:rsidRPr="003C3E5B" w:rsidRDefault="003C3E5B" w:rsidP="003C3E5B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>Зам. директора по УВР,</w:t>
            </w:r>
          </w:p>
          <w:p w14:paraId="156DD90C" w14:textId="77777777" w:rsidR="003C3E5B" w:rsidRPr="003C3E5B" w:rsidRDefault="003C3E5B" w:rsidP="003C3E5B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 xml:space="preserve">учителя предметники </w:t>
            </w:r>
          </w:p>
        </w:tc>
      </w:tr>
      <w:tr w:rsidR="003C3E5B" w:rsidRPr="003C3E5B" w14:paraId="0C890FC2" w14:textId="77777777" w:rsidTr="002A0AEA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A26E2C2" w14:textId="77777777" w:rsidR="003C3E5B" w:rsidRPr="003C3E5B" w:rsidRDefault="003C3E5B" w:rsidP="003C3E5B">
            <w:pPr>
              <w:jc w:val="center"/>
              <w:rPr>
                <w:rFonts w:cs="Times New Roman"/>
              </w:rPr>
            </w:pPr>
            <w:r w:rsidRPr="003C3E5B">
              <w:rPr>
                <w:rFonts w:cs="Times New Roman"/>
              </w:rPr>
              <w:t>Открытые встречи дискуссионного клуба «Лидер»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0D60AF5" w14:textId="77777777" w:rsidR="003C3E5B" w:rsidRPr="003C3E5B" w:rsidRDefault="003C3E5B" w:rsidP="003C3E5B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 xml:space="preserve">8-9 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E6F5B14" w14:textId="77777777" w:rsidR="003C3E5B" w:rsidRPr="003C3E5B" w:rsidRDefault="003C3E5B" w:rsidP="003C3E5B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 xml:space="preserve"> по окончанию учебного модуля 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105F4B1" w14:textId="77777777" w:rsidR="003C3E5B" w:rsidRPr="003C3E5B" w:rsidRDefault="003C3E5B" w:rsidP="003C3E5B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>Педагог-психолог</w:t>
            </w:r>
          </w:p>
        </w:tc>
      </w:tr>
      <w:tr w:rsidR="003C3E5B" w:rsidRPr="003C3E5B" w14:paraId="0DB7D6CA" w14:textId="77777777" w:rsidTr="002A0AEA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12E36DC" w14:textId="77777777" w:rsidR="003C3E5B" w:rsidRPr="003C3E5B" w:rsidRDefault="003C3E5B" w:rsidP="003C3E5B">
            <w:pPr>
              <w:jc w:val="center"/>
              <w:rPr>
                <w:rFonts w:cs="Times New Roman"/>
              </w:rPr>
            </w:pPr>
            <w:r w:rsidRPr="003C3E5B">
              <w:rPr>
                <w:rFonts w:cs="Times New Roman"/>
              </w:rPr>
              <w:t xml:space="preserve">Олимпиада по финансовой грамотности 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4FB3DEF" w14:textId="77777777" w:rsidR="003C3E5B" w:rsidRPr="003C3E5B" w:rsidRDefault="003C3E5B" w:rsidP="003C3E5B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 xml:space="preserve">5-7 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583D384" w14:textId="77777777" w:rsidR="003C3E5B" w:rsidRPr="003C3E5B" w:rsidRDefault="003C3E5B" w:rsidP="003C3E5B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 xml:space="preserve">январь </w:t>
            </w:r>
          </w:p>
          <w:p w14:paraId="7D563E26" w14:textId="77777777" w:rsidR="003C3E5B" w:rsidRPr="003C3E5B" w:rsidRDefault="003C3E5B" w:rsidP="003C3E5B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 xml:space="preserve">апрель 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09B37C8" w14:textId="77777777" w:rsidR="003C3E5B" w:rsidRPr="003C3E5B" w:rsidRDefault="003C3E5B" w:rsidP="003C3E5B">
            <w:pPr>
              <w:jc w:val="center"/>
              <w:rPr>
                <w:rFonts w:cs="Times New Roman"/>
                <w:iCs/>
                <w:lang w:eastAsia="ru-RU"/>
              </w:rPr>
            </w:pPr>
            <w:r w:rsidRPr="003C3E5B">
              <w:rPr>
                <w:rFonts w:cs="Times New Roman"/>
              </w:rPr>
              <w:t>Учителя предметники</w:t>
            </w:r>
          </w:p>
        </w:tc>
      </w:tr>
      <w:tr w:rsidR="003C3E5B" w:rsidRPr="003C3E5B" w14:paraId="0EE9B75A" w14:textId="77777777" w:rsidTr="002A0AEA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0B7C2D8" w14:textId="77777777" w:rsidR="003C3E5B" w:rsidRPr="003C3E5B" w:rsidRDefault="003C3E5B" w:rsidP="003C3E5B">
            <w:pPr>
              <w:jc w:val="center"/>
              <w:rPr>
                <w:rFonts w:eastAsia="SimSun" w:cs="Times New Roman"/>
                <w:shd w:val="clear" w:color="auto" w:fill="FFFFFF"/>
                <w:lang w:eastAsia="en-US" w:bidi="en-US"/>
              </w:rPr>
            </w:pPr>
            <w:r w:rsidRPr="003C3E5B">
              <w:rPr>
                <w:rFonts w:eastAsia="SimSun" w:cs="Times New Roman"/>
                <w:shd w:val="clear" w:color="auto" w:fill="FFFFFF"/>
                <w:lang w:eastAsia="en-US" w:bidi="en-US"/>
              </w:rPr>
              <w:t xml:space="preserve">Декада естественных наук 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4BAD2E8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eastAsia="en-US" w:bidi="en-US"/>
              </w:rPr>
            </w:pPr>
            <w:r w:rsidRPr="003C3E5B">
              <w:rPr>
                <w:rFonts w:eastAsia="SimSun" w:cs="Times New Roman"/>
                <w:lang w:eastAsia="en-US" w:bidi="en-US"/>
              </w:rPr>
              <w:t>5-9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E39BA1E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eastAsia="en-US" w:bidi="en-US"/>
              </w:rPr>
            </w:pPr>
            <w:r w:rsidRPr="003C3E5B">
              <w:rPr>
                <w:rFonts w:eastAsia="SimSun" w:cs="Times New Roman"/>
                <w:lang w:eastAsia="en-US" w:bidi="en-US"/>
              </w:rPr>
              <w:t>октябрь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7A5CE57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eastAsia="en-US" w:bidi="en-US"/>
              </w:rPr>
            </w:pPr>
            <w:r w:rsidRPr="003C3E5B">
              <w:rPr>
                <w:rFonts w:eastAsia="SimSun" w:cs="Times New Roman"/>
                <w:lang w:eastAsia="en-US" w:bidi="en-US"/>
              </w:rPr>
              <w:t>Учителя предметники</w:t>
            </w:r>
          </w:p>
        </w:tc>
      </w:tr>
      <w:tr w:rsidR="003C3E5B" w:rsidRPr="003C3E5B" w14:paraId="4147C00E" w14:textId="77777777" w:rsidTr="002A0AEA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72B9FB5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eastAsia="en-US" w:bidi="en-US"/>
              </w:rPr>
            </w:pPr>
            <w:r w:rsidRPr="003C3E5B">
              <w:rPr>
                <w:rFonts w:eastAsia="SimSun" w:cs="Times New Roman"/>
                <w:lang w:eastAsia="en-US" w:bidi="en-US"/>
              </w:rPr>
              <w:t>Всемирный день школьных библиотек (экскурсия)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F9ABC72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eastAsia="en-US" w:bidi="en-US"/>
              </w:rPr>
            </w:pPr>
            <w:r w:rsidRPr="003C3E5B">
              <w:rPr>
                <w:rFonts w:eastAsia="SimSun" w:cs="Times New Roman"/>
                <w:lang w:eastAsia="en-US" w:bidi="en-US"/>
              </w:rPr>
              <w:t>5-9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E3C2527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eastAsia="en-US" w:bidi="en-US"/>
              </w:rPr>
            </w:pPr>
            <w:r w:rsidRPr="003C3E5B">
              <w:rPr>
                <w:rFonts w:eastAsia="SimSun" w:cs="Times New Roman"/>
                <w:lang w:eastAsia="en-US" w:bidi="en-US"/>
              </w:rPr>
              <w:t>октябрь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46A0470" w14:textId="77777777" w:rsidR="003C3E5B" w:rsidRPr="003C3E5B" w:rsidRDefault="003C3E5B" w:rsidP="003C3E5B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>Библиотекарь,</w:t>
            </w:r>
          </w:p>
          <w:p w14:paraId="62390A29" w14:textId="77777777" w:rsidR="003C3E5B" w:rsidRPr="003C3E5B" w:rsidRDefault="003C3E5B" w:rsidP="003C3E5B">
            <w:pPr>
              <w:jc w:val="center"/>
              <w:rPr>
                <w:rFonts w:cs="Times New Roman"/>
                <w:iCs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>классные руководители</w:t>
            </w:r>
          </w:p>
        </w:tc>
      </w:tr>
      <w:tr w:rsidR="003C3E5B" w:rsidRPr="003C3E5B" w14:paraId="07BD7BD7" w14:textId="77777777" w:rsidTr="002A0AEA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89FA7E8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eastAsia="en-US" w:bidi="en-US"/>
              </w:rPr>
            </w:pPr>
            <w:proofErr w:type="spellStart"/>
            <w:r w:rsidRPr="003C3E5B">
              <w:rPr>
                <w:rFonts w:eastAsia="SimSun" w:cs="Times New Roman"/>
                <w:lang w:val="en-US" w:eastAsia="en-US" w:bidi="en-US"/>
              </w:rPr>
              <w:t>Декада</w:t>
            </w:r>
            <w:proofErr w:type="spellEnd"/>
            <w:r w:rsidRPr="003C3E5B">
              <w:rPr>
                <w:rFonts w:eastAsia="SimSun" w:cs="Times New Roman"/>
                <w:lang w:eastAsia="en-US" w:bidi="en-US"/>
              </w:rPr>
              <w:t xml:space="preserve"> гуманитарных наук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FF972C8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eastAsia="en-US" w:bidi="en-US"/>
              </w:rPr>
            </w:pPr>
            <w:r w:rsidRPr="003C3E5B">
              <w:rPr>
                <w:rFonts w:eastAsia="SimSun" w:cs="Times New Roman"/>
                <w:lang w:eastAsia="en-US" w:bidi="en-US"/>
              </w:rPr>
              <w:t>5</w:t>
            </w:r>
            <w:r w:rsidRPr="003C3E5B">
              <w:rPr>
                <w:rFonts w:eastAsia="SimSun" w:cs="Times New Roman"/>
                <w:lang w:val="en-US" w:eastAsia="en-US" w:bidi="en-US"/>
              </w:rPr>
              <w:t>-</w:t>
            </w:r>
            <w:r w:rsidRPr="003C3E5B">
              <w:rPr>
                <w:rFonts w:eastAsia="SimSun" w:cs="Times New Roman"/>
                <w:lang w:eastAsia="en-US" w:bidi="en-US"/>
              </w:rPr>
              <w:t>9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FB5341B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eastAsia="en-US" w:bidi="en-US"/>
              </w:rPr>
            </w:pPr>
            <w:r w:rsidRPr="003C3E5B">
              <w:rPr>
                <w:rFonts w:eastAsia="SimSun" w:cs="Times New Roman"/>
                <w:lang w:eastAsia="en-US" w:bidi="en-US"/>
              </w:rPr>
              <w:t>октябрь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59CB44C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val="en-US" w:eastAsia="en-US" w:bidi="en-US"/>
              </w:rPr>
            </w:pPr>
            <w:proofErr w:type="spellStart"/>
            <w:r w:rsidRPr="003C3E5B">
              <w:rPr>
                <w:rFonts w:eastAsia="SimSun" w:cs="Times New Roman"/>
                <w:lang w:val="en-US" w:eastAsia="en-US" w:bidi="en-US"/>
              </w:rPr>
              <w:t>Учителя</w:t>
            </w:r>
            <w:proofErr w:type="spellEnd"/>
            <w:r w:rsidRPr="003C3E5B">
              <w:rPr>
                <w:rFonts w:eastAsia="SimSun" w:cs="Times New Roman"/>
                <w:lang w:eastAsia="en-US" w:bidi="en-US"/>
              </w:rPr>
              <w:t xml:space="preserve"> </w:t>
            </w:r>
            <w:proofErr w:type="spellStart"/>
            <w:r w:rsidRPr="003C3E5B">
              <w:rPr>
                <w:rFonts w:eastAsia="SimSun" w:cs="Times New Roman"/>
                <w:lang w:val="en-US" w:eastAsia="en-US" w:bidi="en-US"/>
              </w:rPr>
              <w:t>предметники</w:t>
            </w:r>
            <w:proofErr w:type="spellEnd"/>
          </w:p>
        </w:tc>
      </w:tr>
      <w:tr w:rsidR="003C3E5B" w:rsidRPr="003C3E5B" w14:paraId="411DAD70" w14:textId="77777777" w:rsidTr="002A0AEA">
        <w:trPr>
          <w:trHeight w:val="31"/>
        </w:trPr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B448B60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val="en-US" w:eastAsia="en-US" w:bidi="en-US"/>
              </w:rPr>
            </w:pPr>
            <w:proofErr w:type="spellStart"/>
            <w:r w:rsidRPr="003C3E5B">
              <w:rPr>
                <w:rFonts w:eastAsia="SimSun" w:cs="Times New Roman"/>
                <w:lang w:val="en-US" w:eastAsia="en-US" w:bidi="en-US"/>
              </w:rPr>
              <w:t>Декада</w:t>
            </w:r>
            <w:proofErr w:type="spellEnd"/>
            <w:r w:rsidRPr="003C3E5B">
              <w:rPr>
                <w:rFonts w:eastAsia="SimSun" w:cs="Times New Roman"/>
                <w:lang w:eastAsia="en-US" w:bidi="en-US"/>
              </w:rPr>
              <w:t xml:space="preserve"> информационных  наук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FA3920D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eastAsia="en-US" w:bidi="en-US"/>
              </w:rPr>
            </w:pPr>
            <w:r w:rsidRPr="003C3E5B">
              <w:rPr>
                <w:rFonts w:eastAsia="SimSun" w:cs="Times New Roman"/>
                <w:lang w:eastAsia="en-US" w:bidi="en-US"/>
              </w:rPr>
              <w:t>5</w:t>
            </w:r>
            <w:r w:rsidRPr="003C3E5B">
              <w:rPr>
                <w:rFonts w:eastAsia="SimSun" w:cs="Times New Roman"/>
                <w:lang w:val="en-US" w:eastAsia="en-US" w:bidi="en-US"/>
              </w:rPr>
              <w:t>-</w:t>
            </w:r>
            <w:r w:rsidRPr="003C3E5B">
              <w:rPr>
                <w:rFonts w:eastAsia="SimSun" w:cs="Times New Roman"/>
                <w:lang w:eastAsia="en-US" w:bidi="en-US"/>
              </w:rPr>
              <w:t>9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126F50F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eastAsia="en-US" w:bidi="en-US"/>
              </w:rPr>
            </w:pPr>
            <w:r w:rsidRPr="003C3E5B">
              <w:rPr>
                <w:rFonts w:eastAsia="SimSun" w:cs="Times New Roman"/>
                <w:lang w:eastAsia="en-US" w:bidi="en-US"/>
              </w:rPr>
              <w:t>январь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E940F59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val="en-US" w:eastAsia="en-US" w:bidi="en-US"/>
              </w:rPr>
            </w:pPr>
            <w:proofErr w:type="spellStart"/>
            <w:r w:rsidRPr="003C3E5B">
              <w:rPr>
                <w:rFonts w:eastAsia="SimSun" w:cs="Times New Roman"/>
                <w:lang w:val="en-US" w:eastAsia="en-US" w:bidi="en-US"/>
              </w:rPr>
              <w:t>Учителя</w:t>
            </w:r>
            <w:proofErr w:type="spellEnd"/>
            <w:r w:rsidRPr="003C3E5B">
              <w:rPr>
                <w:rFonts w:eastAsia="SimSun" w:cs="Times New Roman"/>
                <w:lang w:eastAsia="en-US" w:bidi="en-US"/>
              </w:rPr>
              <w:t xml:space="preserve"> </w:t>
            </w:r>
            <w:proofErr w:type="spellStart"/>
            <w:r w:rsidRPr="003C3E5B">
              <w:rPr>
                <w:rFonts w:eastAsia="SimSun" w:cs="Times New Roman"/>
                <w:lang w:val="en-US" w:eastAsia="en-US" w:bidi="en-US"/>
              </w:rPr>
              <w:t>предметники</w:t>
            </w:r>
            <w:proofErr w:type="spellEnd"/>
          </w:p>
        </w:tc>
      </w:tr>
      <w:tr w:rsidR="003C3E5B" w:rsidRPr="003C3E5B" w14:paraId="3E88F698" w14:textId="77777777" w:rsidTr="002A0AEA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2A936EF1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eastAsia="en-US" w:bidi="en-US"/>
              </w:rPr>
            </w:pPr>
            <w:proofErr w:type="spellStart"/>
            <w:r w:rsidRPr="003C3E5B">
              <w:rPr>
                <w:rFonts w:eastAsia="SimSun" w:cs="Times New Roman"/>
                <w:lang w:val="en-US" w:eastAsia="en-US" w:bidi="en-US"/>
              </w:rPr>
              <w:t>Интеллектуальный</w:t>
            </w:r>
            <w:proofErr w:type="spellEnd"/>
            <w:r w:rsidRPr="003C3E5B">
              <w:rPr>
                <w:rFonts w:eastAsia="SimSun" w:cs="Times New Roman"/>
                <w:lang w:eastAsia="en-US" w:bidi="en-US"/>
              </w:rPr>
              <w:t xml:space="preserve"> </w:t>
            </w:r>
            <w:proofErr w:type="spellStart"/>
            <w:r w:rsidRPr="003C3E5B">
              <w:rPr>
                <w:rFonts w:eastAsia="SimSun" w:cs="Times New Roman"/>
                <w:lang w:val="en-US" w:eastAsia="en-US" w:bidi="en-US"/>
              </w:rPr>
              <w:t>марафон</w:t>
            </w:r>
            <w:proofErr w:type="spellEnd"/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7513D170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eastAsia="en-US" w:bidi="en-US"/>
              </w:rPr>
            </w:pPr>
            <w:r w:rsidRPr="003C3E5B">
              <w:rPr>
                <w:rFonts w:eastAsia="SimSun" w:cs="Times New Roman"/>
                <w:lang w:eastAsia="en-US" w:bidi="en-US"/>
              </w:rPr>
              <w:t>5</w:t>
            </w:r>
            <w:r w:rsidRPr="003C3E5B">
              <w:rPr>
                <w:rFonts w:eastAsia="SimSun" w:cs="Times New Roman"/>
                <w:lang w:val="en-US" w:eastAsia="en-US" w:bidi="en-US"/>
              </w:rPr>
              <w:t>-</w:t>
            </w:r>
            <w:r w:rsidRPr="003C3E5B">
              <w:rPr>
                <w:rFonts w:eastAsia="SimSun" w:cs="Times New Roman"/>
                <w:lang w:eastAsia="en-US" w:bidi="en-US"/>
              </w:rPr>
              <w:t>9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456B73E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eastAsia="en-US" w:bidi="en-US"/>
              </w:rPr>
            </w:pPr>
            <w:proofErr w:type="spellStart"/>
            <w:r w:rsidRPr="003C3E5B">
              <w:rPr>
                <w:rFonts w:eastAsia="SimSun" w:cs="Times New Roman"/>
                <w:lang w:val="en-US" w:eastAsia="en-US" w:bidi="en-US"/>
              </w:rPr>
              <w:t>март</w:t>
            </w:r>
            <w:proofErr w:type="spellEnd"/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DC07B3F" w14:textId="77777777" w:rsidR="003C3E5B" w:rsidRPr="003C3E5B" w:rsidRDefault="003C3E5B" w:rsidP="003C3E5B">
            <w:pPr>
              <w:jc w:val="center"/>
              <w:rPr>
                <w:rFonts w:cs="Times New Roman"/>
                <w:iCs/>
                <w:lang w:eastAsia="ru-RU"/>
              </w:rPr>
            </w:pPr>
            <w:r w:rsidRPr="003C3E5B">
              <w:rPr>
                <w:rFonts w:cs="Times New Roman"/>
                <w:iCs/>
                <w:lang w:eastAsia="ru-RU"/>
              </w:rPr>
              <w:t>Заместитель директора по УВР,</w:t>
            </w:r>
          </w:p>
          <w:p w14:paraId="3C4502CB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eastAsia="en-US" w:bidi="en-US"/>
              </w:rPr>
            </w:pPr>
            <w:r w:rsidRPr="003C3E5B">
              <w:rPr>
                <w:rFonts w:eastAsia="SimSun" w:cs="Times New Roman"/>
                <w:iCs/>
                <w:lang w:eastAsia="ru-RU" w:bidi="en-US"/>
              </w:rPr>
              <w:t>классные руководители</w:t>
            </w:r>
          </w:p>
        </w:tc>
      </w:tr>
      <w:tr w:rsidR="003C3E5B" w:rsidRPr="003C3E5B" w14:paraId="398443BB" w14:textId="77777777" w:rsidTr="002A0AEA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2768FEAF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eastAsia="en-US" w:bidi="en-US"/>
              </w:rPr>
            </w:pPr>
            <w:r w:rsidRPr="003C3E5B">
              <w:rPr>
                <w:rFonts w:eastAsia="SimSun" w:cs="Times New Roman"/>
                <w:lang w:eastAsia="en-US" w:bidi="en-US"/>
              </w:rPr>
              <w:t>Научно-практическая конференция «Шаг в науку»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1FF54C6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val="en-US" w:eastAsia="en-US" w:bidi="en-US"/>
              </w:rPr>
            </w:pPr>
            <w:r w:rsidRPr="003C3E5B">
              <w:rPr>
                <w:rFonts w:eastAsia="SimSun" w:cs="Times New Roman"/>
                <w:lang w:eastAsia="en-US" w:bidi="en-US"/>
              </w:rPr>
              <w:t>5-9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3B63D133" w14:textId="77777777" w:rsidR="003C3E5B" w:rsidRPr="003C3E5B" w:rsidRDefault="003C3E5B" w:rsidP="003C3E5B">
            <w:pPr>
              <w:jc w:val="center"/>
              <w:rPr>
                <w:rFonts w:eastAsia="SimSun" w:cs="Times New Roman"/>
                <w:lang w:val="en-US" w:eastAsia="en-US" w:bidi="en-US"/>
              </w:rPr>
            </w:pPr>
            <w:r w:rsidRPr="003C3E5B">
              <w:rPr>
                <w:rFonts w:eastAsia="SimSun" w:cs="Times New Roman"/>
                <w:lang w:eastAsia="en-US" w:bidi="en-US"/>
              </w:rPr>
              <w:t xml:space="preserve">март 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7F5D5DE1" w14:textId="77777777" w:rsidR="003C3E5B" w:rsidRPr="003C3E5B" w:rsidRDefault="003C3E5B" w:rsidP="003C3E5B">
            <w:pPr>
              <w:jc w:val="center"/>
              <w:rPr>
                <w:rFonts w:cs="Times New Roman"/>
                <w:iCs/>
                <w:lang w:eastAsia="ru-RU"/>
              </w:rPr>
            </w:pPr>
            <w:r w:rsidRPr="003C3E5B">
              <w:rPr>
                <w:rFonts w:cs="Times New Roman"/>
                <w:iCs/>
                <w:lang w:eastAsia="ru-RU"/>
              </w:rPr>
              <w:t>Заместитель директора по УВР,</w:t>
            </w:r>
          </w:p>
          <w:p w14:paraId="3BE7751A" w14:textId="77777777" w:rsidR="003C3E5B" w:rsidRPr="003C3E5B" w:rsidRDefault="003C3E5B" w:rsidP="003C3E5B">
            <w:pPr>
              <w:jc w:val="center"/>
              <w:rPr>
                <w:rFonts w:cs="Times New Roman"/>
                <w:iCs/>
                <w:lang w:eastAsia="ru-RU"/>
              </w:rPr>
            </w:pPr>
            <w:r w:rsidRPr="003C3E5B">
              <w:rPr>
                <w:rFonts w:cs="Times New Roman"/>
                <w:iCs/>
                <w:lang w:eastAsia="ru-RU"/>
              </w:rPr>
              <w:t>классные руководители</w:t>
            </w:r>
          </w:p>
        </w:tc>
      </w:tr>
    </w:tbl>
    <w:tbl>
      <w:tblPr>
        <w:tblStyle w:val="TableNormal2"/>
        <w:tblW w:w="102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842"/>
        <w:gridCol w:w="3402"/>
        <w:gridCol w:w="25"/>
      </w:tblGrid>
      <w:tr w:rsidR="003C3E5B" w:rsidRPr="003C3E5B" w14:paraId="47DCEE5A" w14:textId="77777777" w:rsidTr="002A0AEA">
        <w:trPr>
          <w:trHeight w:val="176"/>
        </w:trPr>
        <w:tc>
          <w:tcPr>
            <w:tcW w:w="10206" w:type="dxa"/>
            <w:gridSpan w:val="4"/>
          </w:tcPr>
          <w:p w14:paraId="22273C3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  <w:t>Модуль «Гражданин и патриот России»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63EF229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34B2AA7F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1B0DC4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Реализация цикла «Разговоры о важном»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8FF1A4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 w:hanging="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>5-9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DA0267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>года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33F123D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>руководители</w:t>
            </w:r>
            <w:proofErr w:type="spellEnd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4F98D68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4DE873B5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5438A3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15-минутка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Трагедия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оборвавшая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детство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B19ABF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 w:hanging="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>5-9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2E793C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>сентябрь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791CF9B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ru-RU" w:bidi="ar-SA"/>
              </w:rPr>
              <w:t>руководители</w:t>
            </w:r>
            <w:proofErr w:type="spellEnd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67A55CDD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56722F0B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9ABD66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Акция «Подарок ветерану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пед.труда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04CD34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 w:hanging="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E515A6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октябрь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3205E994" w14:textId="77777777" w:rsidR="003C3E5B" w:rsidRPr="003C3E5B" w:rsidRDefault="003C3E5B" w:rsidP="003C3E5B">
            <w:pPr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3C3E5B">
              <w:rPr>
                <w:rFonts w:ascii="Times New Roman" w:hAnsi="Times New Roman" w:cs="Times New Roman"/>
                <w:iCs/>
                <w:lang w:val="ru-RU" w:eastAsia="ru-RU"/>
              </w:rPr>
              <w:t>Зам.директора</w:t>
            </w:r>
            <w:proofErr w:type="spellEnd"/>
            <w:r w:rsidRPr="003C3E5B">
              <w:rPr>
                <w:rFonts w:ascii="Times New Roman" w:hAnsi="Times New Roman" w:cs="Times New Roman"/>
                <w:iCs/>
                <w:lang w:val="ru-RU" w:eastAsia="ru-RU"/>
              </w:rPr>
              <w:t xml:space="preserve"> по ВР,</w:t>
            </w:r>
          </w:p>
          <w:p w14:paraId="27DE918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iCs/>
                <w:lang w:val="ru-RU" w:eastAsia="ru-RU" w:bidi="ar-SA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2082D6AB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7BA83C34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583996D" w14:textId="77777777" w:rsidR="003C3E5B" w:rsidRPr="003C3E5B" w:rsidRDefault="003C3E5B" w:rsidP="003C3E5B">
            <w:pPr>
              <w:ind w:left="142"/>
              <w:rPr>
                <w:rFonts w:ascii="Times New Roman" w:eastAsia="SimSun" w:hAnsi="Times New Roman" w:cs="Times New Roman"/>
                <w:lang w:val="ru-RU" w:eastAsia="en-US" w:bidi="en-US"/>
              </w:rPr>
            </w:pPr>
            <w:r w:rsidRPr="003C3E5B">
              <w:rPr>
                <w:rFonts w:ascii="Times New Roman" w:eastAsia="SimSun" w:hAnsi="Times New Roman" w:cs="Times New Roman"/>
                <w:lang w:val="ru-RU" w:eastAsia="en-US" w:bidi="en-US"/>
              </w:rPr>
              <w:t>Мероприятия, приуроченные ко дню рождения Хабаровского края:</w:t>
            </w:r>
          </w:p>
          <w:p w14:paraId="54A1E208" w14:textId="77777777" w:rsidR="003C3E5B" w:rsidRPr="003C3E5B" w:rsidRDefault="003C3E5B" w:rsidP="003C3E5B">
            <w:pPr>
              <w:ind w:left="142"/>
              <w:rPr>
                <w:rFonts w:ascii="Times New Roman" w:eastAsia="SimSun" w:hAnsi="Times New Roman" w:cs="Times New Roman"/>
                <w:lang w:val="ru-RU" w:eastAsia="en-US" w:bidi="en-US"/>
              </w:rPr>
            </w:pPr>
            <w:r w:rsidRPr="003C3E5B">
              <w:rPr>
                <w:rFonts w:ascii="Times New Roman" w:eastAsia="SimSun" w:hAnsi="Times New Roman" w:cs="Times New Roman"/>
                <w:lang w:val="ru-RU" w:eastAsia="en-US" w:bidi="en-US"/>
              </w:rPr>
              <w:t>1. Интерактивная игра «Чудеса Хабаровского края»</w:t>
            </w:r>
          </w:p>
          <w:p w14:paraId="61693B6C" w14:textId="77777777" w:rsidR="003C3E5B" w:rsidRPr="003C3E5B" w:rsidRDefault="003C3E5B" w:rsidP="003C3E5B">
            <w:pPr>
              <w:ind w:left="142"/>
              <w:rPr>
                <w:rFonts w:ascii="Times New Roman" w:eastAsia="SimSun" w:hAnsi="Times New Roman" w:cs="Times New Roman"/>
                <w:lang w:val="ru-RU" w:eastAsia="en-US" w:bidi="en-US"/>
              </w:rPr>
            </w:pPr>
            <w:r w:rsidRPr="003C3E5B">
              <w:rPr>
                <w:rFonts w:ascii="Times New Roman" w:eastAsia="SimSun" w:hAnsi="Times New Roman" w:cs="Times New Roman"/>
                <w:lang w:val="ru-RU" w:eastAsia="en-US" w:bidi="en-US"/>
              </w:rPr>
              <w:t xml:space="preserve">2. </w:t>
            </w:r>
            <w:proofErr w:type="spellStart"/>
            <w:r w:rsidRPr="003C3E5B">
              <w:rPr>
                <w:rFonts w:ascii="Times New Roman" w:eastAsia="SimSun" w:hAnsi="Times New Roman" w:cs="Times New Roman"/>
                <w:lang w:val="ru-RU" w:eastAsia="en-US" w:bidi="en-US"/>
              </w:rPr>
              <w:t>Квест</w:t>
            </w:r>
            <w:proofErr w:type="spellEnd"/>
            <w:r w:rsidRPr="003C3E5B">
              <w:rPr>
                <w:rFonts w:ascii="Times New Roman" w:eastAsia="SimSun" w:hAnsi="Times New Roman" w:cs="Times New Roman"/>
                <w:lang w:val="ru-RU" w:eastAsia="en-US" w:bidi="en-US"/>
              </w:rPr>
              <w:t xml:space="preserve"> «Загадки Дальнего Востока»</w:t>
            </w:r>
          </w:p>
          <w:p w14:paraId="1D199B5E" w14:textId="77777777" w:rsidR="003C3E5B" w:rsidRPr="003C3E5B" w:rsidRDefault="003C3E5B" w:rsidP="003C3E5B">
            <w:pPr>
              <w:ind w:left="142"/>
              <w:rPr>
                <w:rFonts w:ascii="Times New Roman" w:eastAsia="SimSun" w:hAnsi="Times New Roman" w:cs="Times New Roman"/>
                <w:lang w:val="ru-RU" w:eastAsia="en-US" w:bidi="en-US"/>
              </w:rPr>
            </w:pPr>
            <w:r w:rsidRPr="003C3E5B">
              <w:rPr>
                <w:rFonts w:ascii="Times New Roman" w:eastAsia="SimSun" w:hAnsi="Times New Roman" w:cs="Times New Roman"/>
                <w:lang w:val="ru-RU" w:eastAsia="en-US" w:bidi="en-US"/>
              </w:rPr>
              <w:t>3. Образовательная игра на базе библиотеки №10 «Путешествие по дальневосточной земле»</w:t>
            </w:r>
          </w:p>
          <w:p w14:paraId="7A6A25A9" w14:textId="77777777" w:rsidR="003C3E5B" w:rsidRPr="003C3E5B" w:rsidRDefault="003C3E5B" w:rsidP="003C3E5B">
            <w:pPr>
              <w:ind w:left="142"/>
              <w:rPr>
                <w:rFonts w:ascii="Times New Roman" w:eastAsia="SimSun" w:hAnsi="Times New Roman" w:cs="Times New Roman"/>
                <w:color w:val="002060"/>
                <w:lang w:eastAsia="en-US" w:bidi="en-US"/>
              </w:rPr>
            </w:pPr>
            <w:r w:rsidRPr="003C3E5B">
              <w:rPr>
                <w:rFonts w:ascii="Times New Roman" w:eastAsia="SimSun" w:hAnsi="Times New Roman" w:cs="Times New Roman"/>
                <w:lang w:eastAsia="en-US" w:bidi="en-US"/>
              </w:rPr>
              <w:t xml:space="preserve">4. </w:t>
            </w:r>
            <w:proofErr w:type="spellStart"/>
            <w:r w:rsidRPr="003C3E5B">
              <w:rPr>
                <w:rFonts w:ascii="Times New Roman" w:eastAsia="SimSun" w:hAnsi="Times New Roman" w:cs="Times New Roman"/>
                <w:lang w:eastAsia="en-US" w:bidi="en-US"/>
              </w:rPr>
              <w:t>Экскурсии</w:t>
            </w:r>
            <w:proofErr w:type="spellEnd"/>
            <w:r w:rsidRPr="003C3E5B">
              <w:rPr>
                <w:rFonts w:ascii="Times New Roman" w:eastAsia="SimSun" w:hAnsi="Times New Roman" w:cs="Times New Roman"/>
                <w:lang w:eastAsia="en-US" w:bidi="en-US"/>
              </w:rPr>
              <w:t xml:space="preserve"> в </w:t>
            </w:r>
            <w:proofErr w:type="spellStart"/>
            <w:r w:rsidRPr="003C3E5B">
              <w:rPr>
                <w:rFonts w:ascii="Times New Roman" w:eastAsia="SimSun" w:hAnsi="Times New Roman" w:cs="Times New Roman"/>
                <w:lang w:eastAsia="en-US" w:bidi="en-US"/>
              </w:rPr>
              <w:t>музей</w:t>
            </w:r>
            <w:proofErr w:type="spellEnd"/>
            <w:r w:rsidRPr="003C3E5B">
              <w:rPr>
                <w:rFonts w:ascii="Times New Roman" w:eastAsia="SimSun" w:hAnsi="Times New Roman" w:cs="Times New Roman"/>
                <w:lang w:eastAsia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533AD4B" w14:textId="77777777" w:rsidR="003C3E5B" w:rsidRPr="003C3E5B" w:rsidRDefault="003C3E5B" w:rsidP="003C3E5B">
            <w:pPr>
              <w:ind w:left="142" w:right="142" w:hanging="1"/>
              <w:jc w:val="center"/>
              <w:rPr>
                <w:rFonts w:ascii="Times New Roman" w:eastAsia="SimSun" w:hAnsi="Times New Roman" w:cs="Times New Roman"/>
                <w:lang w:eastAsia="en-US" w:bidi="en-US"/>
              </w:rPr>
            </w:pPr>
          </w:p>
          <w:p w14:paraId="3A8BFB7A" w14:textId="77777777" w:rsidR="003C3E5B" w:rsidRPr="003C3E5B" w:rsidRDefault="003C3E5B" w:rsidP="003C3E5B">
            <w:pPr>
              <w:ind w:left="142" w:right="142" w:hanging="1"/>
              <w:jc w:val="center"/>
              <w:rPr>
                <w:rFonts w:ascii="Times New Roman" w:eastAsia="SimSun" w:hAnsi="Times New Roman" w:cs="Times New Roman"/>
                <w:lang w:eastAsia="en-US" w:bidi="en-US"/>
              </w:rPr>
            </w:pPr>
          </w:p>
          <w:p w14:paraId="273B3A02" w14:textId="77777777" w:rsidR="003C3E5B" w:rsidRPr="003C3E5B" w:rsidRDefault="003C3E5B" w:rsidP="003C3E5B">
            <w:pPr>
              <w:ind w:left="142" w:right="142" w:hanging="1"/>
              <w:jc w:val="center"/>
              <w:rPr>
                <w:rFonts w:ascii="Times New Roman" w:eastAsia="SimSun" w:hAnsi="Times New Roman" w:cs="Times New Roman"/>
                <w:lang w:eastAsia="en-US" w:bidi="en-US"/>
              </w:rPr>
            </w:pPr>
            <w:r w:rsidRPr="003C3E5B">
              <w:rPr>
                <w:rFonts w:ascii="Times New Roman" w:eastAsia="SimSun" w:hAnsi="Times New Roman" w:cs="Times New Roman"/>
                <w:lang w:eastAsia="en-US" w:bidi="en-US"/>
              </w:rPr>
              <w:t>5</w:t>
            </w:r>
          </w:p>
          <w:p w14:paraId="262D2B88" w14:textId="77777777" w:rsidR="003C3E5B" w:rsidRPr="003C3E5B" w:rsidRDefault="003C3E5B" w:rsidP="003C3E5B">
            <w:pPr>
              <w:ind w:left="142" w:right="142" w:hanging="1"/>
              <w:jc w:val="center"/>
              <w:rPr>
                <w:rFonts w:ascii="Times New Roman" w:eastAsia="SimSun" w:hAnsi="Times New Roman" w:cs="Times New Roman"/>
                <w:lang w:eastAsia="en-US" w:bidi="en-US"/>
              </w:rPr>
            </w:pPr>
          </w:p>
          <w:p w14:paraId="2DEBBADA" w14:textId="77777777" w:rsidR="003C3E5B" w:rsidRPr="003C3E5B" w:rsidRDefault="003C3E5B" w:rsidP="003C3E5B">
            <w:pPr>
              <w:ind w:left="142" w:right="142" w:hanging="1"/>
              <w:jc w:val="center"/>
              <w:rPr>
                <w:rFonts w:ascii="Times New Roman" w:eastAsia="SimSun" w:hAnsi="Times New Roman" w:cs="Times New Roman"/>
                <w:lang w:eastAsia="en-US" w:bidi="en-US"/>
              </w:rPr>
            </w:pPr>
            <w:r w:rsidRPr="003C3E5B">
              <w:rPr>
                <w:rFonts w:ascii="Times New Roman" w:eastAsia="SimSun" w:hAnsi="Times New Roman" w:cs="Times New Roman"/>
                <w:lang w:eastAsia="en-US" w:bidi="en-US"/>
              </w:rPr>
              <w:t>6</w:t>
            </w:r>
          </w:p>
          <w:p w14:paraId="476C0ABF" w14:textId="77777777" w:rsidR="003C3E5B" w:rsidRPr="003C3E5B" w:rsidRDefault="003C3E5B" w:rsidP="003C3E5B">
            <w:pPr>
              <w:ind w:left="142" w:right="142" w:hanging="1"/>
              <w:jc w:val="center"/>
              <w:rPr>
                <w:rFonts w:ascii="Times New Roman" w:eastAsia="SimSun" w:hAnsi="Times New Roman" w:cs="Times New Roman"/>
                <w:lang w:eastAsia="en-US" w:bidi="en-US"/>
              </w:rPr>
            </w:pPr>
          </w:p>
          <w:p w14:paraId="16E51B27" w14:textId="77777777" w:rsidR="003C3E5B" w:rsidRPr="003C3E5B" w:rsidRDefault="003C3E5B" w:rsidP="003C3E5B">
            <w:pPr>
              <w:ind w:left="142" w:right="142" w:hanging="1"/>
              <w:jc w:val="center"/>
              <w:rPr>
                <w:rFonts w:ascii="Times New Roman" w:eastAsia="SimSun" w:hAnsi="Times New Roman" w:cs="Times New Roman"/>
                <w:lang w:eastAsia="en-US" w:bidi="en-US"/>
              </w:rPr>
            </w:pPr>
            <w:r w:rsidRPr="003C3E5B">
              <w:rPr>
                <w:rFonts w:ascii="Times New Roman" w:eastAsia="SimSun" w:hAnsi="Times New Roman" w:cs="Times New Roman"/>
                <w:lang w:eastAsia="en-US" w:bidi="en-US"/>
              </w:rPr>
              <w:t>7-8</w:t>
            </w:r>
          </w:p>
          <w:p w14:paraId="6E4F71DE" w14:textId="77777777" w:rsidR="003C3E5B" w:rsidRPr="003C3E5B" w:rsidRDefault="003C3E5B" w:rsidP="003C3E5B">
            <w:pPr>
              <w:ind w:left="142" w:right="142" w:hanging="1"/>
              <w:jc w:val="center"/>
              <w:rPr>
                <w:rFonts w:ascii="Times New Roman" w:eastAsia="SimSun" w:hAnsi="Times New Roman" w:cs="Times New Roman"/>
                <w:lang w:eastAsia="en-US" w:bidi="en-US"/>
              </w:rPr>
            </w:pPr>
          </w:p>
          <w:p w14:paraId="78D05585" w14:textId="77777777" w:rsidR="003C3E5B" w:rsidRPr="003C3E5B" w:rsidRDefault="003C3E5B" w:rsidP="003C3E5B">
            <w:pPr>
              <w:ind w:left="142" w:right="142" w:hanging="1"/>
              <w:jc w:val="center"/>
              <w:rPr>
                <w:rFonts w:ascii="Times New Roman" w:eastAsia="SimSun" w:hAnsi="Times New Roman" w:cs="Times New Roman"/>
                <w:b/>
                <w:color w:val="002060"/>
                <w:lang w:eastAsia="en-US" w:bidi="en-US"/>
              </w:rPr>
            </w:pPr>
            <w:r w:rsidRPr="003C3E5B">
              <w:rPr>
                <w:rFonts w:ascii="Times New Roman" w:eastAsia="SimSun" w:hAnsi="Times New Roman" w:cs="Times New Roman"/>
                <w:lang w:eastAsia="en-US" w:bidi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B6DC38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осенние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каникулы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6CF307C1" w14:textId="77777777" w:rsidR="003C3E5B" w:rsidRPr="003C3E5B" w:rsidRDefault="003C3E5B" w:rsidP="003C3E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C3E5B">
              <w:rPr>
                <w:rFonts w:ascii="Times New Roman" w:hAnsi="Times New Roman" w:cs="Times New Roman"/>
                <w:lang w:eastAsia="ru-RU"/>
              </w:rPr>
              <w:t>Классные</w:t>
            </w:r>
            <w:proofErr w:type="spellEnd"/>
            <w:r w:rsidRPr="003C3E5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3E5B">
              <w:rPr>
                <w:rFonts w:ascii="Times New Roman" w:hAnsi="Times New Roman" w:cs="Times New Roman"/>
                <w:lang w:eastAsia="ru-RU"/>
              </w:rPr>
              <w:t>руководители</w:t>
            </w:r>
            <w:proofErr w:type="spellEnd"/>
          </w:p>
          <w:p w14:paraId="427D5EB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EA85A97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2D948980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01A7F9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Классный час, посвященный Дню памяти погибших при исполнении воинского долга.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39CAE1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 w:hanging="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CCEE4E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ноябрь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283107A9" w14:textId="77777777" w:rsidR="003C3E5B" w:rsidRPr="003C3E5B" w:rsidRDefault="003C3E5B" w:rsidP="003C3E5B">
            <w:pPr>
              <w:jc w:val="center"/>
              <w:rPr>
                <w:rFonts w:ascii="Times New Roman" w:eastAsia="SimSun" w:hAnsi="Times New Roman" w:cs="Times New Roman"/>
                <w:lang w:val="ru-RU" w:eastAsia="en-US" w:bidi="en-US"/>
              </w:rPr>
            </w:pPr>
            <w:r w:rsidRPr="003C3E5B">
              <w:rPr>
                <w:rFonts w:ascii="Times New Roman" w:eastAsia="SimSun" w:hAnsi="Times New Roman" w:cs="Times New Roman"/>
                <w:lang w:val="ru-RU" w:eastAsia="en-US" w:bidi="en-US"/>
              </w:rPr>
              <w:t>Зам. директора по ВР,</w:t>
            </w:r>
          </w:p>
          <w:p w14:paraId="7BFFA6D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9B0C57A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19E0F587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66BC57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Серия мероприятий в рамках международного Дня приветствий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F8381D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 w:hanging="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31992A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ноябрь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171C5103" w14:textId="77777777" w:rsidR="003C3E5B" w:rsidRPr="003C3E5B" w:rsidRDefault="003C3E5B" w:rsidP="003C3E5B">
            <w:pPr>
              <w:jc w:val="center"/>
              <w:rPr>
                <w:rFonts w:ascii="Times New Roman" w:eastAsia="SimSun" w:hAnsi="Times New Roman" w:cs="Times New Roman"/>
                <w:lang w:val="ru-RU" w:eastAsia="en-US" w:bidi="en-US"/>
              </w:rPr>
            </w:pPr>
            <w:r w:rsidRPr="003C3E5B">
              <w:rPr>
                <w:rFonts w:ascii="Times New Roman" w:eastAsia="SimSun" w:hAnsi="Times New Roman" w:cs="Times New Roman"/>
                <w:lang w:val="ru-RU" w:eastAsia="en-US" w:bidi="en-US"/>
              </w:rPr>
              <w:t>Зам. директора по ВР,</w:t>
            </w:r>
          </w:p>
          <w:p w14:paraId="345C9DF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классные руководители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6025815F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7C4380B5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637F19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Мероприятия ко Дню борьбы с коррупцией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B3D0F5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 w:hanging="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8-9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083623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декабрь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0B5C96E1" w14:textId="77777777" w:rsidR="003C3E5B" w:rsidRPr="003C3E5B" w:rsidRDefault="003C3E5B" w:rsidP="003C3E5B">
            <w:pPr>
              <w:jc w:val="center"/>
              <w:rPr>
                <w:rFonts w:ascii="Times New Roman" w:eastAsia="SimSun" w:hAnsi="Times New Roman" w:cs="Times New Roman"/>
                <w:lang w:val="ru-RU" w:eastAsia="en-US" w:bidi="en-US"/>
              </w:rPr>
            </w:pPr>
            <w:r w:rsidRPr="003C3E5B">
              <w:rPr>
                <w:rFonts w:ascii="Times New Roman" w:eastAsia="SimSun" w:hAnsi="Times New Roman" w:cs="Times New Roman"/>
                <w:iCs/>
                <w:lang w:val="ru-RU" w:eastAsia="ru-RU" w:bidi="en-US"/>
              </w:rPr>
              <w:t xml:space="preserve"> </w:t>
            </w:r>
            <w:r w:rsidRPr="003C3E5B">
              <w:rPr>
                <w:rFonts w:ascii="Times New Roman" w:eastAsia="SimSun" w:hAnsi="Times New Roman" w:cs="Times New Roman"/>
                <w:lang w:val="ru-RU" w:eastAsia="en-US" w:bidi="en-US"/>
              </w:rPr>
              <w:t>Зам. директора по ВР,</w:t>
            </w:r>
          </w:p>
          <w:p w14:paraId="7A14EB9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0F9FB084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04CF4B68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4AD87E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Месячник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патриотического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воспитания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043955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 w:hanging="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BC4FE1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февраль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5F540614" w14:textId="77777777" w:rsidR="003C3E5B" w:rsidRPr="003C3E5B" w:rsidRDefault="003C3E5B" w:rsidP="003C3E5B">
            <w:pPr>
              <w:jc w:val="center"/>
              <w:rPr>
                <w:rFonts w:ascii="Times New Roman" w:eastAsia="SimSun" w:hAnsi="Times New Roman" w:cs="Times New Roman"/>
                <w:lang w:val="ru-RU" w:eastAsia="en-US" w:bidi="en-US"/>
              </w:rPr>
            </w:pPr>
            <w:r w:rsidRPr="003C3E5B">
              <w:rPr>
                <w:rFonts w:ascii="Times New Roman" w:eastAsia="SimSun" w:hAnsi="Times New Roman" w:cs="Times New Roman"/>
                <w:lang w:val="ru-RU" w:eastAsia="en-US" w:bidi="en-US"/>
              </w:rPr>
              <w:t>Зам. директора по ВР,</w:t>
            </w:r>
          </w:p>
          <w:p w14:paraId="357A0BA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261EC098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06A032F0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F8C938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Конкурс чтецов «Никто не забыт, </w:t>
            </w:r>
          </w:p>
          <w:p w14:paraId="6F034A3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ничто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не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забыто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C444E4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 w:hanging="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37C736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февраль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28632BE1" w14:textId="77777777" w:rsidR="003C3E5B" w:rsidRPr="003C3E5B" w:rsidRDefault="003C3E5B" w:rsidP="003C3E5B">
            <w:pPr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3C3E5B">
              <w:rPr>
                <w:rFonts w:ascii="Times New Roman" w:hAnsi="Times New Roman" w:cs="Times New Roman"/>
                <w:iCs/>
                <w:lang w:val="ru-RU" w:eastAsia="ru-RU"/>
              </w:rPr>
              <w:t>Учителя русского языка,</w:t>
            </w:r>
          </w:p>
          <w:p w14:paraId="7F970FD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iCs/>
                <w:lang w:val="ru-RU" w:eastAsia="ru-RU" w:bidi="ar-SA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614747F3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4D9E7FC9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ACEC5C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/>
              <w:rPr>
                <w:rFonts w:ascii="Times New Roman" w:eastAsia="Times New Roman" w:hAnsi="Times New Roman" w:cs="Times New Roman"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Классный час, приуроченный ко Дню воссоединения Крыма с Россией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985492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 w:hanging="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7-9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954B81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март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1227DAB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iCs/>
                <w:lang w:eastAsia="ru-RU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iCs/>
                <w:lang w:eastAsia="ru-RU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iCs/>
                <w:lang w:eastAsia="ru-RU" w:bidi="ar-SA"/>
              </w:rPr>
              <w:t>руководители</w:t>
            </w:r>
            <w:proofErr w:type="spellEnd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DFEA8CD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568F6361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4992E8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/>
              <w:rPr>
                <w:rFonts w:ascii="Times New Roman" w:eastAsia="Times New Roman" w:hAnsi="Times New Roman" w:cs="Times New Roman"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Олимпиада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День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российского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парламентаризма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39A586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 w:hanging="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33DD76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апрель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167CA96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Учителя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истории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и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обществознания</w:t>
            </w:r>
            <w:proofErr w:type="spellEnd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77B0C30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77E36F3A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5E4673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/>
              <w:rPr>
                <w:rFonts w:ascii="Times New Roman" w:eastAsia="Times New Roman" w:hAnsi="Times New Roman" w:cs="Times New Roman"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Акция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Ветеран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живет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рядом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6578C4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 w:hanging="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7-9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7AE6D7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май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59A97179" w14:textId="77777777" w:rsidR="003C3E5B" w:rsidRPr="003C3E5B" w:rsidRDefault="003C3E5B" w:rsidP="003C3E5B">
            <w:pPr>
              <w:jc w:val="center"/>
              <w:rPr>
                <w:rFonts w:ascii="Times New Roman" w:eastAsia="SimSun" w:hAnsi="Times New Roman" w:cs="Times New Roman"/>
                <w:lang w:val="ru-RU" w:eastAsia="en-US" w:bidi="en-US"/>
              </w:rPr>
            </w:pPr>
            <w:r w:rsidRPr="003C3E5B">
              <w:rPr>
                <w:rFonts w:ascii="Times New Roman" w:eastAsia="SimSun" w:hAnsi="Times New Roman" w:cs="Times New Roman"/>
                <w:lang w:val="ru-RU" w:eastAsia="en-US" w:bidi="en-US"/>
              </w:rPr>
              <w:t>Зам. директора по ВР,</w:t>
            </w:r>
          </w:p>
          <w:p w14:paraId="54731E9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 руководители</w:t>
            </w:r>
            <w:r w:rsidRPr="003C3E5B">
              <w:rPr>
                <w:rFonts w:ascii="Times New Roman" w:eastAsia="Times New Roman" w:hAnsi="Times New Roman" w:cs="Times New Roman"/>
                <w:iCs/>
                <w:lang w:val="ru-RU" w:eastAsia="ru-RU" w:bidi="ar-SA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F69C625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05A8E89C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B2EF29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Конкурс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чтецов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Великая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Победа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31D61B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 w:hanging="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5-8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939D79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май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5B105AE0" w14:textId="77777777" w:rsidR="003C3E5B" w:rsidRPr="003C3E5B" w:rsidRDefault="003C3E5B" w:rsidP="003C3E5B">
            <w:pPr>
              <w:jc w:val="center"/>
              <w:rPr>
                <w:rFonts w:ascii="Times New Roman" w:eastAsia="SimSun" w:hAnsi="Times New Roman" w:cs="Times New Roman"/>
                <w:lang w:val="ru-RU" w:eastAsia="en-US" w:bidi="en-US"/>
              </w:rPr>
            </w:pPr>
            <w:r w:rsidRPr="003C3E5B">
              <w:rPr>
                <w:rFonts w:ascii="Times New Roman" w:eastAsia="SimSun" w:hAnsi="Times New Roman" w:cs="Times New Roman"/>
                <w:lang w:val="ru-RU" w:eastAsia="en-US" w:bidi="en-US"/>
              </w:rPr>
              <w:t>Зам. директора по ВР,</w:t>
            </w:r>
          </w:p>
          <w:p w14:paraId="1D7B3BDD" w14:textId="77777777" w:rsidR="003C3E5B" w:rsidRPr="003C3E5B" w:rsidRDefault="003C3E5B" w:rsidP="003C3E5B">
            <w:pPr>
              <w:jc w:val="center"/>
              <w:rPr>
                <w:rFonts w:ascii="Times New Roman" w:eastAsia="SimSun" w:hAnsi="Times New Roman" w:cs="Times New Roman"/>
                <w:lang w:val="ru-RU" w:eastAsia="en-US" w:bidi="en-US"/>
              </w:rPr>
            </w:pPr>
            <w:r w:rsidRPr="003C3E5B">
              <w:rPr>
                <w:rFonts w:ascii="Times New Roman" w:eastAsia="SimSun" w:hAnsi="Times New Roman" w:cs="Times New Roman"/>
                <w:lang w:val="ru-RU" w:eastAsia="en-US" w:bidi="en-US"/>
              </w:rPr>
              <w:t>библиотекарь,</w:t>
            </w:r>
          </w:p>
          <w:p w14:paraId="1BB443C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6D984556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28C131E2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BF05F9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Общешкольная линейка «Памятные даты моей страны»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F90298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895FBA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май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1CE521A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Зам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.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директора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ВР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D4986B3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7758A6AD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6A36F1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Фотовыставка «Любимый уголок моего города»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6E888F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1DC130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май</w:t>
            </w:r>
            <w:proofErr w:type="spell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22D2A11A" w14:textId="77777777" w:rsidR="003C3E5B" w:rsidRPr="003C3E5B" w:rsidRDefault="003C3E5B" w:rsidP="003C3E5B">
            <w:pPr>
              <w:jc w:val="center"/>
              <w:rPr>
                <w:rFonts w:ascii="Times New Roman" w:eastAsia="SimSun" w:hAnsi="Times New Roman" w:cs="Times New Roman"/>
                <w:lang w:eastAsia="en-US" w:bidi="en-US"/>
              </w:rPr>
            </w:pPr>
            <w:proofErr w:type="spellStart"/>
            <w:r w:rsidRPr="003C3E5B">
              <w:rPr>
                <w:rFonts w:ascii="Times New Roman" w:eastAsia="SimSun" w:hAnsi="Times New Roman" w:cs="Times New Roman"/>
                <w:lang w:eastAsia="en-US" w:bidi="en-US"/>
              </w:rPr>
              <w:t>Классные</w:t>
            </w:r>
            <w:proofErr w:type="spellEnd"/>
            <w:r w:rsidRPr="003C3E5B">
              <w:rPr>
                <w:rFonts w:ascii="Times New Roman" w:eastAsia="SimSu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3C3E5B">
              <w:rPr>
                <w:rFonts w:ascii="Times New Roman" w:eastAsia="SimSun" w:hAnsi="Times New Roman" w:cs="Times New Roman"/>
                <w:lang w:eastAsia="en-US" w:bidi="en-US"/>
              </w:rPr>
              <w:t>руководители</w:t>
            </w:r>
            <w:proofErr w:type="spellEnd"/>
          </w:p>
          <w:p w14:paraId="057B26B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6088B370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3FDF9B06" w14:textId="77777777" w:rsidTr="002A0AEA">
        <w:trPr>
          <w:gridAfter w:val="1"/>
          <w:wAfter w:w="25" w:type="dxa"/>
          <w:trHeight w:val="176"/>
        </w:trPr>
        <w:tc>
          <w:tcPr>
            <w:tcW w:w="10206" w:type="dxa"/>
            <w:gridSpan w:val="4"/>
          </w:tcPr>
          <w:p w14:paraId="1EFF36A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Модуль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spacing w:val="-2"/>
                <w:lang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Социальные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практики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. Волонтерство»</w:t>
            </w:r>
          </w:p>
        </w:tc>
      </w:tr>
      <w:tr w:rsidR="003C3E5B" w:rsidRPr="003C3E5B" w14:paraId="1D99232B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004B1B8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b/>
                <w:i/>
                <w:lang w:val="ru-RU" w:eastAsia="en-US" w:bidi="ar-SA"/>
              </w:rPr>
              <w:t>Участие</w:t>
            </w:r>
            <w:r w:rsidRPr="003C3E5B">
              <w:rPr>
                <w:rFonts w:ascii="Times New Roman" w:eastAsia="Times New Roman" w:hAnsi="Times New Roman" w:cs="Times New Roman"/>
                <w:b/>
                <w:i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i/>
                <w:lang w:val="ru-RU" w:eastAsia="en-US" w:bidi="ar-SA"/>
              </w:rPr>
              <w:t>в</w:t>
            </w:r>
            <w:r w:rsidRPr="003C3E5B">
              <w:rPr>
                <w:rFonts w:ascii="Times New Roman" w:eastAsia="Times New Roman" w:hAnsi="Times New Roman" w:cs="Times New Roman"/>
                <w:b/>
                <w:i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i/>
                <w:lang w:val="ru-RU" w:eastAsia="en-US" w:bidi="ar-SA"/>
              </w:rPr>
              <w:t>акциях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:</w:t>
            </w:r>
          </w:p>
          <w:p w14:paraId="5C6C0EE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«Помоги собраться в школу», «Добрый дом», </w:t>
            </w:r>
          </w:p>
          <w:p w14:paraId="38841C8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spacing w:val="-6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«Новогодний подарок»</w:t>
            </w:r>
            <w:r w:rsidRPr="003C3E5B">
              <w:rPr>
                <w:rFonts w:ascii="Times New Roman" w:eastAsia="Times New Roman" w:hAnsi="Times New Roman" w:cs="Times New Roman"/>
                <w:spacing w:val="-6"/>
                <w:lang w:val="ru-RU" w:eastAsia="en-US" w:bidi="ar-SA"/>
              </w:rPr>
              <w:t xml:space="preserve"> </w:t>
            </w:r>
          </w:p>
          <w:p w14:paraId="3F47CEF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(социально-ориентированное  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направление)</w:t>
            </w:r>
          </w:p>
        </w:tc>
        <w:tc>
          <w:tcPr>
            <w:tcW w:w="1134" w:type="dxa"/>
          </w:tcPr>
          <w:p w14:paraId="40DAFA9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2BCB990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02" w:right="12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сентябрь</w:t>
            </w:r>
            <w:proofErr w:type="spellEnd"/>
          </w:p>
          <w:p w14:paraId="3CBA107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02" w:right="12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ноябрь</w:t>
            </w:r>
            <w:proofErr w:type="spellEnd"/>
          </w:p>
          <w:p w14:paraId="491648D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декабрь</w:t>
            </w:r>
            <w:proofErr w:type="spellEnd"/>
          </w:p>
        </w:tc>
        <w:tc>
          <w:tcPr>
            <w:tcW w:w="3402" w:type="dxa"/>
          </w:tcPr>
          <w:p w14:paraId="76F484D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</w:t>
            </w:r>
          </w:p>
        </w:tc>
      </w:tr>
      <w:tr w:rsidR="003C3E5B" w:rsidRPr="003C3E5B" w14:paraId="1D563C07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16E6F43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«Открытка для пожилого человека»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</w:t>
            </w:r>
          </w:p>
          <w:p w14:paraId="3534131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(творческое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направление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)</w:t>
            </w:r>
          </w:p>
        </w:tc>
        <w:tc>
          <w:tcPr>
            <w:tcW w:w="1134" w:type="dxa"/>
          </w:tcPr>
          <w:p w14:paraId="29CE024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5F3AF16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октябрь</w:t>
            </w:r>
            <w:proofErr w:type="spellEnd"/>
          </w:p>
        </w:tc>
        <w:tc>
          <w:tcPr>
            <w:tcW w:w="3402" w:type="dxa"/>
          </w:tcPr>
          <w:p w14:paraId="734AF2E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3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</w:p>
        </w:tc>
      </w:tr>
      <w:tr w:rsidR="003C3E5B" w:rsidRPr="003C3E5B" w14:paraId="3A28382E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1049886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«Сохрани дерево», </w:t>
            </w:r>
          </w:p>
          <w:p w14:paraId="700373B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spacing w:val="-7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«Батарейка»</w:t>
            </w:r>
            <w:r w:rsidRPr="003C3E5B">
              <w:rPr>
                <w:rFonts w:ascii="Times New Roman" w:eastAsia="Times New Roman" w:hAnsi="Times New Roman" w:cs="Times New Roman"/>
                <w:spacing w:val="-7"/>
                <w:lang w:val="ru-RU" w:eastAsia="en-US" w:bidi="ar-SA"/>
              </w:rPr>
              <w:t xml:space="preserve"> </w:t>
            </w:r>
          </w:p>
          <w:p w14:paraId="4F7A530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spacing w:val="-7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spacing w:val="-7"/>
                <w:lang w:val="ru-RU" w:eastAsia="en-US" w:bidi="ar-SA"/>
              </w:rPr>
              <w:t>«Вторая жизнь книге»</w:t>
            </w:r>
          </w:p>
          <w:p w14:paraId="22D0D60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(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экологическое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направление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)</w:t>
            </w:r>
          </w:p>
        </w:tc>
        <w:tc>
          <w:tcPr>
            <w:tcW w:w="1134" w:type="dxa"/>
          </w:tcPr>
          <w:p w14:paraId="40B01FF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3FC6200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02" w:right="12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октябрь, май</w:t>
            </w:r>
          </w:p>
          <w:p w14:paraId="2EC70D8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 течение учебного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года</w:t>
            </w:r>
          </w:p>
        </w:tc>
        <w:tc>
          <w:tcPr>
            <w:tcW w:w="3402" w:type="dxa"/>
          </w:tcPr>
          <w:p w14:paraId="255E9FE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</w:t>
            </w:r>
          </w:p>
        </w:tc>
      </w:tr>
      <w:tr w:rsidR="003C3E5B" w:rsidRPr="003C3E5B" w14:paraId="4CF3EE7D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3400147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«Дорога к обелиску»,</w:t>
            </w:r>
          </w:p>
          <w:p w14:paraId="021D748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«Сад Памяти»</w:t>
            </w:r>
          </w:p>
          <w:p w14:paraId="3F0BC5A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«#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своихнебросаем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  <w:p w14:paraId="41AA0EA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(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гражданско-патриотическое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направление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)</w:t>
            </w:r>
          </w:p>
        </w:tc>
        <w:tc>
          <w:tcPr>
            <w:tcW w:w="1134" w:type="dxa"/>
          </w:tcPr>
          <w:p w14:paraId="3401FB7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4B19887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2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сентябрь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май</w:t>
            </w:r>
            <w:proofErr w:type="spellEnd"/>
          </w:p>
          <w:p w14:paraId="2D94C42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2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  <w:p w14:paraId="3F34CE6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3402" w:type="dxa"/>
          </w:tcPr>
          <w:p w14:paraId="67DE0F0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</w:t>
            </w:r>
          </w:p>
        </w:tc>
      </w:tr>
      <w:tr w:rsidR="003C3E5B" w:rsidRPr="003C3E5B" w14:paraId="336E1630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451114E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Добрый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дом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» </w:t>
            </w:r>
          </w:p>
          <w:p w14:paraId="3B5C373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(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экологическое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      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направление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)</w:t>
            </w:r>
          </w:p>
        </w:tc>
        <w:tc>
          <w:tcPr>
            <w:tcW w:w="1134" w:type="dxa"/>
          </w:tcPr>
          <w:p w14:paraId="5BBFFE0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6F80DE0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декабрь-март</w:t>
            </w:r>
            <w:proofErr w:type="spellEnd"/>
          </w:p>
        </w:tc>
        <w:tc>
          <w:tcPr>
            <w:tcW w:w="3402" w:type="dxa"/>
          </w:tcPr>
          <w:p w14:paraId="3DD1C48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3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</w:p>
        </w:tc>
      </w:tr>
      <w:tr w:rsidR="003C3E5B" w:rsidRPr="003C3E5B" w14:paraId="4C396D87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2155F56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Работа отряда «Волонтеры информационного пространства»</w:t>
            </w:r>
          </w:p>
        </w:tc>
        <w:tc>
          <w:tcPr>
            <w:tcW w:w="1134" w:type="dxa"/>
          </w:tcPr>
          <w:p w14:paraId="79B4FCB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2F50A39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2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 течение учебного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года</w:t>
            </w:r>
          </w:p>
          <w:p w14:paraId="43A0DC4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41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согласно плану работы</w:t>
            </w:r>
          </w:p>
        </w:tc>
        <w:tc>
          <w:tcPr>
            <w:tcW w:w="3402" w:type="dxa"/>
          </w:tcPr>
          <w:p w14:paraId="0D2E81E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</w:t>
            </w:r>
          </w:p>
        </w:tc>
      </w:tr>
      <w:tr w:rsidR="003C3E5B" w:rsidRPr="003C3E5B" w14:paraId="4B956651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522BB73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Работа лицеистов в краевом волонтерском центре, участие в волонтерских акциях и мероприятиях города</w:t>
            </w:r>
          </w:p>
        </w:tc>
        <w:tc>
          <w:tcPr>
            <w:tcW w:w="1134" w:type="dxa"/>
          </w:tcPr>
          <w:p w14:paraId="7221D89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177FA1A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141" w:right="12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       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</w:p>
          <w:p w14:paraId="16695A8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3402" w:type="dxa"/>
          </w:tcPr>
          <w:p w14:paraId="62C21B1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Зам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.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директора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ВР</w:t>
            </w:r>
          </w:p>
        </w:tc>
      </w:tr>
      <w:tr w:rsidR="003C3E5B" w:rsidRPr="003C3E5B" w14:paraId="2CD43A23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3D83170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Акции, работа волонтеров в классных коллективах</w:t>
            </w:r>
          </w:p>
        </w:tc>
        <w:tc>
          <w:tcPr>
            <w:tcW w:w="1134" w:type="dxa"/>
          </w:tcPr>
          <w:p w14:paraId="69174D1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3DF48A1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141" w:right="12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 течение учебного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года</w:t>
            </w:r>
          </w:p>
          <w:p w14:paraId="6962C3C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41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согласно плану работы классного руководителя</w:t>
            </w:r>
          </w:p>
          <w:p w14:paraId="0CFCF22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41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3402" w:type="dxa"/>
          </w:tcPr>
          <w:p w14:paraId="5EE25B4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3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</w:p>
        </w:tc>
      </w:tr>
      <w:tr w:rsidR="003C3E5B" w:rsidRPr="003C3E5B" w14:paraId="16839B85" w14:textId="77777777" w:rsidTr="002A0AEA">
        <w:trPr>
          <w:trHeight w:val="176"/>
        </w:trPr>
        <w:tc>
          <w:tcPr>
            <w:tcW w:w="10206" w:type="dxa"/>
            <w:gridSpan w:val="4"/>
          </w:tcPr>
          <w:p w14:paraId="64C722E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Модуль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spacing w:val="-2"/>
                <w:lang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Лицейские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медиа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. СМИ»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6932873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37A8F385" w14:textId="77777777" w:rsidTr="002A0AEA">
        <w:trPr>
          <w:trHeight w:val="176"/>
        </w:trPr>
        <w:tc>
          <w:tcPr>
            <w:tcW w:w="3828" w:type="dxa"/>
          </w:tcPr>
          <w:p w14:paraId="51F20BB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Работа редакционного совета журнала «Хабар»</w:t>
            </w:r>
          </w:p>
        </w:tc>
        <w:tc>
          <w:tcPr>
            <w:tcW w:w="1134" w:type="dxa"/>
          </w:tcPr>
          <w:p w14:paraId="4DB75EF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0EC3FA0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3" w:lineRule="exact"/>
              <w:ind w:left="102" w:right="141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 течение учебного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года</w:t>
            </w:r>
          </w:p>
          <w:p w14:paraId="0F5B005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согласно плану работы</w:t>
            </w:r>
          </w:p>
        </w:tc>
        <w:tc>
          <w:tcPr>
            <w:tcW w:w="3402" w:type="dxa"/>
          </w:tcPr>
          <w:p w14:paraId="312996E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Редакционный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совет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журнала</w:t>
            </w:r>
            <w:proofErr w:type="spellEnd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238EC85A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2665DCEC" w14:textId="77777777" w:rsidTr="002A0AEA">
        <w:trPr>
          <w:trHeight w:val="176"/>
        </w:trPr>
        <w:tc>
          <w:tcPr>
            <w:tcW w:w="3828" w:type="dxa"/>
          </w:tcPr>
          <w:p w14:paraId="6793127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Выпуск и презентация журнала «Хабар»</w:t>
            </w:r>
          </w:p>
        </w:tc>
        <w:tc>
          <w:tcPr>
            <w:tcW w:w="1134" w:type="dxa"/>
          </w:tcPr>
          <w:p w14:paraId="1037BD8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456E2E7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раз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/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полугодие</w:t>
            </w:r>
            <w:proofErr w:type="spellEnd"/>
          </w:p>
        </w:tc>
        <w:tc>
          <w:tcPr>
            <w:tcW w:w="3402" w:type="dxa"/>
          </w:tcPr>
          <w:p w14:paraId="2EF9904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Редакционный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совет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журнала</w:t>
            </w:r>
            <w:proofErr w:type="spellEnd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3721CA97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20D435D6" w14:textId="77777777" w:rsidTr="002A0AEA">
        <w:trPr>
          <w:trHeight w:val="176"/>
        </w:trPr>
        <w:tc>
          <w:tcPr>
            <w:tcW w:w="3828" w:type="dxa"/>
          </w:tcPr>
          <w:p w14:paraId="2CD909F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Проведение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уроков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медиабезопасности</w:t>
            </w:r>
            <w:proofErr w:type="spellEnd"/>
          </w:p>
        </w:tc>
        <w:tc>
          <w:tcPr>
            <w:tcW w:w="1134" w:type="dxa"/>
          </w:tcPr>
          <w:p w14:paraId="1D5F7C4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73308BA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1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раз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/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четверть</w:t>
            </w:r>
            <w:proofErr w:type="spellEnd"/>
          </w:p>
        </w:tc>
        <w:tc>
          <w:tcPr>
            <w:tcW w:w="3402" w:type="dxa"/>
          </w:tcPr>
          <w:p w14:paraId="286BA02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3EAC6AA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507AB907" w14:textId="77777777" w:rsidTr="002A0AEA">
        <w:trPr>
          <w:trHeight w:val="176"/>
        </w:trPr>
        <w:tc>
          <w:tcPr>
            <w:tcW w:w="3828" w:type="dxa"/>
          </w:tcPr>
          <w:p w14:paraId="0822109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Видео- и фотосьемка проведения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классных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мероприятий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целью</w:t>
            </w:r>
          </w:p>
          <w:p w14:paraId="1DE2122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создания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2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портфолио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3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класса</w:t>
            </w:r>
            <w:proofErr w:type="spellEnd"/>
          </w:p>
        </w:tc>
        <w:tc>
          <w:tcPr>
            <w:tcW w:w="1134" w:type="dxa"/>
          </w:tcPr>
          <w:p w14:paraId="04DFDBC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1AFE56A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       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</w:p>
        </w:tc>
        <w:tc>
          <w:tcPr>
            <w:tcW w:w="3402" w:type="dxa"/>
          </w:tcPr>
          <w:p w14:paraId="2A50035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3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активы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классов</w:t>
            </w:r>
            <w:proofErr w:type="spellEnd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A9CE7F0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02CC04EB" w14:textId="77777777" w:rsidTr="002A0AEA">
        <w:trPr>
          <w:trHeight w:val="176"/>
        </w:trPr>
        <w:tc>
          <w:tcPr>
            <w:tcW w:w="3828" w:type="dxa"/>
          </w:tcPr>
          <w:p w14:paraId="0F192F6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3686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Создание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группы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класса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сети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Интернет и 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организация</w:t>
            </w:r>
            <w:r w:rsidRPr="003C3E5B">
              <w:rPr>
                <w:rFonts w:ascii="Times New Roman" w:eastAsia="Times New Roman" w:hAnsi="Times New Roman" w:cs="Times New Roman"/>
                <w:spacing w:val="-5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дистанционного </w:t>
            </w:r>
            <w:r w:rsidRPr="003C3E5B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учебно-</w:t>
            </w:r>
          </w:p>
          <w:p w14:paraId="543BCDB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3686"/>
              </w:tabs>
              <w:ind w:left="142" w:right="142"/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воспитательного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взаимодействия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между   </w:t>
            </w:r>
            <w:r w:rsidRPr="003C3E5B">
              <w:rPr>
                <w:rFonts w:ascii="Times New Roman" w:eastAsia="Times New Roman" w:hAnsi="Times New Roman" w:cs="Times New Roman"/>
                <w:spacing w:val="30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обучающимися   </w:t>
            </w:r>
            <w:r w:rsidRPr="003C3E5B">
              <w:rPr>
                <w:rFonts w:ascii="Times New Roman" w:eastAsia="Times New Roman" w:hAnsi="Times New Roman" w:cs="Times New Roman"/>
                <w:spacing w:val="3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и   </w:t>
            </w:r>
            <w:r w:rsidRPr="003C3E5B">
              <w:rPr>
                <w:rFonts w:ascii="Times New Roman" w:eastAsia="Times New Roman" w:hAnsi="Times New Roman" w:cs="Times New Roman"/>
                <w:spacing w:val="29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классным руководителем</w:t>
            </w:r>
          </w:p>
        </w:tc>
        <w:tc>
          <w:tcPr>
            <w:tcW w:w="1134" w:type="dxa"/>
          </w:tcPr>
          <w:p w14:paraId="1550D7A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596CFAA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left="159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</w:p>
        </w:tc>
        <w:tc>
          <w:tcPr>
            <w:tcW w:w="3402" w:type="dxa"/>
          </w:tcPr>
          <w:p w14:paraId="44D8B73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left="159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3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,</w:t>
            </w:r>
          </w:p>
          <w:p w14:paraId="48FA0EC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активы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классов</w:t>
            </w:r>
            <w:proofErr w:type="spellEnd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3C14BE0E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64972676" w14:textId="77777777" w:rsidTr="002A0AEA">
        <w:trPr>
          <w:gridAfter w:val="1"/>
          <w:wAfter w:w="25" w:type="dxa"/>
          <w:trHeight w:val="176"/>
        </w:trPr>
        <w:tc>
          <w:tcPr>
            <w:tcW w:w="10206" w:type="dxa"/>
            <w:gridSpan w:val="4"/>
          </w:tcPr>
          <w:p w14:paraId="67E5591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1F4E79"/>
                <w:lang w:eastAsia="en-US" w:bidi="ar-SA"/>
              </w:rPr>
              <w:t>Модуль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1F4E79"/>
                <w:lang w:eastAsia="en-US" w:bidi="ar-SA"/>
              </w:rPr>
              <w:t xml:space="preserve">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1F4E79"/>
                <w:lang w:eastAsia="en-US" w:bidi="ar-SA"/>
              </w:rPr>
              <w:t>Экскурсии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1F4E79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1F4E79"/>
                <w:lang w:eastAsia="en-US" w:bidi="ar-SA"/>
              </w:rPr>
              <w:t>походы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1F4E79"/>
                <w:lang w:eastAsia="en-US" w:bidi="ar-SA"/>
              </w:rPr>
              <w:t>»</w:t>
            </w:r>
          </w:p>
        </w:tc>
      </w:tr>
      <w:tr w:rsidR="003C3E5B" w:rsidRPr="003C3E5B" w14:paraId="57012416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15AB77A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Проведение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общелицейского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туристического слета «Золотая осень»</w:t>
            </w:r>
          </w:p>
        </w:tc>
        <w:tc>
          <w:tcPr>
            <w:tcW w:w="1134" w:type="dxa"/>
          </w:tcPr>
          <w:p w14:paraId="6E1AF68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1B7041E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59" w:right="127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сентябрь</w:t>
            </w:r>
            <w:proofErr w:type="spellEnd"/>
          </w:p>
        </w:tc>
        <w:tc>
          <w:tcPr>
            <w:tcW w:w="3402" w:type="dxa"/>
          </w:tcPr>
          <w:p w14:paraId="3C9C2E6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59" w:right="127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Администрация,</w:t>
            </w:r>
          </w:p>
          <w:p w14:paraId="4EADF5B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59" w:right="127"/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учителя физической культуры,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</w:p>
          <w:p w14:paraId="02B78F4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</w:t>
            </w:r>
          </w:p>
        </w:tc>
      </w:tr>
      <w:tr w:rsidR="003C3E5B" w:rsidRPr="003C3E5B" w14:paraId="34CF5228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61D232C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Организация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однодневных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походов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134" w:type="dxa"/>
          </w:tcPr>
          <w:p w14:paraId="57F3553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2D18CCB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сентябрь-октябрь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апрель</w:t>
            </w:r>
            <w:proofErr w:type="spellEnd"/>
          </w:p>
        </w:tc>
        <w:tc>
          <w:tcPr>
            <w:tcW w:w="3402" w:type="dxa"/>
          </w:tcPr>
          <w:p w14:paraId="2B714E2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3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</w:p>
        </w:tc>
      </w:tr>
      <w:tr w:rsidR="003C3E5B" w:rsidRPr="003C3E5B" w14:paraId="2C3C2377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108FA04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Посещение учреждений дополнительного образования, культуры, спорта города Хабаровска, взаимодействие с социальными партнерами</w:t>
            </w:r>
          </w:p>
        </w:tc>
        <w:tc>
          <w:tcPr>
            <w:tcW w:w="1134" w:type="dxa"/>
          </w:tcPr>
          <w:p w14:paraId="71046BC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51A8978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59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       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</w:p>
        </w:tc>
        <w:tc>
          <w:tcPr>
            <w:tcW w:w="3402" w:type="dxa"/>
          </w:tcPr>
          <w:p w14:paraId="4BC9D9D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59" w:right="127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руководители,</w:t>
            </w:r>
          </w:p>
          <w:p w14:paraId="19B768CC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учителя-предметники</w:t>
            </w:r>
            <w:proofErr w:type="spellEnd"/>
          </w:p>
        </w:tc>
      </w:tr>
      <w:tr w:rsidR="003C3E5B" w:rsidRPr="003C3E5B" w14:paraId="435368FF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1A295F6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Организация многодневного похода по территории Приморского края (осень), сплава по горным рекам (лето)</w:t>
            </w:r>
          </w:p>
        </w:tc>
        <w:tc>
          <w:tcPr>
            <w:tcW w:w="1134" w:type="dxa"/>
          </w:tcPr>
          <w:p w14:paraId="403DBDB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1BA42AB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0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осенние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каникулы</w:t>
            </w:r>
            <w:proofErr w:type="spellEnd"/>
          </w:p>
          <w:p w14:paraId="040867E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летние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каникулы</w:t>
            </w:r>
            <w:proofErr w:type="spellEnd"/>
          </w:p>
        </w:tc>
        <w:tc>
          <w:tcPr>
            <w:tcW w:w="3402" w:type="dxa"/>
          </w:tcPr>
          <w:p w14:paraId="5187018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Учителя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физической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культуры</w:t>
            </w:r>
            <w:proofErr w:type="spellEnd"/>
          </w:p>
        </w:tc>
      </w:tr>
      <w:tr w:rsidR="003C3E5B" w:rsidRPr="003C3E5B" w14:paraId="1861FCBB" w14:textId="77777777" w:rsidTr="002A0AEA">
        <w:trPr>
          <w:gridAfter w:val="1"/>
          <w:wAfter w:w="25" w:type="dxa"/>
          <w:trHeight w:val="176"/>
        </w:trPr>
        <w:tc>
          <w:tcPr>
            <w:tcW w:w="10206" w:type="dxa"/>
            <w:gridSpan w:val="4"/>
          </w:tcPr>
          <w:p w14:paraId="71EFD24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Модуль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 xml:space="preserve">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Цифровая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среда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воспитания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»</w:t>
            </w:r>
          </w:p>
        </w:tc>
      </w:tr>
      <w:tr w:rsidR="003C3E5B" w:rsidRPr="003C3E5B" w14:paraId="43CC8995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022941D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Организация и проведение телемостов, онлайн-встречи, видеоконференций и т.п.</w:t>
            </w:r>
          </w:p>
        </w:tc>
        <w:tc>
          <w:tcPr>
            <w:tcW w:w="1134" w:type="dxa"/>
          </w:tcPr>
          <w:p w14:paraId="03CEA50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299DB691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4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в течение учебного</w:t>
            </w:r>
            <w:r w:rsidRPr="003C3E5B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года</w:t>
            </w:r>
          </w:p>
          <w:p w14:paraId="2271ABE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59" w:right="127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(по необходимости)</w:t>
            </w:r>
          </w:p>
        </w:tc>
        <w:tc>
          <w:tcPr>
            <w:tcW w:w="3402" w:type="dxa"/>
          </w:tcPr>
          <w:p w14:paraId="7DDCF30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59" w:right="127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Администрация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лицея</w:t>
            </w:r>
            <w:proofErr w:type="spellEnd"/>
          </w:p>
          <w:p w14:paraId="206452E3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3C3E5B" w:rsidRPr="003C3E5B" w14:paraId="7F8F1B54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18C6FF0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Формирование культуры информационной безопасности, информационной грамотности, проведение уроков Цифры, классных часов по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кибербезопасности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</w:t>
            </w:r>
          </w:p>
        </w:tc>
        <w:tc>
          <w:tcPr>
            <w:tcW w:w="1134" w:type="dxa"/>
          </w:tcPr>
          <w:p w14:paraId="2532B0F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24BB01F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</w:p>
          <w:p w14:paraId="35482B1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59" w:right="127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3402" w:type="dxa"/>
          </w:tcPr>
          <w:p w14:paraId="2CA9E59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59" w:right="127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Зам. директора по ВР,</w:t>
            </w:r>
            <w:r w:rsidRPr="003C3E5B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классные</w:t>
            </w:r>
            <w:r w:rsidRPr="003C3E5B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руководители,</w:t>
            </w:r>
          </w:p>
          <w:p w14:paraId="0CD9188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учителя-предметники</w:t>
            </w:r>
            <w:proofErr w:type="spellEnd"/>
          </w:p>
        </w:tc>
      </w:tr>
      <w:tr w:rsidR="003C3E5B" w:rsidRPr="003C3E5B" w14:paraId="4A68F715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3018645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Освещение деятельности лицея в официальных группах в социальных сетях и на официальном сайте лицея</w:t>
            </w:r>
          </w:p>
        </w:tc>
        <w:tc>
          <w:tcPr>
            <w:tcW w:w="1134" w:type="dxa"/>
          </w:tcPr>
          <w:p w14:paraId="32CF57E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576CB02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94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течение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учебного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52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года</w:t>
            </w:r>
            <w:proofErr w:type="spellEnd"/>
          </w:p>
          <w:p w14:paraId="7FAFBE6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59" w:right="127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3402" w:type="dxa"/>
          </w:tcPr>
          <w:p w14:paraId="14298D7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59" w:right="127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Администрация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,</w:t>
            </w:r>
          </w:p>
          <w:p w14:paraId="1925638E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spacing w:val="-3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руководители</w:t>
            </w:r>
            <w:proofErr w:type="spellEnd"/>
          </w:p>
        </w:tc>
      </w:tr>
      <w:tr w:rsidR="003C3E5B" w:rsidRPr="003C3E5B" w14:paraId="677F737F" w14:textId="77777777" w:rsidTr="002A0AEA">
        <w:trPr>
          <w:trHeight w:val="176"/>
        </w:trPr>
        <w:tc>
          <w:tcPr>
            <w:tcW w:w="10206" w:type="dxa"/>
            <w:gridSpan w:val="4"/>
          </w:tcPr>
          <w:p w14:paraId="37DBB8D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Модуль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 xml:space="preserve">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Каникулы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  <w:t>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034E221D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1A931EDF" w14:textId="77777777" w:rsidTr="002A0AEA">
        <w:trPr>
          <w:trHeight w:val="128"/>
        </w:trPr>
        <w:tc>
          <w:tcPr>
            <w:tcW w:w="3828" w:type="dxa"/>
          </w:tcPr>
          <w:p w14:paraId="1F7EBB7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Организация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экскурсий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туристических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выходов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134" w:type="dxa"/>
          </w:tcPr>
          <w:p w14:paraId="5BEB678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  <w:p w14:paraId="70F06E73" w14:textId="77777777" w:rsidR="003C3E5B" w:rsidRPr="003C3E5B" w:rsidRDefault="003C3E5B" w:rsidP="003C3E5B">
            <w:pPr>
              <w:ind w:left="141" w:right="142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842" w:type="dxa"/>
          </w:tcPr>
          <w:p w14:paraId="52CA370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Каникулы</w:t>
            </w:r>
            <w:proofErr w:type="spellEnd"/>
          </w:p>
        </w:tc>
        <w:tc>
          <w:tcPr>
            <w:tcW w:w="3402" w:type="dxa"/>
          </w:tcPr>
          <w:p w14:paraId="32ACD35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-111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iCs/>
                <w:lang w:eastAsia="ru-RU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iCs/>
                <w:lang w:eastAsia="ru-RU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iCs/>
                <w:lang w:eastAsia="ru-RU" w:bidi="ar-SA"/>
              </w:rPr>
              <w:t>руководители</w:t>
            </w:r>
            <w:proofErr w:type="spellEnd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2B34905E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6332F025" w14:textId="77777777" w:rsidTr="002A0AEA">
        <w:trPr>
          <w:trHeight w:val="176"/>
        </w:trPr>
        <w:tc>
          <w:tcPr>
            <w:tcW w:w="3828" w:type="dxa"/>
          </w:tcPr>
          <w:p w14:paraId="191417BF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rPr>
                <w:rFonts w:ascii="Times New Roman" w:eastAsia="Times New Roman" w:hAnsi="Times New Roman" w:cs="Times New Roman"/>
                <w:b/>
                <w:color w:val="002060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Мероприятия по плану классных руководителей </w:t>
            </w:r>
          </w:p>
        </w:tc>
        <w:tc>
          <w:tcPr>
            <w:tcW w:w="1134" w:type="dxa"/>
          </w:tcPr>
          <w:p w14:paraId="32DFBFD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  <w:p w14:paraId="4CCFA9E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</w:p>
        </w:tc>
        <w:tc>
          <w:tcPr>
            <w:tcW w:w="1842" w:type="dxa"/>
          </w:tcPr>
          <w:p w14:paraId="55B67E2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Каникулы</w:t>
            </w:r>
            <w:proofErr w:type="spellEnd"/>
          </w:p>
        </w:tc>
        <w:tc>
          <w:tcPr>
            <w:tcW w:w="3402" w:type="dxa"/>
          </w:tcPr>
          <w:p w14:paraId="5512799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b/>
                <w:color w:val="002060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iCs/>
                <w:lang w:eastAsia="ru-RU" w:bidi="ar-SA"/>
              </w:rPr>
              <w:t>Классные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iCs/>
                <w:lang w:eastAsia="ru-RU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iCs/>
                <w:lang w:eastAsia="ru-RU" w:bidi="ar-SA"/>
              </w:rPr>
              <w:t>руководители</w:t>
            </w:r>
            <w:proofErr w:type="spellEnd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0CF13AF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3C01E3A4" w14:textId="77777777" w:rsidTr="002A0AEA">
        <w:trPr>
          <w:trHeight w:val="176"/>
        </w:trPr>
        <w:tc>
          <w:tcPr>
            <w:tcW w:w="3828" w:type="dxa"/>
          </w:tcPr>
          <w:p w14:paraId="3433B7E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Организация лагеря с дневным пребыванием (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проф.отряды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val="ru-RU" w:eastAsia="en-US" w:bidi="ar-SA"/>
              </w:rPr>
              <w:t>)</w:t>
            </w:r>
          </w:p>
        </w:tc>
        <w:tc>
          <w:tcPr>
            <w:tcW w:w="1134" w:type="dxa"/>
          </w:tcPr>
          <w:p w14:paraId="3F22C11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5-8</w:t>
            </w:r>
          </w:p>
        </w:tc>
        <w:tc>
          <w:tcPr>
            <w:tcW w:w="1842" w:type="dxa"/>
          </w:tcPr>
          <w:p w14:paraId="335603E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осенние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/</w:t>
            </w:r>
          </w:p>
          <w:p w14:paraId="05E023B0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летние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каникулы</w:t>
            </w:r>
            <w:proofErr w:type="spellEnd"/>
          </w:p>
        </w:tc>
        <w:tc>
          <w:tcPr>
            <w:tcW w:w="3402" w:type="dxa"/>
          </w:tcPr>
          <w:p w14:paraId="02C5D2F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iCs/>
                <w:lang w:eastAsia="ru-RU" w:bidi="ar-SA"/>
              </w:rPr>
              <w:t>Начальник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iCs/>
                <w:lang w:eastAsia="ru-RU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iCs/>
                <w:lang w:eastAsia="ru-RU" w:bidi="ar-SA"/>
              </w:rPr>
              <w:t>лагеря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iCs/>
                <w:lang w:eastAsia="ru-RU" w:bidi="ar-SA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A3AC76F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70131251" w14:textId="77777777" w:rsidTr="002A0AEA">
        <w:trPr>
          <w:trHeight w:val="176"/>
        </w:trPr>
        <w:tc>
          <w:tcPr>
            <w:tcW w:w="3828" w:type="dxa"/>
          </w:tcPr>
          <w:p w14:paraId="2F86CDC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Кружки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секции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квесты</w:t>
            </w:r>
            <w:proofErr w:type="spellEnd"/>
          </w:p>
        </w:tc>
        <w:tc>
          <w:tcPr>
            <w:tcW w:w="1134" w:type="dxa"/>
          </w:tcPr>
          <w:p w14:paraId="6191959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2924F8E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каникулы</w:t>
            </w:r>
            <w:proofErr w:type="spellEnd"/>
          </w:p>
        </w:tc>
        <w:tc>
          <w:tcPr>
            <w:tcW w:w="3402" w:type="dxa"/>
          </w:tcPr>
          <w:p w14:paraId="0A6DAC7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Зам.дирктора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ВР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2C7DC59E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720BE363" w14:textId="77777777" w:rsidTr="002A0AEA">
        <w:trPr>
          <w:trHeight w:val="77"/>
        </w:trPr>
        <w:tc>
          <w:tcPr>
            <w:tcW w:w="3828" w:type="dxa"/>
          </w:tcPr>
          <w:p w14:paraId="26B2980D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Клуб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любителей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игр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134" w:type="dxa"/>
          </w:tcPr>
          <w:p w14:paraId="2C7FF07B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5-9</w:t>
            </w:r>
          </w:p>
        </w:tc>
        <w:tc>
          <w:tcPr>
            <w:tcW w:w="1842" w:type="dxa"/>
          </w:tcPr>
          <w:p w14:paraId="43397CA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ноябрь</w:t>
            </w:r>
            <w:proofErr w:type="spellEnd"/>
          </w:p>
        </w:tc>
        <w:tc>
          <w:tcPr>
            <w:tcW w:w="3402" w:type="dxa"/>
          </w:tcPr>
          <w:p w14:paraId="0F6F973E" w14:textId="77777777" w:rsidR="003C3E5B" w:rsidRPr="003C3E5B" w:rsidRDefault="003C3E5B" w:rsidP="003C3E5B">
            <w:pPr>
              <w:spacing w:line="276" w:lineRule="auto"/>
              <w:ind w:left="142" w:right="141"/>
              <w:rPr>
                <w:rFonts w:ascii="Times New Roman" w:hAnsi="Times New Roman" w:cs="Times New Roman"/>
                <w:iCs/>
                <w:lang w:eastAsia="ru-RU"/>
              </w:rPr>
            </w:pPr>
            <w:r w:rsidRPr="003C3E5B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3C3E5B">
              <w:rPr>
                <w:rFonts w:ascii="Times New Roman" w:hAnsi="Times New Roman" w:cs="Times New Roman"/>
                <w:iCs/>
                <w:lang w:eastAsia="ru-RU"/>
              </w:rPr>
              <w:t>Библиотекарь</w:t>
            </w:r>
            <w:proofErr w:type="spellEnd"/>
          </w:p>
          <w:p w14:paraId="4709DC12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604C815E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3EA895D6" w14:textId="77777777" w:rsidTr="002A0AEA">
        <w:trPr>
          <w:trHeight w:val="176"/>
        </w:trPr>
        <w:tc>
          <w:tcPr>
            <w:tcW w:w="3828" w:type="dxa"/>
          </w:tcPr>
          <w:p w14:paraId="4D1F50E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Литературная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гостиная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134" w:type="dxa"/>
          </w:tcPr>
          <w:p w14:paraId="456FF5E7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8-9</w:t>
            </w:r>
          </w:p>
        </w:tc>
        <w:tc>
          <w:tcPr>
            <w:tcW w:w="1842" w:type="dxa"/>
          </w:tcPr>
          <w:p w14:paraId="73397109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декабрь</w:t>
            </w:r>
            <w:proofErr w:type="spellEnd"/>
          </w:p>
        </w:tc>
        <w:tc>
          <w:tcPr>
            <w:tcW w:w="3402" w:type="dxa"/>
          </w:tcPr>
          <w:p w14:paraId="7DB26977" w14:textId="77777777" w:rsidR="003C3E5B" w:rsidRPr="003C3E5B" w:rsidRDefault="003C3E5B" w:rsidP="003C3E5B">
            <w:pPr>
              <w:spacing w:line="276" w:lineRule="auto"/>
              <w:ind w:left="142" w:right="141"/>
              <w:rPr>
                <w:rFonts w:ascii="Times New Roman" w:hAnsi="Times New Roman" w:cs="Times New Roman"/>
                <w:iCs/>
                <w:lang w:eastAsia="ru-RU"/>
              </w:rPr>
            </w:pPr>
            <w:r w:rsidRPr="003C3E5B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3C3E5B">
              <w:rPr>
                <w:rFonts w:ascii="Times New Roman" w:hAnsi="Times New Roman" w:cs="Times New Roman"/>
                <w:iCs/>
                <w:lang w:eastAsia="ru-RU"/>
              </w:rPr>
              <w:t>Библиотекарь</w:t>
            </w:r>
            <w:proofErr w:type="spellEnd"/>
          </w:p>
          <w:p w14:paraId="4084FC88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8D8C273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1A102563" w14:textId="77777777" w:rsidTr="002A0AEA">
        <w:trPr>
          <w:trHeight w:val="176"/>
        </w:trPr>
        <w:tc>
          <w:tcPr>
            <w:tcW w:w="3828" w:type="dxa"/>
          </w:tcPr>
          <w:p w14:paraId="64890756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42"/>
                <w:tab w:val="left" w:pos="3793"/>
              </w:tabs>
              <w:ind w:left="142" w:right="142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Музыкальная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игра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«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Угадай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мелодию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»</w:t>
            </w:r>
          </w:p>
        </w:tc>
        <w:tc>
          <w:tcPr>
            <w:tcW w:w="1134" w:type="dxa"/>
          </w:tcPr>
          <w:p w14:paraId="77EB4ADA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5-7</w:t>
            </w:r>
          </w:p>
        </w:tc>
        <w:tc>
          <w:tcPr>
            <w:tcW w:w="1842" w:type="dxa"/>
          </w:tcPr>
          <w:p w14:paraId="18A37A85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апрель</w:t>
            </w:r>
            <w:proofErr w:type="spellEnd"/>
          </w:p>
        </w:tc>
        <w:tc>
          <w:tcPr>
            <w:tcW w:w="3402" w:type="dxa"/>
          </w:tcPr>
          <w:p w14:paraId="529FF464" w14:textId="77777777" w:rsidR="003C3E5B" w:rsidRPr="003C3E5B" w:rsidRDefault="003C3E5B" w:rsidP="003C3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1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Учитель</w:t>
            </w:r>
            <w:proofErr w:type="spellEnd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proofErr w:type="spellStart"/>
            <w:r w:rsidRPr="003C3E5B">
              <w:rPr>
                <w:rFonts w:ascii="Times New Roman" w:eastAsia="Times New Roman" w:hAnsi="Times New Roman" w:cs="Times New Roman"/>
                <w:lang w:eastAsia="en-US" w:bidi="ar-SA"/>
              </w:rPr>
              <w:t>музыки</w:t>
            </w:r>
            <w:proofErr w:type="spellEnd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D6F8362" w14:textId="77777777" w:rsidR="003C3E5B" w:rsidRPr="003C3E5B" w:rsidRDefault="003C3E5B" w:rsidP="003C3E5B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</w:tbl>
    <w:p w14:paraId="7877182F" w14:textId="77777777" w:rsidR="003C3E5B" w:rsidRPr="003C3E5B" w:rsidRDefault="003C3E5B" w:rsidP="003C3E5B"/>
    <w:p w14:paraId="460C1BE2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599688E3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7F0E59DB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649A2E40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09ED4BA8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6F7C2FEA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0A471394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63C6DA13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5EA8E56A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1075FD89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198C2512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3076F523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5EA71222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4A6F9B10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369C8031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2CEEA74D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5A950418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21CB05BB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04A797D3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2C7838AB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1B22C8BF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207C0BF3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51E32478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11FAFC78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64B43825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70DAD841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16A71646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230E3B32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7401B6BE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00CC7F1A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4034C776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43D4CA7E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556913CC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3B2952A6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3B548678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227B243D" w14:textId="77777777" w:rsidR="003C3E5B" w:rsidRDefault="003C3E5B" w:rsidP="003C3E5B">
      <w:pPr>
        <w:pStyle w:val="3"/>
        <w:spacing w:before="70"/>
        <w:ind w:right="973"/>
        <w:jc w:val="center"/>
        <w:rPr>
          <w:rFonts w:ascii="Times New Roman" w:hAnsi="Times New Roman" w:cs="Times New Roman"/>
          <w:color w:val="002060"/>
          <w:spacing w:val="-5"/>
          <w:sz w:val="26"/>
          <w:szCs w:val="26"/>
        </w:rPr>
      </w:pPr>
      <w:r w:rsidRPr="00926FBB">
        <w:rPr>
          <w:rFonts w:ascii="Times New Roman" w:hAnsi="Times New Roman" w:cs="Times New Roman"/>
          <w:color w:val="002060"/>
        </w:rPr>
        <w:t>ПЛАН</w:t>
      </w:r>
      <w:r w:rsidRPr="00926FBB">
        <w:rPr>
          <w:rFonts w:ascii="Times New Roman" w:hAnsi="Times New Roman" w:cs="Times New Roman"/>
          <w:color w:val="002060"/>
          <w:spacing w:val="-6"/>
        </w:rPr>
        <w:t xml:space="preserve"> </w:t>
      </w:r>
      <w:r w:rsidRPr="00B94410">
        <w:rPr>
          <w:rFonts w:ascii="Times New Roman" w:hAnsi="Times New Roman" w:cs="Times New Roman"/>
          <w:color w:val="002060"/>
          <w:sz w:val="26"/>
          <w:szCs w:val="26"/>
        </w:rPr>
        <w:t>ВОСПИТАТЕЛЬНОЙ</w:t>
      </w:r>
      <w:r w:rsidRPr="00B94410">
        <w:rPr>
          <w:rFonts w:ascii="Times New Roman" w:hAnsi="Times New Roman" w:cs="Times New Roman"/>
          <w:color w:val="002060"/>
          <w:spacing w:val="-6"/>
          <w:sz w:val="26"/>
          <w:szCs w:val="26"/>
        </w:rPr>
        <w:t xml:space="preserve"> </w:t>
      </w:r>
      <w:r w:rsidRPr="00B94410">
        <w:rPr>
          <w:rFonts w:ascii="Times New Roman" w:hAnsi="Times New Roman" w:cs="Times New Roman"/>
          <w:color w:val="002060"/>
          <w:sz w:val="26"/>
          <w:szCs w:val="26"/>
        </w:rPr>
        <w:t>РАБОТЫ</w:t>
      </w:r>
      <w:r w:rsidRPr="00B94410">
        <w:rPr>
          <w:rFonts w:ascii="Times New Roman" w:hAnsi="Times New Roman" w:cs="Times New Roman"/>
          <w:color w:val="002060"/>
          <w:spacing w:val="-4"/>
          <w:sz w:val="26"/>
          <w:szCs w:val="26"/>
        </w:rPr>
        <w:t xml:space="preserve"> </w:t>
      </w:r>
      <w:r w:rsidRPr="00B94410">
        <w:rPr>
          <w:rFonts w:ascii="Times New Roman" w:hAnsi="Times New Roman" w:cs="Times New Roman"/>
          <w:color w:val="002060"/>
          <w:sz w:val="26"/>
          <w:szCs w:val="26"/>
        </w:rPr>
        <w:t>ЛИЦЕЯ</w:t>
      </w:r>
      <w:r w:rsidRPr="00B94410">
        <w:rPr>
          <w:rFonts w:ascii="Times New Roman" w:hAnsi="Times New Roman" w:cs="Times New Roman"/>
          <w:color w:val="002060"/>
          <w:spacing w:val="-5"/>
          <w:sz w:val="26"/>
          <w:szCs w:val="26"/>
        </w:rPr>
        <w:t xml:space="preserve"> </w:t>
      </w:r>
    </w:p>
    <w:p w14:paraId="692A0DCD" w14:textId="77777777" w:rsidR="003C3E5B" w:rsidRPr="00B94410" w:rsidRDefault="003C3E5B" w:rsidP="003C3E5B">
      <w:pPr>
        <w:pStyle w:val="3"/>
        <w:spacing w:before="70"/>
        <w:ind w:right="973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B94410">
        <w:rPr>
          <w:rFonts w:ascii="Times New Roman" w:hAnsi="Times New Roman" w:cs="Times New Roman"/>
          <w:color w:val="002060"/>
          <w:spacing w:val="-5"/>
          <w:sz w:val="26"/>
          <w:szCs w:val="26"/>
        </w:rPr>
        <w:t>НА 202</w:t>
      </w:r>
      <w:r>
        <w:rPr>
          <w:rFonts w:ascii="Times New Roman" w:hAnsi="Times New Roman" w:cs="Times New Roman"/>
          <w:color w:val="002060"/>
          <w:spacing w:val="-5"/>
          <w:sz w:val="26"/>
          <w:szCs w:val="26"/>
        </w:rPr>
        <w:t>3</w:t>
      </w:r>
      <w:r w:rsidRPr="00B94410">
        <w:rPr>
          <w:rFonts w:ascii="Times New Roman" w:hAnsi="Times New Roman" w:cs="Times New Roman"/>
          <w:color w:val="002060"/>
          <w:spacing w:val="-5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color w:val="002060"/>
          <w:spacing w:val="-5"/>
          <w:sz w:val="26"/>
          <w:szCs w:val="26"/>
        </w:rPr>
        <w:t>4</w:t>
      </w:r>
      <w:r w:rsidRPr="00B94410">
        <w:rPr>
          <w:rFonts w:ascii="Times New Roman" w:hAnsi="Times New Roman" w:cs="Times New Roman"/>
          <w:color w:val="002060"/>
          <w:spacing w:val="-5"/>
          <w:sz w:val="26"/>
          <w:szCs w:val="26"/>
        </w:rPr>
        <w:t xml:space="preserve"> УЧЕБНЫЙ ГОД</w:t>
      </w:r>
      <w:r>
        <w:rPr>
          <w:rFonts w:ascii="Times New Roman" w:hAnsi="Times New Roman" w:cs="Times New Roman"/>
          <w:color w:val="002060"/>
          <w:spacing w:val="-5"/>
          <w:sz w:val="26"/>
          <w:szCs w:val="26"/>
        </w:rPr>
        <w:t xml:space="preserve"> (на уровне СОО)</w:t>
      </w:r>
    </w:p>
    <w:p w14:paraId="0D6062EB" w14:textId="77777777" w:rsidR="003C3E5B" w:rsidRPr="00B94410" w:rsidRDefault="003C3E5B" w:rsidP="003C3E5B">
      <w:pPr>
        <w:pStyle w:val="af"/>
        <w:spacing w:before="1"/>
        <w:ind w:firstLine="0"/>
        <w:jc w:val="left"/>
        <w:rPr>
          <w:b/>
          <w:color w:val="002060"/>
          <w:sz w:val="26"/>
          <w:szCs w:val="26"/>
        </w:rPr>
      </w:pPr>
    </w:p>
    <w:p w14:paraId="45BF84FF" w14:textId="77777777" w:rsidR="003C3E5B" w:rsidRPr="00B94410" w:rsidRDefault="003C3E5B" w:rsidP="003C3E5B">
      <w:pPr>
        <w:ind w:right="973"/>
        <w:jc w:val="center"/>
        <w:rPr>
          <w:rFonts w:cs="Times New Roman"/>
          <w:b/>
          <w:i/>
          <w:color w:val="002060"/>
          <w:sz w:val="26"/>
          <w:szCs w:val="26"/>
        </w:rPr>
      </w:pPr>
      <w:r w:rsidRPr="00B94410">
        <w:rPr>
          <w:rFonts w:cs="Times New Roman"/>
          <w:b/>
          <w:i/>
          <w:color w:val="002060"/>
          <w:sz w:val="26"/>
          <w:szCs w:val="26"/>
        </w:rPr>
        <w:t>Инвариантные</w:t>
      </w:r>
      <w:r w:rsidRPr="00B94410">
        <w:rPr>
          <w:rFonts w:cs="Times New Roman"/>
          <w:b/>
          <w:i/>
          <w:color w:val="002060"/>
          <w:spacing w:val="-7"/>
          <w:sz w:val="26"/>
          <w:szCs w:val="26"/>
        </w:rPr>
        <w:t xml:space="preserve"> </w:t>
      </w:r>
      <w:r w:rsidRPr="00B94410">
        <w:rPr>
          <w:rFonts w:cs="Times New Roman"/>
          <w:b/>
          <w:i/>
          <w:color w:val="002060"/>
          <w:sz w:val="26"/>
          <w:szCs w:val="26"/>
        </w:rPr>
        <w:t>модули</w:t>
      </w:r>
    </w:p>
    <w:p w14:paraId="5F5E0A3E" w14:textId="77777777" w:rsidR="003C3E5B" w:rsidRPr="00B94410" w:rsidRDefault="003C3E5B" w:rsidP="003C3E5B">
      <w:pPr>
        <w:pStyle w:val="af"/>
        <w:spacing w:before="2"/>
        <w:ind w:firstLine="0"/>
        <w:jc w:val="left"/>
        <w:rPr>
          <w:b/>
          <w:i/>
          <w:sz w:val="26"/>
          <w:szCs w:val="26"/>
        </w:rPr>
      </w:pPr>
    </w:p>
    <w:tbl>
      <w:tblPr>
        <w:tblStyle w:val="TableNormal"/>
        <w:tblW w:w="102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203"/>
        <w:gridCol w:w="672"/>
        <w:gridCol w:w="1028"/>
        <w:gridCol w:w="851"/>
        <w:gridCol w:w="707"/>
        <w:gridCol w:w="1134"/>
        <w:gridCol w:w="431"/>
        <w:gridCol w:w="2380"/>
        <w:gridCol w:w="25"/>
        <w:gridCol w:w="25"/>
      </w:tblGrid>
      <w:tr w:rsidR="003C3E5B" w:rsidRPr="003C3E5B" w14:paraId="0D04C199" w14:textId="77777777" w:rsidTr="002A0AEA">
        <w:trPr>
          <w:trHeight w:val="251"/>
        </w:trPr>
        <w:tc>
          <w:tcPr>
            <w:tcW w:w="10202" w:type="dxa"/>
            <w:gridSpan w:val="10"/>
          </w:tcPr>
          <w:p w14:paraId="35BBE409" w14:textId="77777777" w:rsidR="003C3E5B" w:rsidRPr="003C3E5B" w:rsidRDefault="003C3E5B" w:rsidP="002A0AEA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3C3E5B">
              <w:rPr>
                <w:rFonts w:ascii="Times New Roman" w:hAnsi="Times New Roman"/>
                <w:b/>
                <w:color w:val="002060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«Урочная деятельность»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0427FC3F" w14:textId="77777777" w:rsidR="003C3E5B" w:rsidRPr="003C3E5B" w:rsidRDefault="003C3E5B" w:rsidP="002A0AE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E5B" w:rsidRPr="003C3E5B" w14:paraId="7044640D" w14:textId="77777777" w:rsidTr="002A0AEA">
        <w:trPr>
          <w:trHeight w:val="251"/>
        </w:trPr>
        <w:tc>
          <w:tcPr>
            <w:tcW w:w="10202" w:type="dxa"/>
            <w:gridSpan w:val="10"/>
          </w:tcPr>
          <w:p w14:paraId="0A83D3B7" w14:textId="77777777" w:rsidR="003C3E5B" w:rsidRPr="003C3E5B" w:rsidRDefault="003C3E5B" w:rsidP="002A0AEA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осуществляется</w:t>
            </w:r>
            <w:r w:rsidRPr="003C3E5B">
              <w:rPr>
                <w:rFonts w:ascii="Times New Roman" w:hAnsi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согласно</w:t>
            </w:r>
            <w:r w:rsidRPr="003C3E5B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индивидуальным</w:t>
            </w:r>
            <w:r w:rsidRPr="003C3E5B">
              <w:rPr>
                <w:rFonts w:ascii="Times New Roman" w:hAnsi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планам</w:t>
            </w:r>
            <w:r w:rsidRPr="003C3E5B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работы</w:t>
            </w:r>
            <w:r w:rsidRPr="003C3E5B">
              <w:rPr>
                <w:rFonts w:ascii="Times New Roman" w:hAnsi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учителей-предметников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7E5DD1BE" w14:textId="77777777" w:rsidR="003C3E5B" w:rsidRPr="003C3E5B" w:rsidRDefault="003C3E5B" w:rsidP="002A0AE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3E5B" w:rsidRPr="003C3E5B" w14:paraId="6E192881" w14:textId="77777777" w:rsidTr="002A0AEA">
        <w:trPr>
          <w:trHeight w:val="251"/>
        </w:trPr>
        <w:tc>
          <w:tcPr>
            <w:tcW w:w="10202" w:type="dxa"/>
            <w:gridSpan w:val="10"/>
          </w:tcPr>
          <w:p w14:paraId="0ABF34A5" w14:textId="77777777" w:rsidR="003C3E5B" w:rsidRPr="003C3E5B" w:rsidRDefault="003C3E5B" w:rsidP="002A0AEA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3C3E5B">
              <w:rPr>
                <w:rFonts w:ascii="Times New Roman" w:hAnsi="Times New Roman"/>
                <w:b/>
                <w:color w:val="002060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«Внеурочная</w:t>
            </w:r>
            <w:r w:rsidRPr="003C3E5B">
              <w:rPr>
                <w:rFonts w:ascii="Times New Roman" w:hAnsi="Times New Roman"/>
                <w:b/>
                <w:color w:val="002060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деятельности и дополнительное образование»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64536366" w14:textId="77777777" w:rsidR="003C3E5B" w:rsidRPr="003C3E5B" w:rsidRDefault="003C3E5B" w:rsidP="002A0AE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3E5B" w:rsidRPr="003C3E5B" w14:paraId="08B8D51A" w14:textId="77777777" w:rsidTr="002A0AEA">
        <w:trPr>
          <w:trHeight w:val="251"/>
        </w:trPr>
        <w:tc>
          <w:tcPr>
            <w:tcW w:w="3646" w:type="dxa"/>
            <w:gridSpan w:val="3"/>
          </w:tcPr>
          <w:p w14:paraId="5633BEA5" w14:textId="77777777" w:rsidR="003C3E5B" w:rsidRPr="003C3E5B" w:rsidRDefault="003C3E5B" w:rsidP="002A0AEA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E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</w:t>
            </w:r>
            <w:r w:rsidRPr="003C3E5B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586" w:type="dxa"/>
            <w:gridSpan w:val="3"/>
          </w:tcPr>
          <w:p w14:paraId="1A259B6E" w14:textId="77777777" w:rsidR="003C3E5B" w:rsidRPr="003C3E5B" w:rsidRDefault="003C3E5B" w:rsidP="002A0AEA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E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565" w:type="dxa"/>
            <w:gridSpan w:val="2"/>
          </w:tcPr>
          <w:p w14:paraId="2FC89C7C" w14:textId="77777777" w:rsidR="003C3E5B" w:rsidRPr="003C3E5B" w:rsidRDefault="003C3E5B" w:rsidP="002A0AEA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E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часов/ неделю</w:t>
            </w:r>
          </w:p>
        </w:tc>
        <w:tc>
          <w:tcPr>
            <w:tcW w:w="2405" w:type="dxa"/>
            <w:gridSpan w:val="2"/>
          </w:tcPr>
          <w:p w14:paraId="3E280C80" w14:textId="77777777" w:rsidR="003C3E5B" w:rsidRPr="003C3E5B" w:rsidRDefault="003C3E5B" w:rsidP="002A0AEA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E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217460F8" w14:textId="77777777" w:rsidR="003C3E5B" w:rsidRPr="003C3E5B" w:rsidRDefault="003C3E5B" w:rsidP="002A0AE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E5B" w:rsidRPr="003C3E5B" w14:paraId="3E184C21" w14:textId="77777777" w:rsidTr="002A0AEA">
        <w:trPr>
          <w:trHeight w:val="251"/>
        </w:trPr>
        <w:tc>
          <w:tcPr>
            <w:tcW w:w="3646" w:type="dxa"/>
            <w:gridSpan w:val="3"/>
          </w:tcPr>
          <w:p w14:paraId="35D3F31B" w14:textId="77777777" w:rsidR="003C3E5B" w:rsidRPr="003C3E5B" w:rsidRDefault="003C3E5B" w:rsidP="002A0AEA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Осуществляется согласно плану внеурочной</w:t>
            </w:r>
            <w:r w:rsidRPr="003C3E5B">
              <w:rPr>
                <w:rFonts w:ascii="Times New Roman" w:hAnsi="Times New Roman"/>
                <w:i/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3C3E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деятельности и расписанию занятий по дополнительному образованию</w:t>
            </w:r>
          </w:p>
        </w:tc>
        <w:tc>
          <w:tcPr>
            <w:tcW w:w="2586" w:type="dxa"/>
            <w:gridSpan w:val="3"/>
          </w:tcPr>
          <w:p w14:paraId="1F22102D" w14:textId="77777777" w:rsidR="003C3E5B" w:rsidRPr="003C3E5B" w:rsidRDefault="003C3E5B" w:rsidP="002A0AEA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65" w:type="dxa"/>
            <w:gridSpan w:val="2"/>
          </w:tcPr>
          <w:p w14:paraId="78D35F1E" w14:textId="77777777" w:rsidR="003C3E5B" w:rsidRPr="003C3E5B" w:rsidRDefault="003C3E5B" w:rsidP="002A0AEA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5" w:type="dxa"/>
            <w:gridSpan w:val="2"/>
          </w:tcPr>
          <w:p w14:paraId="5FF4FAC2" w14:textId="77777777" w:rsidR="003C3E5B" w:rsidRPr="003C3E5B" w:rsidRDefault="003C3E5B" w:rsidP="002A0AEA">
            <w:pPr>
              <w:pStyle w:val="TableParagraph"/>
              <w:ind w:left="142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C3E5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C3E5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У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ВР, ВР,</w:t>
            </w:r>
          </w:p>
          <w:p w14:paraId="5444BDDD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37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учителя-предметники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6C34BBDF" w14:textId="77777777" w:rsidR="003C3E5B" w:rsidRPr="003C3E5B" w:rsidRDefault="003C3E5B" w:rsidP="002A0AE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3E5B" w:rsidRPr="003C3E5B" w14:paraId="04B27A73" w14:textId="77777777" w:rsidTr="002A0AEA">
        <w:trPr>
          <w:trHeight w:val="251"/>
        </w:trPr>
        <w:tc>
          <w:tcPr>
            <w:tcW w:w="10202" w:type="dxa"/>
            <w:gridSpan w:val="10"/>
          </w:tcPr>
          <w:p w14:paraId="452D5A0A" w14:textId="77777777" w:rsidR="003C3E5B" w:rsidRPr="003C3E5B" w:rsidRDefault="003C3E5B" w:rsidP="002A0AEA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3C3E5B">
              <w:rPr>
                <w:rFonts w:ascii="Times New Roman" w:hAnsi="Times New Roman"/>
                <w:b/>
                <w:color w:val="002060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«Классное</w:t>
            </w:r>
            <w:r w:rsidRPr="003C3E5B">
              <w:rPr>
                <w:rFonts w:ascii="Times New Roman" w:hAnsi="Times New Roman"/>
                <w:b/>
                <w:color w:val="002060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руководство»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77E4197B" w14:textId="77777777" w:rsidR="003C3E5B" w:rsidRPr="003C3E5B" w:rsidRDefault="003C3E5B" w:rsidP="002A0AE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3E5B" w:rsidRPr="003C3E5B" w14:paraId="0B831761" w14:textId="77777777" w:rsidTr="002A0AEA">
        <w:trPr>
          <w:trHeight w:val="500"/>
        </w:trPr>
        <w:tc>
          <w:tcPr>
            <w:tcW w:w="10202" w:type="dxa"/>
            <w:gridSpan w:val="10"/>
          </w:tcPr>
          <w:p w14:paraId="4E103D82" w14:textId="62B1C557" w:rsidR="003C3E5B" w:rsidRPr="003C3E5B" w:rsidRDefault="003C3E5B" w:rsidP="002A0AEA">
            <w:pPr>
              <w:pStyle w:val="TableParagraph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осуществляется</w:t>
            </w:r>
            <w:r w:rsidRPr="003C3E5B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согласно</w:t>
            </w:r>
            <w:r w:rsidRPr="003C3E5B">
              <w:rPr>
                <w:rFonts w:ascii="Times New Roman" w:hAnsi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индивидуальным</w:t>
            </w:r>
            <w:r w:rsidRPr="003C3E5B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планам</w:t>
            </w:r>
            <w:r w:rsidRPr="003C3E5B">
              <w:rPr>
                <w:rFonts w:ascii="Times New Roman" w:hAnsi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воспитательной</w:t>
            </w:r>
            <w:r w:rsidRPr="003C3E5B">
              <w:rPr>
                <w:rFonts w:ascii="Times New Roman" w:hAnsi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работы</w:t>
            </w:r>
            <w:r w:rsidRPr="003C3E5B">
              <w:rPr>
                <w:rFonts w:ascii="Times New Roman" w:hAnsi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классных руководителей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01472C0" w14:textId="77777777" w:rsidR="003C3E5B" w:rsidRPr="003C3E5B" w:rsidRDefault="003C3E5B" w:rsidP="002A0AE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2969D9A5" w14:textId="77777777" w:rsidTr="002A0AEA">
        <w:trPr>
          <w:trHeight w:val="298"/>
        </w:trPr>
        <w:tc>
          <w:tcPr>
            <w:tcW w:w="1771" w:type="dxa"/>
          </w:tcPr>
          <w:p w14:paraId="3F249FBB" w14:textId="77777777" w:rsidR="003C3E5B" w:rsidRPr="003C3E5B" w:rsidRDefault="003C3E5B" w:rsidP="002A0AEA">
            <w:pPr>
              <w:pStyle w:val="TableParagraph"/>
              <w:ind w:left="86" w:right="7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1203" w:type="dxa"/>
          </w:tcPr>
          <w:p w14:paraId="7B10AB50" w14:textId="77777777" w:rsidR="003C3E5B" w:rsidRPr="003C3E5B" w:rsidRDefault="003C3E5B" w:rsidP="002A0AEA">
            <w:pPr>
              <w:pStyle w:val="TableParagraph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551" w:type="dxa"/>
            <w:gridSpan w:val="3"/>
          </w:tcPr>
          <w:p w14:paraId="498908DC" w14:textId="77777777" w:rsidR="003C3E5B" w:rsidRPr="003C3E5B" w:rsidRDefault="003C3E5B" w:rsidP="002A0AEA">
            <w:pPr>
              <w:pStyle w:val="TableParagraph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4677" w:type="dxa"/>
            <w:gridSpan w:val="5"/>
          </w:tcPr>
          <w:p w14:paraId="2925AFDF" w14:textId="77777777" w:rsidR="003C3E5B" w:rsidRPr="003C3E5B" w:rsidRDefault="003C3E5B" w:rsidP="002A0AEA">
            <w:pPr>
              <w:pStyle w:val="TableParagraph"/>
              <w:ind w:left="141" w:right="19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формы</w:t>
            </w:r>
          </w:p>
          <w:p w14:paraId="25D8D096" w14:textId="77777777" w:rsidR="003C3E5B" w:rsidRPr="003C3E5B" w:rsidRDefault="003C3E5B" w:rsidP="002A0AEA">
            <w:pPr>
              <w:pStyle w:val="TableParagraph"/>
              <w:ind w:left="1638" w:right="163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9C6C46A" w14:textId="77777777" w:rsidR="003C3E5B" w:rsidRPr="003C3E5B" w:rsidRDefault="003C3E5B" w:rsidP="002A0AE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633E9C14" w14:textId="77777777" w:rsidTr="002A0AEA">
        <w:trPr>
          <w:gridAfter w:val="1"/>
          <w:wAfter w:w="25" w:type="dxa"/>
          <w:trHeight w:val="1766"/>
        </w:trPr>
        <w:tc>
          <w:tcPr>
            <w:tcW w:w="1771" w:type="dxa"/>
          </w:tcPr>
          <w:p w14:paraId="5CCF5F30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«Я –гражданин»</w:t>
            </w:r>
          </w:p>
        </w:tc>
        <w:tc>
          <w:tcPr>
            <w:tcW w:w="1203" w:type="dxa"/>
          </w:tcPr>
          <w:p w14:paraId="1A83A2E2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51" w:type="dxa"/>
            <w:gridSpan w:val="3"/>
          </w:tcPr>
          <w:p w14:paraId="470C87E6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гражданственности,</w:t>
            </w:r>
            <w:r w:rsidRPr="003C3E5B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патриотизма,</w:t>
            </w:r>
          </w:p>
          <w:p w14:paraId="46C66D8D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правам, свободам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обязанностям человека</w:t>
            </w:r>
          </w:p>
        </w:tc>
        <w:tc>
          <w:tcPr>
            <w:tcW w:w="4652" w:type="dxa"/>
            <w:gridSpan w:val="4"/>
          </w:tcPr>
          <w:p w14:paraId="4565A2BF" w14:textId="77777777" w:rsidR="003C3E5B" w:rsidRPr="003C3E5B" w:rsidRDefault="003C3E5B" w:rsidP="002A0AEA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часы;</w:t>
            </w:r>
          </w:p>
          <w:p w14:paraId="67216222" w14:textId="77777777" w:rsidR="003C3E5B" w:rsidRPr="003C3E5B" w:rsidRDefault="003C3E5B" w:rsidP="002A0AEA">
            <w:pPr>
              <w:pStyle w:val="TableParagraph"/>
              <w:tabs>
                <w:tab w:val="left" w:pos="1700"/>
              </w:tabs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гражданско-патриотического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воспитания; </w:t>
            </w:r>
          </w:p>
          <w:p w14:paraId="06BEB003" w14:textId="77777777" w:rsidR="003C3E5B" w:rsidRPr="003C3E5B" w:rsidRDefault="003C3E5B" w:rsidP="002A0AEA">
            <w:pPr>
              <w:pStyle w:val="TableParagraph"/>
              <w:tabs>
                <w:tab w:val="left" w:pos="1700"/>
              </w:tabs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уроки-мужества;</w:t>
            </w:r>
          </w:p>
          <w:p w14:paraId="5C7307A7" w14:textId="77777777" w:rsidR="003C3E5B" w:rsidRPr="003C3E5B" w:rsidRDefault="003C3E5B" w:rsidP="002A0AEA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</w:t>
            </w:r>
            <w:r w:rsidRPr="003C3E5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посвященные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Дню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Победы;</w:t>
            </w:r>
          </w:p>
          <w:p w14:paraId="43F98415" w14:textId="77777777" w:rsidR="003C3E5B" w:rsidRPr="003C3E5B" w:rsidRDefault="003C3E5B" w:rsidP="002A0AEA">
            <w:pPr>
              <w:pStyle w:val="TableParagraph"/>
              <w:tabs>
                <w:tab w:val="left" w:pos="1815"/>
                <w:tab w:val="left" w:pos="3531"/>
              </w:tabs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посвященные 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изучению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истории города, края и др.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564D017A" w14:textId="77777777" w:rsidR="003C3E5B" w:rsidRPr="003C3E5B" w:rsidRDefault="003C3E5B" w:rsidP="002A0AE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754101BD" w14:textId="77777777" w:rsidTr="002A0AEA">
        <w:trPr>
          <w:gridAfter w:val="1"/>
          <w:wAfter w:w="25" w:type="dxa"/>
          <w:trHeight w:val="1510"/>
        </w:trPr>
        <w:tc>
          <w:tcPr>
            <w:tcW w:w="1771" w:type="dxa"/>
          </w:tcPr>
          <w:p w14:paraId="73F6A7A5" w14:textId="77777777" w:rsidR="003C3E5B" w:rsidRPr="003C3E5B" w:rsidRDefault="003C3E5B" w:rsidP="002A0AEA">
            <w:pPr>
              <w:pStyle w:val="TableParagraph"/>
              <w:ind w:left="72" w:right="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«Я -</w:t>
            </w:r>
          </w:p>
          <w:p w14:paraId="588A52DC" w14:textId="77777777" w:rsidR="003C3E5B" w:rsidRPr="003C3E5B" w:rsidRDefault="003C3E5B" w:rsidP="002A0AEA">
            <w:pPr>
              <w:pStyle w:val="TableParagraph"/>
              <w:ind w:left="72" w:right="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профессионал»</w:t>
            </w:r>
          </w:p>
        </w:tc>
        <w:tc>
          <w:tcPr>
            <w:tcW w:w="1203" w:type="dxa"/>
          </w:tcPr>
          <w:p w14:paraId="4D99ADBE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51" w:type="dxa"/>
            <w:gridSpan w:val="3"/>
          </w:tcPr>
          <w:p w14:paraId="1BAB3A7A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трудолюбия,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творческого отношения к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учению, жизни и выбору будущей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4652" w:type="dxa"/>
            <w:gridSpan w:val="4"/>
          </w:tcPr>
          <w:p w14:paraId="12EF15BE" w14:textId="77777777" w:rsidR="003C3E5B" w:rsidRPr="003C3E5B" w:rsidRDefault="003C3E5B" w:rsidP="002A0AEA">
            <w:pPr>
              <w:pStyle w:val="TableParagraph"/>
              <w:tabs>
                <w:tab w:val="left" w:pos="1887"/>
                <w:tab w:val="left" w:pos="3266"/>
                <w:tab w:val="left" w:pos="4939"/>
              </w:tabs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тематические классные часы 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профориентации;</w:t>
            </w:r>
          </w:p>
          <w:p w14:paraId="7921CF12" w14:textId="77777777" w:rsidR="003C3E5B" w:rsidRPr="003C3E5B" w:rsidRDefault="003C3E5B" w:rsidP="002A0AEA">
            <w:pPr>
              <w:pStyle w:val="TableParagraph"/>
              <w:ind w:left="74" w:right="1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сюжетно-ролевые</w:t>
            </w:r>
            <w:r w:rsidRPr="003C3E5B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C3E5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коллективно-творческие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мероприятия;</w:t>
            </w:r>
          </w:p>
          <w:p w14:paraId="2111D675" w14:textId="77777777" w:rsidR="003C3E5B" w:rsidRPr="003C3E5B" w:rsidRDefault="003C3E5B" w:rsidP="002A0AEA">
            <w:pPr>
              <w:pStyle w:val="TableParagraph"/>
              <w:ind w:left="74" w:right="1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экскурсии в учреждения (предприятия города);</w:t>
            </w:r>
          </w:p>
          <w:p w14:paraId="445D1627" w14:textId="77777777" w:rsidR="003C3E5B" w:rsidRPr="003C3E5B" w:rsidRDefault="003C3E5B" w:rsidP="002A0AEA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встречи с выпускниками лицея;</w:t>
            </w:r>
          </w:p>
          <w:p w14:paraId="4227B33B" w14:textId="77777777" w:rsidR="003C3E5B" w:rsidRPr="003C3E5B" w:rsidRDefault="003C3E5B" w:rsidP="002A0AEA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«Лицеист года»</w:t>
            </w:r>
            <w:r w:rsidRPr="003C3E5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813A8D7" w14:textId="77777777" w:rsidR="003C3E5B" w:rsidRPr="003C3E5B" w:rsidRDefault="003C3E5B" w:rsidP="002A0AE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0638C91A" w14:textId="77777777" w:rsidTr="002A0AEA">
        <w:trPr>
          <w:gridAfter w:val="1"/>
          <w:wAfter w:w="25" w:type="dxa"/>
          <w:trHeight w:val="1154"/>
        </w:trPr>
        <w:tc>
          <w:tcPr>
            <w:tcW w:w="1771" w:type="dxa"/>
          </w:tcPr>
          <w:p w14:paraId="59ECB45B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«Я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человек»</w:t>
            </w:r>
          </w:p>
        </w:tc>
        <w:tc>
          <w:tcPr>
            <w:tcW w:w="1203" w:type="dxa"/>
          </w:tcPr>
          <w:p w14:paraId="68CFFB45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51" w:type="dxa"/>
            <w:gridSpan w:val="3"/>
          </w:tcPr>
          <w:p w14:paraId="0DE77BB5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воспитание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нравственных</w:t>
            </w:r>
          </w:p>
          <w:p w14:paraId="048188FA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чувств</w:t>
            </w:r>
            <w:r w:rsidRPr="003C3E5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этического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сознания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4652" w:type="dxa"/>
            <w:gridSpan w:val="4"/>
          </w:tcPr>
          <w:p w14:paraId="78709777" w14:textId="77777777" w:rsidR="003C3E5B" w:rsidRPr="003C3E5B" w:rsidRDefault="003C3E5B" w:rsidP="002A0AEA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часы;</w:t>
            </w:r>
          </w:p>
          <w:p w14:paraId="126F965C" w14:textId="77777777" w:rsidR="003C3E5B" w:rsidRPr="003C3E5B" w:rsidRDefault="003C3E5B" w:rsidP="002A0AEA">
            <w:pPr>
              <w:pStyle w:val="TableParagraph"/>
              <w:tabs>
                <w:tab w:val="left" w:pos="4939"/>
              </w:tabs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посвященные 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праздничным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датам;</w:t>
            </w:r>
          </w:p>
          <w:p w14:paraId="5DE81113" w14:textId="77777777" w:rsidR="003C3E5B" w:rsidRPr="003C3E5B" w:rsidRDefault="003C3E5B" w:rsidP="002A0AEA">
            <w:pPr>
              <w:pStyle w:val="TableParagraph"/>
              <w:tabs>
                <w:tab w:val="left" w:pos="1803"/>
                <w:tab w:val="left" w:pos="2362"/>
                <w:tab w:val="left" w:pos="3480"/>
              </w:tabs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в рамках 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лицейских клубов, кружков и секций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AE3F4F3" w14:textId="77777777" w:rsidR="003C3E5B" w:rsidRPr="003C3E5B" w:rsidRDefault="003C3E5B" w:rsidP="002A0AE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42148E3F" w14:textId="77777777" w:rsidTr="002A0AEA">
        <w:trPr>
          <w:gridAfter w:val="1"/>
          <w:wAfter w:w="25" w:type="dxa"/>
          <w:trHeight w:val="1861"/>
        </w:trPr>
        <w:tc>
          <w:tcPr>
            <w:tcW w:w="1771" w:type="dxa"/>
          </w:tcPr>
          <w:p w14:paraId="4B878E1C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«Я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здоровье»</w:t>
            </w:r>
          </w:p>
        </w:tc>
        <w:tc>
          <w:tcPr>
            <w:tcW w:w="1203" w:type="dxa"/>
          </w:tcPr>
          <w:p w14:paraId="2A63B3B2" w14:textId="77777777" w:rsidR="003C3E5B" w:rsidRPr="003C3E5B" w:rsidRDefault="003C3E5B" w:rsidP="002A0AEA">
            <w:pPr>
              <w:pStyle w:val="TableParagraph"/>
              <w:ind w:left="72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0" w:name="_GoBack"/>
            <w:bookmarkEnd w:id="20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51" w:type="dxa"/>
            <w:gridSpan w:val="3"/>
          </w:tcPr>
          <w:p w14:paraId="4DF1803E" w14:textId="77777777" w:rsidR="003C3E5B" w:rsidRPr="003C3E5B" w:rsidRDefault="003C3E5B" w:rsidP="002A0AEA">
            <w:pPr>
              <w:pStyle w:val="TableParagraph"/>
              <w:ind w:left="72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ценностного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отношения к семье, здоровью 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>и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здоровому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образу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4652" w:type="dxa"/>
            <w:gridSpan w:val="4"/>
          </w:tcPr>
          <w:p w14:paraId="44D1966D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часы, просмотр фильмов о здоровом образе жизни;</w:t>
            </w:r>
            <w:r w:rsidRPr="003C3E5B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мероприятия;</w:t>
            </w:r>
          </w:p>
          <w:p w14:paraId="3784AD83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беседы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медицинского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работника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 детьми;</w:t>
            </w:r>
          </w:p>
          <w:p w14:paraId="7801533A" w14:textId="77777777" w:rsidR="003C3E5B" w:rsidRPr="003C3E5B" w:rsidRDefault="003C3E5B" w:rsidP="002A0AEA">
            <w:pPr>
              <w:pStyle w:val="TableParagraph"/>
              <w:tabs>
                <w:tab w:val="left" w:pos="2838"/>
              </w:tabs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посвященные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об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учающихся (дорожная, пожарная, 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информационная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14:paraId="65E2D3B3" w14:textId="77777777" w:rsidR="003C3E5B" w:rsidRPr="003C3E5B" w:rsidRDefault="003C3E5B" w:rsidP="002A0AEA">
            <w:pPr>
              <w:pStyle w:val="TableParagraph"/>
              <w:tabs>
                <w:tab w:val="left" w:pos="2838"/>
              </w:tabs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конкурсы</w:t>
            </w:r>
            <w:r w:rsidRPr="003C3E5B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рисунков (плакатов, слоганов)</w:t>
            </w:r>
            <w:r w:rsidRPr="003C3E5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C3E5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здоровом образе</w:t>
            </w:r>
            <w:r w:rsidRPr="003C3E5B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9E06F24" w14:textId="77777777" w:rsidR="003C3E5B" w:rsidRPr="003C3E5B" w:rsidRDefault="003C3E5B" w:rsidP="002A0AE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1D492BED" w14:textId="77777777" w:rsidTr="002A0AEA">
        <w:trPr>
          <w:gridAfter w:val="1"/>
          <w:wAfter w:w="25" w:type="dxa"/>
          <w:trHeight w:val="1604"/>
        </w:trPr>
        <w:tc>
          <w:tcPr>
            <w:tcW w:w="1771" w:type="dxa"/>
          </w:tcPr>
          <w:p w14:paraId="29A1DC62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«Я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 культура»</w:t>
            </w:r>
          </w:p>
        </w:tc>
        <w:tc>
          <w:tcPr>
            <w:tcW w:w="1203" w:type="dxa"/>
          </w:tcPr>
          <w:p w14:paraId="419058BE" w14:textId="77777777" w:rsidR="003C3E5B" w:rsidRPr="003C3E5B" w:rsidRDefault="003C3E5B" w:rsidP="002A0AEA">
            <w:pPr>
              <w:pStyle w:val="Table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51" w:type="dxa"/>
            <w:gridSpan w:val="3"/>
          </w:tcPr>
          <w:p w14:paraId="59A95341" w14:textId="77777777" w:rsidR="003C3E5B" w:rsidRPr="003C3E5B" w:rsidRDefault="003C3E5B" w:rsidP="002A0AEA">
            <w:pPr>
              <w:pStyle w:val="Table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воспитание ценностного отношения к </w:t>
            </w:r>
          </w:p>
          <w:p w14:paraId="4FEBC379" w14:textId="77777777" w:rsidR="003C3E5B" w:rsidRPr="003C3E5B" w:rsidRDefault="003C3E5B" w:rsidP="002A0AEA">
            <w:pPr>
              <w:pStyle w:val="Table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прекрасному,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3C3E5B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представлений об</w:t>
            </w:r>
            <w:r w:rsidRPr="003C3E5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эстетических</w:t>
            </w:r>
            <w:r w:rsidRPr="003C3E5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идеалах</w:t>
            </w:r>
            <w:r w:rsidRPr="003C3E5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ценностях</w:t>
            </w:r>
          </w:p>
        </w:tc>
        <w:tc>
          <w:tcPr>
            <w:tcW w:w="4652" w:type="dxa"/>
            <w:gridSpan w:val="4"/>
          </w:tcPr>
          <w:p w14:paraId="22B6D126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классные часы;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5A8270A0" w14:textId="77777777" w:rsidR="003C3E5B" w:rsidRPr="003C3E5B" w:rsidRDefault="003C3E5B" w:rsidP="002A0AEA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творческие</w:t>
            </w:r>
            <w:r w:rsidRPr="003C3E5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конкурсы,</w:t>
            </w:r>
            <w:r w:rsidRPr="003C3E5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проекты;</w:t>
            </w:r>
          </w:p>
          <w:p w14:paraId="59279173" w14:textId="77777777" w:rsidR="003C3E5B" w:rsidRPr="003C3E5B" w:rsidRDefault="003C3E5B" w:rsidP="002A0AEA">
            <w:pPr>
              <w:pStyle w:val="TableParagraph"/>
              <w:tabs>
                <w:tab w:val="left" w:pos="1999"/>
              </w:tabs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выставки 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декоративно-прикладного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творчества;</w:t>
            </w:r>
          </w:p>
          <w:p w14:paraId="5E03D51F" w14:textId="77777777" w:rsidR="003C3E5B" w:rsidRPr="003C3E5B" w:rsidRDefault="003C3E5B" w:rsidP="002A0AEA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  <w:r w:rsidRPr="003C3E5B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коллективного</w:t>
            </w:r>
            <w:r w:rsidRPr="003C3E5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творческого</w:t>
            </w:r>
            <w:r w:rsidRPr="003C3E5B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дела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эстетической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направленности и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413F920" w14:textId="77777777" w:rsidR="003C3E5B" w:rsidRPr="003C3E5B" w:rsidRDefault="003C3E5B" w:rsidP="002A0AE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00F1038E" w14:textId="77777777" w:rsidTr="002A0AEA">
        <w:trPr>
          <w:gridAfter w:val="1"/>
          <w:wAfter w:w="25" w:type="dxa"/>
          <w:trHeight w:val="1061"/>
        </w:trPr>
        <w:tc>
          <w:tcPr>
            <w:tcW w:w="1771" w:type="dxa"/>
          </w:tcPr>
          <w:p w14:paraId="1B26DAC6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«Я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 природа»</w:t>
            </w:r>
          </w:p>
        </w:tc>
        <w:tc>
          <w:tcPr>
            <w:tcW w:w="1203" w:type="dxa"/>
          </w:tcPr>
          <w:p w14:paraId="3CA38FD5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51" w:type="dxa"/>
            <w:gridSpan w:val="3"/>
          </w:tcPr>
          <w:p w14:paraId="69D1B72B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ценностного отношения к природе, окружающей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4652" w:type="dxa"/>
            <w:gridSpan w:val="4"/>
          </w:tcPr>
          <w:p w14:paraId="2D6CCFD4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часы;</w:t>
            </w:r>
          </w:p>
          <w:p w14:paraId="426DBE60" w14:textId="77777777" w:rsidR="003C3E5B" w:rsidRPr="003C3E5B" w:rsidRDefault="003C3E5B" w:rsidP="002A0AEA">
            <w:pPr>
              <w:pStyle w:val="TableParagraph"/>
              <w:tabs>
                <w:tab w:val="left" w:pos="1704"/>
                <w:tab w:val="left" w:pos="2898"/>
                <w:tab w:val="left" w:pos="3366"/>
              </w:tabs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(виртуальные)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экскурсии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по 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природным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местам края;</w:t>
            </w:r>
          </w:p>
          <w:p w14:paraId="072D31DC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экологические</w:t>
            </w:r>
            <w:r w:rsidRPr="003C3E5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конкурсы;</w:t>
            </w:r>
          </w:p>
          <w:p w14:paraId="6BDE7540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конкурсы</w:t>
            </w:r>
            <w:r w:rsidRPr="003C3E5B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проектно-исследовательских</w:t>
            </w:r>
            <w:r w:rsidRPr="003C3E5B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работ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044F828" w14:textId="77777777" w:rsidR="003C3E5B" w:rsidRPr="003C3E5B" w:rsidRDefault="003C3E5B" w:rsidP="002A0AE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0E5A08AD" w14:textId="77777777" w:rsidTr="002A0AEA">
        <w:trPr>
          <w:gridAfter w:val="1"/>
          <w:wAfter w:w="25" w:type="dxa"/>
          <w:trHeight w:val="498"/>
        </w:trPr>
        <w:tc>
          <w:tcPr>
            <w:tcW w:w="1771" w:type="dxa"/>
          </w:tcPr>
          <w:p w14:paraId="39221D14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«Я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социум»</w:t>
            </w:r>
          </w:p>
        </w:tc>
        <w:tc>
          <w:tcPr>
            <w:tcW w:w="1203" w:type="dxa"/>
          </w:tcPr>
          <w:p w14:paraId="6CC24E79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551" w:type="dxa"/>
            <w:gridSpan w:val="3"/>
          </w:tcPr>
          <w:p w14:paraId="754964D3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воспитание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нравственных</w:t>
            </w:r>
          </w:p>
          <w:p w14:paraId="1BADF003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чувств,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убеждений,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этического сознания</w:t>
            </w:r>
          </w:p>
        </w:tc>
        <w:tc>
          <w:tcPr>
            <w:tcW w:w="4652" w:type="dxa"/>
            <w:gridSpan w:val="4"/>
          </w:tcPr>
          <w:p w14:paraId="7ADD5237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часы;</w:t>
            </w:r>
          </w:p>
          <w:p w14:paraId="17A811DA" w14:textId="77777777" w:rsidR="003C3E5B" w:rsidRPr="003C3E5B" w:rsidRDefault="003C3E5B" w:rsidP="002A0AEA">
            <w:pPr>
              <w:pStyle w:val="TableParagraph"/>
              <w:tabs>
                <w:tab w:val="left" w:pos="1640"/>
                <w:tab w:val="left" w:pos="3178"/>
              </w:tabs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 посвященные праздничным датам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25C19411" w14:textId="77777777" w:rsidR="003C3E5B" w:rsidRPr="003C3E5B" w:rsidRDefault="003C3E5B" w:rsidP="002A0AE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461B1CE8" w14:textId="77777777" w:rsidTr="002A0AEA">
        <w:trPr>
          <w:gridAfter w:val="1"/>
          <w:wAfter w:w="25" w:type="dxa"/>
          <w:trHeight w:val="498"/>
        </w:trPr>
        <w:tc>
          <w:tcPr>
            <w:tcW w:w="1771" w:type="dxa"/>
          </w:tcPr>
          <w:p w14:paraId="2F0B86AD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«Я и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творчество»</w:t>
            </w:r>
          </w:p>
        </w:tc>
        <w:tc>
          <w:tcPr>
            <w:tcW w:w="1203" w:type="dxa"/>
          </w:tcPr>
          <w:p w14:paraId="683A6CAB" w14:textId="77777777" w:rsidR="003C3E5B" w:rsidRPr="003C3E5B" w:rsidRDefault="003C3E5B" w:rsidP="002A0AEA">
            <w:pPr>
              <w:pStyle w:val="TableParagraph"/>
              <w:ind w:left="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2551" w:type="dxa"/>
            <w:gridSpan w:val="3"/>
          </w:tcPr>
          <w:p w14:paraId="2467C373" w14:textId="77777777" w:rsidR="003C3E5B" w:rsidRPr="003C3E5B" w:rsidRDefault="003C3E5B" w:rsidP="002A0AEA">
            <w:pPr>
              <w:pStyle w:val="TableParagraph"/>
              <w:ind w:left="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ценного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отношения к </w:t>
            </w:r>
            <w:proofErr w:type="spellStart"/>
            <w:proofErr w:type="gramStart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прекрас</w:t>
            </w:r>
            <w:proofErr w:type="spellEnd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-ному</w:t>
            </w:r>
            <w:proofErr w:type="gramEnd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3C3E5B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п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редставлений об</w:t>
            </w:r>
            <w:r w:rsidRPr="003C3E5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эстетических</w:t>
            </w:r>
            <w:r w:rsidRPr="003C3E5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идеалах</w:t>
            </w:r>
            <w:r w:rsidRPr="003C3E5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ценностях</w:t>
            </w:r>
          </w:p>
        </w:tc>
        <w:tc>
          <w:tcPr>
            <w:tcW w:w="4652" w:type="dxa"/>
            <w:gridSpan w:val="4"/>
          </w:tcPr>
          <w:p w14:paraId="3BC1D8C3" w14:textId="77777777" w:rsidR="003C3E5B" w:rsidRPr="003C3E5B" w:rsidRDefault="003C3E5B" w:rsidP="002A0AEA">
            <w:pPr>
              <w:pStyle w:val="TableParagraph"/>
              <w:ind w:lef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часы;</w:t>
            </w:r>
          </w:p>
          <w:p w14:paraId="16A57D58" w14:textId="77777777" w:rsidR="003C3E5B" w:rsidRPr="003C3E5B" w:rsidRDefault="003C3E5B" w:rsidP="002A0AEA">
            <w:pPr>
              <w:pStyle w:val="TableParagraph"/>
              <w:tabs>
                <w:tab w:val="left" w:pos="1640"/>
                <w:tab w:val="left" w:pos="3178"/>
              </w:tabs>
              <w:ind w:left="107" w:right="9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посвященные 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праздничным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датам;</w:t>
            </w:r>
          </w:p>
          <w:p w14:paraId="65C65DE7" w14:textId="77777777" w:rsidR="003C3E5B" w:rsidRPr="003C3E5B" w:rsidRDefault="003C3E5B" w:rsidP="002A0AEA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конкурсы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творческой направленности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060D44F5" w14:textId="77777777" w:rsidR="003C3E5B" w:rsidRPr="003C3E5B" w:rsidRDefault="003C3E5B" w:rsidP="002A0AE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7F9E9ABE" w14:textId="77777777" w:rsidTr="002A0AEA">
        <w:trPr>
          <w:gridAfter w:val="1"/>
          <w:wAfter w:w="25" w:type="dxa"/>
          <w:trHeight w:val="254"/>
        </w:trPr>
        <w:tc>
          <w:tcPr>
            <w:tcW w:w="10202" w:type="dxa"/>
            <w:gridSpan w:val="10"/>
          </w:tcPr>
          <w:p w14:paraId="1930C913" w14:textId="77777777" w:rsidR="003C3E5B" w:rsidRPr="003C3E5B" w:rsidRDefault="003C3E5B" w:rsidP="002A0AEA">
            <w:pPr>
              <w:pStyle w:val="TableParagraph"/>
              <w:spacing w:line="235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3C3E5B">
              <w:rPr>
                <w:rFonts w:ascii="Times New Roman" w:hAnsi="Times New Roman"/>
                <w:b/>
                <w:color w:val="002060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«Ключевые</w:t>
            </w:r>
            <w:r w:rsidRPr="003C3E5B">
              <w:rPr>
                <w:rFonts w:ascii="Times New Roman" w:hAnsi="Times New Roman"/>
                <w:b/>
                <w:color w:val="002060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общелицейские</w:t>
            </w:r>
            <w:r w:rsidRPr="003C3E5B">
              <w:rPr>
                <w:rFonts w:ascii="Times New Roman" w:hAnsi="Times New Roman"/>
                <w:b/>
                <w:color w:val="002060"/>
                <w:spacing w:val="-4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дела» (КД)</w:t>
            </w:r>
          </w:p>
        </w:tc>
      </w:tr>
      <w:tr w:rsidR="003C3E5B" w:rsidRPr="003C3E5B" w14:paraId="47873B9C" w14:textId="77777777" w:rsidTr="002A0AEA">
        <w:trPr>
          <w:gridAfter w:val="1"/>
          <w:wAfter w:w="25" w:type="dxa"/>
          <w:trHeight w:val="254"/>
        </w:trPr>
        <w:tc>
          <w:tcPr>
            <w:tcW w:w="2974" w:type="dxa"/>
            <w:gridSpan w:val="2"/>
          </w:tcPr>
          <w:p w14:paraId="02A357C0" w14:textId="77777777" w:rsidR="003C3E5B" w:rsidRPr="003C3E5B" w:rsidRDefault="003C3E5B" w:rsidP="002A0AEA">
            <w:pPr>
              <w:pStyle w:val="TableParagraph"/>
              <w:spacing w:line="235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700" w:type="dxa"/>
            <w:gridSpan w:val="2"/>
          </w:tcPr>
          <w:p w14:paraId="4F6A0371" w14:textId="77777777" w:rsidR="003C3E5B" w:rsidRPr="003C3E5B" w:rsidRDefault="003C3E5B" w:rsidP="002A0AEA">
            <w:pPr>
              <w:pStyle w:val="TableParagraph"/>
              <w:spacing w:line="235" w:lineRule="exact"/>
              <w:ind w:left="142" w:right="112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2692" w:type="dxa"/>
            <w:gridSpan w:val="3"/>
          </w:tcPr>
          <w:p w14:paraId="3112E3B7" w14:textId="77777777" w:rsidR="003C3E5B" w:rsidRPr="003C3E5B" w:rsidRDefault="003C3E5B" w:rsidP="002A0AEA">
            <w:pPr>
              <w:pStyle w:val="TableParagraph"/>
              <w:spacing w:line="235" w:lineRule="exact"/>
              <w:ind w:left="142" w:right="112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836" w:type="dxa"/>
            <w:gridSpan w:val="3"/>
          </w:tcPr>
          <w:p w14:paraId="3CB6AFE8" w14:textId="77777777" w:rsidR="003C3E5B" w:rsidRPr="003C3E5B" w:rsidRDefault="003C3E5B" w:rsidP="002A0AEA">
            <w:pPr>
              <w:pStyle w:val="TableParagraph"/>
              <w:spacing w:line="235" w:lineRule="exact"/>
              <w:ind w:left="142" w:right="112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C3E5B" w:rsidRPr="003C3E5B" w14:paraId="5DE0E9E8" w14:textId="77777777" w:rsidTr="002A0AEA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2A06B1D4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 w:hanging="29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E5B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КД «Золотая осень»</w:t>
            </w:r>
          </w:p>
        </w:tc>
      </w:tr>
      <w:tr w:rsidR="003C3E5B" w:rsidRPr="003C3E5B" w14:paraId="23177C9E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187A4598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</w:t>
            </w:r>
            <w:r w:rsidRPr="003C3E5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«Здравствуй, лицей!»</w:t>
            </w:r>
          </w:p>
        </w:tc>
        <w:tc>
          <w:tcPr>
            <w:tcW w:w="1700" w:type="dxa"/>
            <w:gridSpan w:val="2"/>
          </w:tcPr>
          <w:p w14:paraId="25CCA9AB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795C99B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2836" w:type="dxa"/>
            <w:gridSpan w:val="3"/>
          </w:tcPr>
          <w:p w14:paraId="086419E7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ВР,</w:t>
            </w:r>
          </w:p>
          <w:p w14:paraId="03425730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68EFE595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57148B5F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Туристический слет «Золотая осень»</w:t>
            </w:r>
          </w:p>
        </w:tc>
        <w:tc>
          <w:tcPr>
            <w:tcW w:w="1700" w:type="dxa"/>
            <w:gridSpan w:val="2"/>
          </w:tcPr>
          <w:p w14:paraId="4A33A16A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9C43A8C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6" w:type="dxa"/>
            <w:gridSpan w:val="3"/>
          </w:tcPr>
          <w:p w14:paraId="3806DAEF" w14:textId="77777777" w:rsidR="003C3E5B" w:rsidRPr="003C3E5B" w:rsidRDefault="003C3E5B" w:rsidP="002A0AEA">
            <w:pPr>
              <w:pStyle w:val="TableParagraph"/>
              <w:ind w:left="142" w:right="-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ВР,</w:t>
            </w:r>
          </w:p>
          <w:p w14:paraId="7A09E700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руководители </w:t>
            </w:r>
          </w:p>
        </w:tc>
      </w:tr>
      <w:tr w:rsidR="003C3E5B" w:rsidRPr="003C3E5B" w14:paraId="6D4AF4BD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56476543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Месячник «Мы выбираем ЗОЖ!»</w:t>
            </w:r>
          </w:p>
        </w:tc>
        <w:tc>
          <w:tcPr>
            <w:tcW w:w="1700" w:type="dxa"/>
            <w:gridSpan w:val="2"/>
          </w:tcPr>
          <w:p w14:paraId="0C0496E8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71DF469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6" w:type="dxa"/>
            <w:gridSpan w:val="3"/>
          </w:tcPr>
          <w:p w14:paraId="4336277A" w14:textId="77777777" w:rsidR="003C3E5B" w:rsidRPr="003C3E5B" w:rsidRDefault="003C3E5B" w:rsidP="002A0AEA">
            <w:pPr>
              <w:pStyle w:val="TableParagraph"/>
              <w:ind w:left="142" w:right="-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ВР,</w:t>
            </w:r>
          </w:p>
          <w:p w14:paraId="0F954A2A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493E3D5D" w14:textId="77777777" w:rsidTr="002A0AEA">
        <w:trPr>
          <w:gridAfter w:val="1"/>
          <w:wAfter w:w="25" w:type="dxa"/>
          <w:trHeight w:val="20"/>
        </w:trPr>
        <w:tc>
          <w:tcPr>
            <w:tcW w:w="10202" w:type="dxa"/>
            <w:gridSpan w:val="10"/>
          </w:tcPr>
          <w:p w14:paraId="6F9BDB70" w14:textId="77777777" w:rsidR="003C3E5B" w:rsidRPr="003C3E5B" w:rsidRDefault="003C3E5B" w:rsidP="002A0AEA">
            <w:pPr>
              <w:pStyle w:val="TableParagraph"/>
              <w:ind w:left="142" w:right="-113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КД «Виват, лицей!»</w:t>
            </w:r>
          </w:p>
        </w:tc>
      </w:tr>
      <w:tr w:rsidR="003C3E5B" w:rsidRPr="003C3E5B" w14:paraId="7ECF15B8" w14:textId="77777777" w:rsidTr="002A0AEA">
        <w:trPr>
          <w:gridAfter w:val="1"/>
          <w:wAfter w:w="25" w:type="dxa"/>
          <w:trHeight w:val="430"/>
        </w:trPr>
        <w:tc>
          <w:tcPr>
            <w:tcW w:w="2974" w:type="dxa"/>
            <w:gridSpan w:val="2"/>
          </w:tcPr>
          <w:p w14:paraId="73C5055A" w14:textId="77777777" w:rsidR="003C3E5B" w:rsidRPr="003C3E5B" w:rsidRDefault="003C3E5B" w:rsidP="002A0AEA">
            <w:pPr>
              <w:pStyle w:val="TableParagraph"/>
              <w:ind w:left="142" w:right="14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Общелицейский</w:t>
            </w:r>
            <w:proofErr w:type="spellEnd"/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праздник «Посвящение в лицеисты»</w:t>
            </w:r>
          </w:p>
        </w:tc>
        <w:tc>
          <w:tcPr>
            <w:tcW w:w="1700" w:type="dxa"/>
            <w:gridSpan w:val="2"/>
          </w:tcPr>
          <w:p w14:paraId="686B5577" w14:textId="77777777" w:rsidR="003C3E5B" w:rsidRPr="003C3E5B" w:rsidRDefault="003C3E5B" w:rsidP="002A0AEA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78BA9529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6" w:type="dxa"/>
            <w:gridSpan w:val="3"/>
          </w:tcPr>
          <w:p w14:paraId="28F94B6B" w14:textId="77777777" w:rsidR="003C3E5B" w:rsidRPr="003C3E5B" w:rsidRDefault="003C3E5B" w:rsidP="002A0AEA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Администрация лицея, классные руководители</w:t>
            </w:r>
          </w:p>
        </w:tc>
      </w:tr>
      <w:tr w:rsidR="003C3E5B" w:rsidRPr="003C3E5B" w14:paraId="4642A1DF" w14:textId="77777777" w:rsidTr="002A0AEA">
        <w:trPr>
          <w:gridAfter w:val="1"/>
          <w:wAfter w:w="25" w:type="dxa"/>
          <w:trHeight w:val="430"/>
        </w:trPr>
        <w:tc>
          <w:tcPr>
            <w:tcW w:w="2974" w:type="dxa"/>
            <w:gridSpan w:val="2"/>
          </w:tcPr>
          <w:p w14:paraId="6981297B" w14:textId="77777777" w:rsidR="003C3E5B" w:rsidRPr="003C3E5B" w:rsidRDefault="003C3E5B" w:rsidP="002A0AEA">
            <w:pPr>
              <w:pStyle w:val="TableParagraph"/>
              <w:ind w:left="142" w:right="14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Мероприятие,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посвященное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Дню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матери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в России</w:t>
            </w:r>
          </w:p>
        </w:tc>
        <w:tc>
          <w:tcPr>
            <w:tcW w:w="1700" w:type="dxa"/>
            <w:gridSpan w:val="2"/>
          </w:tcPr>
          <w:p w14:paraId="1B21346B" w14:textId="77777777" w:rsidR="003C3E5B" w:rsidRPr="003C3E5B" w:rsidRDefault="003C3E5B" w:rsidP="002A0AEA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3E4B374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36" w:type="dxa"/>
            <w:gridSpan w:val="3"/>
          </w:tcPr>
          <w:p w14:paraId="57C54706" w14:textId="77777777" w:rsidR="003C3E5B" w:rsidRPr="003C3E5B" w:rsidRDefault="003C3E5B" w:rsidP="002A0AEA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руководители </w:t>
            </w:r>
          </w:p>
        </w:tc>
      </w:tr>
      <w:tr w:rsidR="003C3E5B" w:rsidRPr="003C3E5B" w14:paraId="72989AD7" w14:textId="77777777" w:rsidTr="002A0AEA">
        <w:trPr>
          <w:gridAfter w:val="1"/>
          <w:wAfter w:w="25" w:type="dxa"/>
          <w:trHeight w:val="430"/>
        </w:trPr>
        <w:tc>
          <w:tcPr>
            <w:tcW w:w="2974" w:type="dxa"/>
            <w:gridSpan w:val="2"/>
          </w:tcPr>
          <w:p w14:paraId="0548C90C" w14:textId="77777777" w:rsidR="003C3E5B" w:rsidRPr="003C3E5B" w:rsidRDefault="003C3E5B" w:rsidP="002A0AEA">
            <w:pPr>
              <w:pStyle w:val="TableParagraph"/>
              <w:ind w:left="142" w:right="14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Мероприятие,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посвященное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Дню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Народного Единства «Единство в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нас»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(04.11)</w:t>
            </w:r>
          </w:p>
        </w:tc>
        <w:tc>
          <w:tcPr>
            <w:tcW w:w="1700" w:type="dxa"/>
            <w:gridSpan w:val="2"/>
          </w:tcPr>
          <w:p w14:paraId="54558D73" w14:textId="77777777" w:rsidR="003C3E5B" w:rsidRPr="003C3E5B" w:rsidRDefault="003C3E5B" w:rsidP="002A0AEA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7120688A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36" w:type="dxa"/>
            <w:gridSpan w:val="3"/>
          </w:tcPr>
          <w:p w14:paraId="03576854" w14:textId="77777777" w:rsidR="003C3E5B" w:rsidRPr="003C3E5B" w:rsidRDefault="003C3E5B" w:rsidP="002A0AEA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директора по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ВР,</w:t>
            </w:r>
          </w:p>
          <w:p w14:paraId="4B4A0B19" w14:textId="77777777" w:rsidR="003C3E5B" w:rsidRPr="003C3E5B" w:rsidRDefault="003C3E5B" w:rsidP="002A0AEA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руководители </w:t>
            </w:r>
          </w:p>
        </w:tc>
      </w:tr>
      <w:tr w:rsidR="003C3E5B" w:rsidRPr="003C3E5B" w14:paraId="1C8FBBB0" w14:textId="77777777" w:rsidTr="002A0AEA">
        <w:trPr>
          <w:gridAfter w:val="1"/>
          <w:wAfter w:w="25" w:type="dxa"/>
          <w:trHeight w:val="431"/>
        </w:trPr>
        <w:tc>
          <w:tcPr>
            <w:tcW w:w="2974" w:type="dxa"/>
            <w:gridSpan w:val="2"/>
          </w:tcPr>
          <w:p w14:paraId="6379255C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078"/>
                <w:tab w:val="left" w:pos="3713"/>
              </w:tabs>
              <w:ind w:left="142" w:right="14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Мероприятие, посвященное Дню героев Отечества,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«Место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подвигу...»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0" w:type="dxa"/>
            <w:gridSpan w:val="2"/>
          </w:tcPr>
          <w:p w14:paraId="399B32FB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078"/>
                <w:tab w:val="left" w:pos="3713"/>
              </w:tabs>
              <w:ind w:left="142" w:right="142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11FFAAFE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6" w:type="dxa"/>
            <w:gridSpan w:val="3"/>
          </w:tcPr>
          <w:p w14:paraId="184F83A7" w14:textId="77777777" w:rsidR="003C3E5B" w:rsidRPr="003C3E5B" w:rsidRDefault="003C3E5B" w:rsidP="002A0AEA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директора по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ВР,</w:t>
            </w:r>
          </w:p>
          <w:p w14:paraId="3D7A6C0B" w14:textId="77777777" w:rsidR="003C3E5B" w:rsidRPr="003C3E5B" w:rsidRDefault="003C3E5B" w:rsidP="002A0AEA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руководители </w:t>
            </w:r>
          </w:p>
        </w:tc>
      </w:tr>
      <w:tr w:rsidR="003C3E5B" w:rsidRPr="003C3E5B" w14:paraId="2B04BE6A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512012AC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Мероприятие, посвященное Дню</w:t>
            </w:r>
          </w:p>
          <w:p w14:paraId="5679321D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Конституции: «Мы - граждане  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6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700" w:type="dxa"/>
            <w:gridSpan w:val="2"/>
          </w:tcPr>
          <w:p w14:paraId="02847661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EBE13AC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6" w:type="dxa"/>
            <w:gridSpan w:val="3"/>
          </w:tcPr>
          <w:p w14:paraId="4D057C50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директора по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ВР, </w:t>
            </w:r>
          </w:p>
          <w:p w14:paraId="667ED6D6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3D52B178" w14:textId="77777777" w:rsidTr="002A0AEA">
        <w:trPr>
          <w:gridAfter w:val="1"/>
          <w:wAfter w:w="25" w:type="dxa"/>
          <w:trHeight w:val="176"/>
        </w:trPr>
        <w:tc>
          <w:tcPr>
            <w:tcW w:w="10202" w:type="dxa"/>
            <w:gridSpan w:val="10"/>
          </w:tcPr>
          <w:p w14:paraId="7009A6D8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КД «Лицей – территория здоровья»</w:t>
            </w:r>
          </w:p>
        </w:tc>
      </w:tr>
      <w:tr w:rsidR="003C3E5B" w:rsidRPr="003C3E5B" w14:paraId="2823F1D6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286F0BF5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Мероприятия, направленные на популяризацию здорового образа жизни и сохранение экологии</w:t>
            </w:r>
          </w:p>
        </w:tc>
        <w:tc>
          <w:tcPr>
            <w:tcW w:w="1700" w:type="dxa"/>
            <w:gridSpan w:val="2"/>
          </w:tcPr>
          <w:p w14:paraId="472A74CB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2CF71D4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Ноябрь-декабрь</w:t>
            </w:r>
          </w:p>
        </w:tc>
        <w:tc>
          <w:tcPr>
            <w:tcW w:w="2836" w:type="dxa"/>
            <w:gridSpan w:val="3"/>
          </w:tcPr>
          <w:p w14:paraId="2B4EA2F1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директора по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ВР, </w:t>
            </w:r>
          </w:p>
          <w:p w14:paraId="02CDB1A0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7ECFB394" w14:textId="77777777" w:rsidTr="002A0AEA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060166C1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КД «Новогодний дивертисмент»</w:t>
            </w:r>
          </w:p>
        </w:tc>
      </w:tr>
      <w:tr w:rsidR="003C3E5B" w:rsidRPr="003C3E5B" w14:paraId="59E5F3EA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0129412F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Мероприятия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9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«Чудеса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8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под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7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Новый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8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год»</w:t>
            </w:r>
          </w:p>
          <w:p w14:paraId="26B66AD6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</w:tcPr>
          <w:p w14:paraId="3F2D6783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BE8F4C7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30352E8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6" w:type="dxa"/>
            <w:gridSpan w:val="3"/>
          </w:tcPr>
          <w:p w14:paraId="7190553C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директора по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ВР, </w:t>
            </w:r>
          </w:p>
          <w:p w14:paraId="4922DF86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0F110FE6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65CB48D9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Выездное </w:t>
            </w:r>
            <w:proofErr w:type="spellStart"/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общелицейское</w:t>
            </w:r>
            <w:proofErr w:type="spellEnd"/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мероприятие «</w:t>
            </w:r>
            <w:proofErr w:type="spellStart"/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КЛАССный</w:t>
            </w:r>
            <w:proofErr w:type="spellEnd"/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тур в «Созвездии»</w:t>
            </w:r>
          </w:p>
        </w:tc>
        <w:tc>
          <w:tcPr>
            <w:tcW w:w="1700" w:type="dxa"/>
            <w:gridSpan w:val="2"/>
          </w:tcPr>
          <w:p w14:paraId="42B69BCD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283E1AF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875EB16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6" w:type="dxa"/>
            <w:gridSpan w:val="3"/>
          </w:tcPr>
          <w:p w14:paraId="6EC89636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Администрация лицея,</w:t>
            </w:r>
          </w:p>
          <w:p w14:paraId="2037930D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C3E5B" w:rsidRPr="003C3E5B" w14:paraId="1AEA74FC" w14:textId="77777777" w:rsidTr="002A0AEA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1C9BAA8C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КД «Мое Отечество – Россия!»</w:t>
            </w:r>
          </w:p>
        </w:tc>
      </w:tr>
      <w:tr w:rsidR="003C3E5B" w:rsidRPr="003C3E5B" w14:paraId="74E83995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2F969CE6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Мероприятие, посвященное 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>Дню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защитников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27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Отечества</w:t>
            </w:r>
          </w:p>
          <w:p w14:paraId="400DE39E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pacing w:val="28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«Есть такая профессия»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0" w:type="dxa"/>
            <w:gridSpan w:val="2"/>
          </w:tcPr>
          <w:p w14:paraId="6FE209D9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DA0C7C9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C1D50E6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36" w:type="dxa"/>
            <w:gridSpan w:val="3"/>
          </w:tcPr>
          <w:p w14:paraId="7BB54A16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руководители </w:t>
            </w:r>
          </w:p>
        </w:tc>
      </w:tr>
      <w:tr w:rsidR="003C3E5B" w:rsidRPr="003C3E5B" w14:paraId="0DA57508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0BF5F242" w14:textId="77777777" w:rsidR="003C3E5B" w:rsidRPr="003C3E5B" w:rsidRDefault="003C3E5B" w:rsidP="002A0AEA">
            <w:pPr>
              <w:pStyle w:val="TableParagraph"/>
              <w:tabs>
                <w:tab w:val="left" w:pos="3083"/>
              </w:tabs>
              <w:spacing w:line="243" w:lineRule="exact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Мероприятие, посвященное</w:t>
            </w:r>
          </w:p>
          <w:p w14:paraId="755B7B75" w14:textId="77777777" w:rsidR="003C3E5B" w:rsidRPr="003C3E5B" w:rsidRDefault="003C3E5B" w:rsidP="002A0AEA">
            <w:pPr>
              <w:pStyle w:val="TableParagraph"/>
              <w:tabs>
                <w:tab w:val="left" w:pos="3083"/>
              </w:tabs>
              <w:spacing w:line="243" w:lineRule="exact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>Международному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17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женскому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17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дню «Весенний праздник»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0" w:type="dxa"/>
            <w:gridSpan w:val="2"/>
          </w:tcPr>
          <w:p w14:paraId="519C1B28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CABDD9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8E21263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36" w:type="dxa"/>
            <w:gridSpan w:val="3"/>
          </w:tcPr>
          <w:p w14:paraId="53E830D0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руководители </w:t>
            </w:r>
          </w:p>
        </w:tc>
      </w:tr>
      <w:tr w:rsidR="003C3E5B" w:rsidRPr="003C3E5B" w14:paraId="27E3B44B" w14:textId="77777777" w:rsidTr="002A0AEA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1F8762BD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КД «Виват, лицей!»</w:t>
            </w:r>
          </w:p>
        </w:tc>
      </w:tr>
      <w:tr w:rsidR="003C3E5B" w:rsidRPr="003C3E5B" w14:paraId="6E270536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65886D99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Мероприятия, посвященные Дню рождения лицея</w:t>
            </w:r>
          </w:p>
        </w:tc>
        <w:tc>
          <w:tcPr>
            <w:tcW w:w="1700" w:type="dxa"/>
            <w:gridSpan w:val="2"/>
          </w:tcPr>
          <w:p w14:paraId="3DE163F1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C3FAD5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1B7A6E89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10 апреля</w:t>
            </w:r>
          </w:p>
        </w:tc>
        <w:tc>
          <w:tcPr>
            <w:tcW w:w="2836" w:type="dxa"/>
            <w:gridSpan w:val="3"/>
          </w:tcPr>
          <w:p w14:paraId="42EF373D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Администрация лицея, классные руководители</w:t>
            </w:r>
          </w:p>
        </w:tc>
      </w:tr>
      <w:tr w:rsidR="003C3E5B" w:rsidRPr="003C3E5B" w14:paraId="7D5B0EC7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69FFD197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Мероприятия, посвященные 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>Дню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5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космонавтики </w:t>
            </w:r>
          </w:p>
          <w:p w14:paraId="16187A21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«Шаг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во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Вселенную»</w:t>
            </w:r>
          </w:p>
        </w:tc>
        <w:tc>
          <w:tcPr>
            <w:tcW w:w="1700" w:type="dxa"/>
            <w:gridSpan w:val="2"/>
          </w:tcPr>
          <w:p w14:paraId="44120986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30422BD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50B563F5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6" w:type="dxa"/>
            <w:gridSpan w:val="3"/>
          </w:tcPr>
          <w:p w14:paraId="59C889CB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руководители </w:t>
            </w:r>
          </w:p>
        </w:tc>
      </w:tr>
      <w:tr w:rsidR="003C3E5B" w:rsidRPr="003C3E5B" w14:paraId="6C71C4AC" w14:textId="77777777" w:rsidTr="002A0AEA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2952E6EC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КД «Память»</w:t>
            </w:r>
          </w:p>
        </w:tc>
      </w:tr>
      <w:tr w:rsidR="003C3E5B" w:rsidRPr="003C3E5B" w14:paraId="2A149418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6392EBA0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Мероприятие,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посвященное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празднованию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6663DC2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Дня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1700" w:type="dxa"/>
            <w:gridSpan w:val="2"/>
          </w:tcPr>
          <w:p w14:paraId="6B5BECC7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0977C10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E7F4FB3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6" w:type="dxa"/>
            <w:gridSpan w:val="3"/>
          </w:tcPr>
          <w:p w14:paraId="4521505B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руководители </w:t>
            </w:r>
          </w:p>
        </w:tc>
      </w:tr>
      <w:tr w:rsidR="003C3E5B" w:rsidRPr="003C3E5B" w14:paraId="03FEB0F8" w14:textId="77777777" w:rsidTr="002A0AEA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728218CF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КД «Прощай, лицей!»</w:t>
            </w:r>
          </w:p>
        </w:tc>
      </w:tr>
      <w:tr w:rsidR="003C3E5B" w:rsidRPr="003C3E5B" w14:paraId="7D0BE091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5CD7BFA2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Торжественное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мероприятие,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посвященная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окончанию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основного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общего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образования «Последний звонок»</w:t>
            </w:r>
          </w:p>
        </w:tc>
        <w:tc>
          <w:tcPr>
            <w:tcW w:w="1700" w:type="dxa"/>
            <w:gridSpan w:val="2"/>
          </w:tcPr>
          <w:p w14:paraId="5BDF83C4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8CECED8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0E209BD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6" w:type="dxa"/>
            <w:gridSpan w:val="3"/>
          </w:tcPr>
          <w:p w14:paraId="1A9C6643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31B074C3" w14:textId="77777777" w:rsidTr="002A0AEA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4BB31EC6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КД «Лето и труд»</w:t>
            </w:r>
          </w:p>
        </w:tc>
      </w:tr>
      <w:tr w:rsidR="003C3E5B" w:rsidRPr="003C3E5B" w14:paraId="08B0B106" w14:textId="77777777" w:rsidTr="002A0AEA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597C26B8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организации отдыха и оздоровления обучающихся</w:t>
            </w:r>
          </w:p>
        </w:tc>
        <w:tc>
          <w:tcPr>
            <w:tcW w:w="1700" w:type="dxa"/>
            <w:gridSpan w:val="2"/>
          </w:tcPr>
          <w:p w14:paraId="0AE63E6F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DF5D6C8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1B3D81D0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2836" w:type="dxa"/>
            <w:gridSpan w:val="3"/>
          </w:tcPr>
          <w:p w14:paraId="21A9C329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лицея, классные руководители</w:t>
            </w:r>
          </w:p>
        </w:tc>
      </w:tr>
      <w:tr w:rsidR="003C3E5B" w:rsidRPr="003C3E5B" w14:paraId="46F57B0F" w14:textId="77777777" w:rsidTr="002A0AEA">
        <w:trPr>
          <w:gridAfter w:val="1"/>
          <w:wAfter w:w="25" w:type="dxa"/>
          <w:trHeight w:val="176"/>
        </w:trPr>
        <w:tc>
          <w:tcPr>
            <w:tcW w:w="10202" w:type="dxa"/>
            <w:gridSpan w:val="10"/>
          </w:tcPr>
          <w:p w14:paraId="7D83DE56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3C3E5B">
              <w:rPr>
                <w:rFonts w:ascii="Times New Roman" w:hAnsi="Times New Roman"/>
                <w:b/>
                <w:color w:val="002060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«Организация</w:t>
            </w:r>
            <w:r w:rsidRPr="003C3E5B">
              <w:rPr>
                <w:rFonts w:ascii="Times New Roman" w:hAnsi="Times New Roman"/>
                <w:b/>
                <w:color w:val="002060"/>
                <w:spacing w:val="-4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предметно-пространственной среды»</w:t>
            </w:r>
          </w:p>
        </w:tc>
      </w:tr>
      <w:tr w:rsidR="003C3E5B" w:rsidRPr="003C3E5B" w14:paraId="770694DF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527EC4FE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обновление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классных уголков, проведение ежегодного конкурса классных уголков «Отражение»</w:t>
            </w:r>
          </w:p>
        </w:tc>
        <w:tc>
          <w:tcPr>
            <w:tcW w:w="1700" w:type="dxa"/>
            <w:gridSpan w:val="2"/>
          </w:tcPr>
          <w:p w14:paraId="6458163E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25A3DCA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14:paraId="7B012C1F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руководители, активы классов</w:t>
            </w:r>
          </w:p>
        </w:tc>
      </w:tr>
      <w:tr w:rsidR="003C3E5B" w:rsidRPr="003C3E5B" w14:paraId="6EE57D31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528A39B4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выставок рисунков,</w:t>
            </w:r>
            <w:r w:rsidRPr="003C3E5B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фотографий,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творческих</w:t>
            </w:r>
            <w:r w:rsidRPr="003C3E5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работ,</w:t>
            </w:r>
          </w:p>
          <w:p w14:paraId="1BD490A0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посвященных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событиям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C3E5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п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амятным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датам</w:t>
            </w:r>
          </w:p>
        </w:tc>
        <w:tc>
          <w:tcPr>
            <w:tcW w:w="1700" w:type="dxa"/>
            <w:gridSpan w:val="2"/>
          </w:tcPr>
          <w:p w14:paraId="44BD029F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21A65F4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14:paraId="69C61376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44996107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7500AD25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Украшение кабинетов перед праздничными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датами</w:t>
            </w:r>
          </w:p>
        </w:tc>
        <w:tc>
          <w:tcPr>
            <w:tcW w:w="1700" w:type="dxa"/>
            <w:gridSpan w:val="2"/>
          </w:tcPr>
          <w:p w14:paraId="35FF5775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1FCAF674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14:paraId="485D768A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руководители, активы классов</w:t>
            </w:r>
          </w:p>
        </w:tc>
      </w:tr>
      <w:tr w:rsidR="003C3E5B" w:rsidRPr="003C3E5B" w14:paraId="762E2597" w14:textId="77777777" w:rsidTr="002A0AEA">
        <w:trPr>
          <w:gridAfter w:val="1"/>
          <w:wAfter w:w="25" w:type="dxa"/>
          <w:trHeight w:val="254"/>
        </w:trPr>
        <w:tc>
          <w:tcPr>
            <w:tcW w:w="10202" w:type="dxa"/>
            <w:gridSpan w:val="10"/>
          </w:tcPr>
          <w:p w14:paraId="4B2C1BAA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3C3E5B">
              <w:rPr>
                <w:rFonts w:ascii="Times New Roman" w:hAnsi="Times New Roman"/>
                <w:b/>
                <w:color w:val="002060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«Взаимодействие</w:t>
            </w:r>
            <w:r w:rsidRPr="003C3E5B">
              <w:rPr>
                <w:rFonts w:ascii="Times New Roman" w:hAnsi="Times New Roman"/>
                <w:b/>
                <w:color w:val="002060"/>
                <w:spacing w:val="-4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с</w:t>
            </w:r>
            <w:r w:rsidRPr="003C3E5B">
              <w:rPr>
                <w:rFonts w:ascii="Times New Roman" w:hAnsi="Times New Roman"/>
                <w:b/>
                <w:color w:val="002060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родителями (законными представителями)»</w:t>
            </w:r>
          </w:p>
        </w:tc>
      </w:tr>
      <w:tr w:rsidR="003C3E5B" w:rsidRPr="003C3E5B" w14:paraId="5B0B6D50" w14:textId="77777777" w:rsidTr="002A0AEA">
        <w:trPr>
          <w:gridAfter w:val="1"/>
          <w:wAfter w:w="25" w:type="dxa"/>
          <w:trHeight w:val="1012"/>
        </w:trPr>
        <w:tc>
          <w:tcPr>
            <w:tcW w:w="2974" w:type="dxa"/>
            <w:gridSpan w:val="2"/>
          </w:tcPr>
          <w:p w14:paraId="63651414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Участие родителей (законных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представителей) в работе Наблюдательного и Попечительского советов лицея</w:t>
            </w:r>
          </w:p>
        </w:tc>
        <w:tc>
          <w:tcPr>
            <w:tcW w:w="1700" w:type="dxa"/>
            <w:gridSpan w:val="2"/>
          </w:tcPr>
          <w:p w14:paraId="37C037C8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428B870" w14:textId="77777777" w:rsidR="003C3E5B" w:rsidRPr="003C3E5B" w:rsidRDefault="003C3E5B" w:rsidP="002A0AEA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 согласно плану работы</w:t>
            </w:r>
          </w:p>
        </w:tc>
        <w:tc>
          <w:tcPr>
            <w:tcW w:w="2836" w:type="dxa"/>
            <w:gridSpan w:val="3"/>
          </w:tcPr>
          <w:p w14:paraId="09389727" w14:textId="77777777" w:rsidR="003C3E5B" w:rsidRPr="003C3E5B" w:rsidRDefault="003C3E5B" w:rsidP="002A0AEA">
            <w:pPr>
              <w:pStyle w:val="TableParagraph"/>
              <w:ind w:left="47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лицея</w:t>
            </w:r>
          </w:p>
        </w:tc>
      </w:tr>
      <w:tr w:rsidR="003C3E5B" w:rsidRPr="003C3E5B" w14:paraId="5AFE6A6E" w14:textId="77777777" w:rsidTr="002A0AEA">
        <w:trPr>
          <w:gridAfter w:val="1"/>
          <w:wAfter w:w="25" w:type="dxa"/>
          <w:trHeight w:val="864"/>
        </w:trPr>
        <w:tc>
          <w:tcPr>
            <w:tcW w:w="2974" w:type="dxa"/>
            <w:gridSpan w:val="2"/>
          </w:tcPr>
          <w:p w14:paraId="606D6E1A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Участие родителей (законных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представителей) в городских и краевых родительских</w:t>
            </w:r>
            <w:r w:rsidRPr="003C3E5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собраниях</w:t>
            </w:r>
          </w:p>
        </w:tc>
        <w:tc>
          <w:tcPr>
            <w:tcW w:w="1700" w:type="dxa"/>
            <w:gridSpan w:val="2"/>
          </w:tcPr>
          <w:p w14:paraId="6125C5B1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11E06E0" w14:textId="77777777" w:rsidR="003C3E5B" w:rsidRPr="003C3E5B" w:rsidRDefault="003C3E5B" w:rsidP="002A0AEA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 согласно плану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родительских собраний</w:t>
            </w:r>
          </w:p>
        </w:tc>
        <w:tc>
          <w:tcPr>
            <w:tcW w:w="2836" w:type="dxa"/>
            <w:gridSpan w:val="3"/>
          </w:tcPr>
          <w:p w14:paraId="77FA5E3E" w14:textId="77777777" w:rsidR="003C3E5B" w:rsidRPr="003C3E5B" w:rsidRDefault="003C3E5B" w:rsidP="002A0AEA">
            <w:pPr>
              <w:pStyle w:val="TableParagraph"/>
              <w:ind w:left="47" w:right="141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лицея, классные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61047AB8" w14:textId="77777777" w:rsidTr="002A0AEA">
        <w:trPr>
          <w:gridAfter w:val="1"/>
          <w:wAfter w:w="25" w:type="dxa"/>
          <w:trHeight w:val="1305"/>
        </w:trPr>
        <w:tc>
          <w:tcPr>
            <w:tcW w:w="2974" w:type="dxa"/>
            <w:gridSpan w:val="2"/>
          </w:tcPr>
          <w:p w14:paraId="6D45F7B8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информации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родителям (законным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представителям) обучающихся через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официальный сайт образовательной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организации </w:t>
            </w:r>
          </w:p>
        </w:tc>
        <w:tc>
          <w:tcPr>
            <w:tcW w:w="1700" w:type="dxa"/>
            <w:gridSpan w:val="2"/>
          </w:tcPr>
          <w:p w14:paraId="303D2E0E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61C8B41" w14:textId="77777777" w:rsidR="003C3E5B" w:rsidRPr="003C3E5B" w:rsidRDefault="003C3E5B" w:rsidP="002A0AEA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учебного года </w:t>
            </w:r>
          </w:p>
          <w:p w14:paraId="001710FD" w14:textId="77777777" w:rsidR="003C3E5B" w:rsidRPr="003C3E5B" w:rsidRDefault="003C3E5B" w:rsidP="002A0AEA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(по необходимости)</w:t>
            </w:r>
          </w:p>
        </w:tc>
        <w:tc>
          <w:tcPr>
            <w:tcW w:w="2836" w:type="dxa"/>
            <w:gridSpan w:val="3"/>
          </w:tcPr>
          <w:p w14:paraId="0FF35B42" w14:textId="77777777" w:rsidR="003C3E5B" w:rsidRPr="003C3E5B" w:rsidRDefault="003C3E5B" w:rsidP="002A0AEA">
            <w:pPr>
              <w:pStyle w:val="TableParagraph"/>
              <w:ind w:left="47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лицея</w:t>
            </w:r>
          </w:p>
          <w:p w14:paraId="06009FF0" w14:textId="77777777" w:rsidR="003C3E5B" w:rsidRPr="003C3E5B" w:rsidRDefault="003C3E5B" w:rsidP="002A0AEA">
            <w:pPr>
              <w:pStyle w:val="TableParagraph"/>
              <w:ind w:left="47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3E5B" w:rsidRPr="003C3E5B" w14:paraId="34E572EC" w14:textId="77777777" w:rsidTr="002A0AEA">
        <w:trPr>
          <w:gridAfter w:val="1"/>
          <w:wAfter w:w="25" w:type="dxa"/>
          <w:trHeight w:val="1012"/>
        </w:trPr>
        <w:tc>
          <w:tcPr>
            <w:tcW w:w="2974" w:type="dxa"/>
            <w:gridSpan w:val="2"/>
          </w:tcPr>
          <w:p w14:paraId="03E4C5E6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классных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родительских</w:t>
            </w:r>
            <w:r w:rsidRPr="003C3E5B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1700" w:type="dxa"/>
            <w:gridSpan w:val="2"/>
          </w:tcPr>
          <w:p w14:paraId="7A88BCC7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ABF0F48" w14:textId="77777777" w:rsidR="003C3E5B" w:rsidRPr="003C3E5B" w:rsidRDefault="003C3E5B" w:rsidP="002A0AEA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 согласно плану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родительских</w:t>
            </w:r>
          </w:p>
          <w:p w14:paraId="3EBA3A10" w14:textId="77777777" w:rsidR="003C3E5B" w:rsidRPr="003C3E5B" w:rsidRDefault="003C3E5B" w:rsidP="002A0AEA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2836" w:type="dxa"/>
            <w:gridSpan w:val="3"/>
          </w:tcPr>
          <w:p w14:paraId="095249CA" w14:textId="77777777" w:rsidR="003C3E5B" w:rsidRPr="003C3E5B" w:rsidRDefault="003C3E5B" w:rsidP="002A0AEA">
            <w:pPr>
              <w:pStyle w:val="TableParagraph"/>
              <w:ind w:left="47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55145D2C" w14:textId="77777777" w:rsidTr="002A0AEA">
        <w:trPr>
          <w:gridAfter w:val="1"/>
          <w:wAfter w:w="25" w:type="dxa"/>
          <w:trHeight w:val="1090"/>
        </w:trPr>
        <w:tc>
          <w:tcPr>
            <w:tcW w:w="2974" w:type="dxa"/>
            <w:gridSpan w:val="2"/>
          </w:tcPr>
          <w:p w14:paraId="61768579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индивидуальных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консультаций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 родителями</w:t>
            </w:r>
          </w:p>
          <w:p w14:paraId="1AEB6693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(законными представителями)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700" w:type="dxa"/>
            <w:gridSpan w:val="2"/>
          </w:tcPr>
          <w:p w14:paraId="53CAD34B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718BF70" w14:textId="77777777" w:rsidR="003C3E5B" w:rsidRPr="003C3E5B" w:rsidRDefault="003C3E5B" w:rsidP="002A0AEA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7B74E155" w14:textId="77777777" w:rsidR="003C3E5B" w:rsidRPr="003C3E5B" w:rsidRDefault="003C3E5B" w:rsidP="002A0AEA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необходимости)</w:t>
            </w:r>
          </w:p>
        </w:tc>
        <w:tc>
          <w:tcPr>
            <w:tcW w:w="2836" w:type="dxa"/>
            <w:gridSpan w:val="3"/>
          </w:tcPr>
          <w:p w14:paraId="4DF57C2E" w14:textId="77777777" w:rsidR="003C3E5B" w:rsidRPr="003C3E5B" w:rsidRDefault="003C3E5B" w:rsidP="002A0AEA">
            <w:pPr>
              <w:pStyle w:val="TableParagraph"/>
              <w:ind w:left="47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лицея, классные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руководители,</w:t>
            </w:r>
          </w:p>
          <w:p w14:paraId="5DA9C5C1" w14:textId="77777777" w:rsidR="003C3E5B" w:rsidRPr="003C3E5B" w:rsidRDefault="003C3E5B" w:rsidP="002A0AEA">
            <w:pPr>
              <w:pStyle w:val="TableParagraph"/>
              <w:ind w:left="47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3C3E5B" w:rsidRPr="003C3E5B" w14:paraId="346CF56D" w14:textId="77777777" w:rsidTr="002A0AEA">
        <w:trPr>
          <w:gridAfter w:val="1"/>
          <w:wAfter w:w="25" w:type="dxa"/>
          <w:trHeight w:val="1010"/>
        </w:trPr>
        <w:tc>
          <w:tcPr>
            <w:tcW w:w="2974" w:type="dxa"/>
            <w:gridSpan w:val="2"/>
          </w:tcPr>
          <w:p w14:paraId="09473595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Работа Совета профилактики с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неблагополучными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семьями</w:t>
            </w:r>
          </w:p>
          <w:p w14:paraId="0BDF4B61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по вопросам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воспитания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 обучения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700" w:type="dxa"/>
            <w:gridSpan w:val="2"/>
          </w:tcPr>
          <w:p w14:paraId="105B8F33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3914B88" w14:textId="77777777" w:rsidR="003C3E5B" w:rsidRPr="003C3E5B" w:rsidRDefault="003C3E5B" w:rsidP="002A0AEA">
            <w:pPr>
              <w:pStyle w:val="TableParagraph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180B5622" w14:textId="77777777" w:rsidR="003C3E5B" w:rsidRPr="003C3E5B" w:rsidRDefault="003C3E5B" w:rsidP="002A0AEA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(по необходимости)</w:t>
            </w:r>
          </w:p>
        </w:tc>
        <w:tc>
          <w:tcPr>
            <w:tcW w:w="2836" w:type="dxa"/>
            <w:gridSpan w:val="3"/>
          </w:tcPr>
          <w:p w14:paraId="05F412E6" w14:textId="77777777" w:rsidR="003C3E5B" w:rsidRPr="003C3E5B" w:rsidRDefault="003C3E5B" w:rsidP="002A0AEA">
            <w:pPr>
              <w:pStyle w:val="TableParagraph"/>
              <w:ind w:left="47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лицея, классные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руководители,</w:t>
            </w:r>
          </w:p>
          <w:p w14:paraId="7F85AC09" w14:textId="77777777" w:rsidR="003C3E5B" w:rsidRPr="003C3E5B" w:rsidRDefault="003C3E5B" w:rsidP="002A0AEA">
            <w:pPr>
              <w:pStyle w:val="TableParagraph"/>
              <w:ind w:left="47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  <w:p w14:paraId="4625D519" w14:textId="77777777" w:rsidR="003C3E5B" w:rsidRPr="003C3E5B" w:rsidRDefault="003C3E5B" w:rsidP="002A0AEA">
            <w:pPr>
              <w:pStyle w:val="TableParagraph"/>
              <w:ind w:left="47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3E5B" w:rsidRPr="003C3E5B" w14:paraId="2E7B31BB" w14:textId="77777777" w:rsidTr="002A0AEA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53102C2A" w14:textId="77777777" w:rsidR="003C3E5B" w:rsidRPr="003C3E5B" w:rsidRDefault="003C3E5B" w:rsidP="002A0AEA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3C3E5B">
              <w:rPr>
                <w:rFonts w:ascii="Times New Roman" w:hAnsi="Times New Roman"/>
                <w:b/>
                <w:color w:val="002060"/>
                <w:spacing w:val="-4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«Самоуправление»</w:t>
            </w:r>
          </w:p>
        </w:tc>
      </w:tr>
      <w:tr w:rsidR="003C3E5B" w:rsidRPr="003C3E5B" w14:paraId="7253FA60" w14:textId="77777777" w:rsidTr="002A0AEA">
        <w:trPr>
          <w:gridAfter w:val="1"/>
          <w:wAfter w:w="25" w:type="dxa"/>
          <w:trHeight w:val="505"/>
        </w:trPr>
        <w:tc>
          <w:tcPr>
            <w:tcW w:w="2974" w:type="dxa"/>
            <w:gridSpan w:val="2"/>
          </w:tcPr>
          <w:p w14:paraId="472FB10B" w14:textId="77777777" w:rsidR="003C3E5B" w:rsidRPr="003C3E5B" w:rsidRDefault="003C3E5B" w:rsidP="002A0AEA">
            <w:pPr>
              <w:pStyle w:val="TableParagraph"/>
              <w:spacing w:line="254" w:lineRule="exact"/>
              <w:ind w:left="142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Выбор актива класса.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</w:t>
            </w:r>
            <w:r w:rsidRPr="003C3E5B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обязанностей</w:t>
            </w:r>
          </w:p>
        </w:tc>
        <w:tc>
          <w:tcPr>
            <w:tcW w:w="1700" w:type="dxa"/>
            <w:gridSpan w:val="2"/>
          </w:tcPr>
          <w:p w14:paraId="0BA7D23C" w14:textId="77777777" w:rsidR="003C3E5B" w:rsidRPr="003C3E5B" w:rsidRDefault="003C3E5B" w:rsidP="002A0AEA">
            <w:pPr>
              <w:pStyle w:val="TableParagraph"/>
              <w:spacing w:line="254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038F61A" w14:textId="77777777" w:rsidR="003C3E5B" w:rsidRPr="003C3E5B" w:rsidRDefault="003C3E5B" w:rsidP="002A0AEA">
            <w:pPr>
              <w:pStyle w:val="TableParagraph"/>
              <w:spacing w:before="1" w:line="233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6" w:type="dxa"/>
            <w:gridSpan w:val="3"/>
          </w:tcPr>
          <w:p w14:paraId="64462706" w14:textId="77777777" w:rsidR="003C3E5B" w:rsidRPr="003C3E5B" w:rsidRDefault="003C3E5B" w:rsidP="002A0AEA">
            <w:pPr>
              <w:pStyle w:val="TableParagraph"/>
              <w:ind w:left="142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553A18A8" w14:textId="77777777" w:rsidTr="002A0AEA">
        <w:trPr>
          <w:gridAfter w:val="1"/>
          <w:wAfter w:w="25" w:type="dxa"/>
          <w:trHeight w:val="505"/>
        </w:trPr>
        <w:tc>
          <w:tcPr>
            <w:tcW w:w="2974" w:type="dxa"/>
            <w:gridSpan w:val="2"/>
          </w:tcPr>
          <w:p w14:paraId="1AB935FB" w14:textId="77777777" w:rsidR="003C3E5B" w:rsidRPr="003C3E5B" w:rsidRDefault="003C3E5B" w:rsidP="002A0AEA">
            <w:pPr>
              <w:pStyle w:val="TableParagraph"/>
              <w:spacing w:line="254" w:lineRule="exact"/>
              <w:ind w:left="142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Делегирование представителей классных коллективов для работ в Думе </w:t>
            </w:r>
            <w:proofErr w:type="spellStart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ЛИТа</w:t>
            </w:r>
            <w:proofErr w:type="spellEnd"/>
          </w:p>
        </w:tc>
        <w:tc>
          <w:tcPr>
            <w:tcW w:w="1700" w:type="dxa"/>
            <w:gridSpan w:val="2"/>
          </w:tcPr>
          <w:p w14:paraId="4E589076" w14:textId="77777777" w:rsidR="003C3E5B" w:rsidRPr="003C3E5B" w:rsidRDefault="003C3E5B" w:rsidP="002A0AEA">
            <w:pPr>
              <w:pStyle w:val="TableParagraph"/>
              <w:spacing w:line="254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36AAD423" w14:textId="77777777" w:rsidR="003C3E5B" w:rsidRPr="003C3E5B" w:rsidRDefault="003C3E5B" w:rsidP="002A0AEA">
            <w:pPr>
              <w:pStyle w:val="TableParagraph"/>
              <w:spacing w:before="1" w:line="233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6" w:type="dxa"/>
            <w:gridSpan w:val="3"/>
          </w:tcPr>
          <w:p w14:paraId="52991150" w14:textId="77777777" w:rsidR="003C3E5B" w:rsidRPr="003C3E5B" w:rsidRDefault="003C3E5B" w:rsidP="002A0AEA">
            <w:pPr>
              <w:pStyle w:val="TableParagraph"/>
              <w:ind w:left="142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03979AF3" w14:textId="77777777" w:rsidTr="002A0AEA">
        <w:trPr>
          <w:gridAfter w:val="1"/>
          <w:wAfter w:w="25" w:type="dxa"/>
          <w:trHeight w:val="758"/>
        </w:trPr>
        <w:tc>
          <w:tcPr>
            <w:tcW w:w="2974" w:type="dxa"/>
            <w:gridSpan w:val="2"/>
          </w:tcPr>
          <w:p w14:paraId="30D0C2C5" w14:textId="77777777" w:rsidR="003C3E5B" w:rsidRPr="003C3E5B" w:rsidRDefault="003C3E5B" w:rsidP="002A0AEA">
            <w:pPr>
              <w:pStyle w:val="TableParagraph"/>
              <w:spacing w:line="242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Участие актива класса в подготовке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проведении классных мероприятий</w:t>
            </w:r>
          </w:p>
        </w:tc>
        <w:tc>
          <w:tcPr>
            <w:tcW w:w="1700" w:type="dxa"/>
            <w:gridSpan w:val="2"/>
          </w:tcPr>
          <w:p w14:paraId="53CCBBF5" w14:textId="77777777" w:rsidR="003C3E5B" w:rsidRPr="003C3E5B" w:rsidRDefault="003C3E5B" w:rsidP="002A0AEA">
            <w:pPr>
              <w:pStyle w:val="TableParagraph"/>
              <w:spacing w:line="242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70538F47" w14:textId="77777777" w:rsidR="003C3E5B" w:rsidRPr="003C3E5B" w:rsidRDefault="003C3E5B" w:rsidP="002A0AEA">
            <w:pPr>
              <w:pStyle w:val="TableParagraph"/>
              <w:ind w:left="142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836" w:type="dxa"/>
            <w:gridSpan w:val="3"/>
          </w:tcPr>
          <w:p w14:paraId="50AC7880" w14:textId="77777777" w:rsidR="003C3E5B" w:rsidRPr="003C3E5B" w:rsidRDefault="003C3E5B" w:rsidP="002A0AEA">
            <w:pPr>
              <w:pStyle w:val="TableParagraph"/>
              <w:ind w:left="142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3B45559F" w14:textId="77777777" w:rsidTr="002A0AEA">
        <w:trPr>
          <w:gridAfter w:val="1"/>
          <w:wAfter w:w="25" w:type="dxa"/>
          <w:trHeight w:val="758"/>
        </w:trPr>
        <w:tc>
          <w:tcPr>
            <w:tcW w:w="2974" w:type="dxa"/>
            <w:gridSpan w:val="2"/>
          </w:tcPr>
          <w:p w14:paraId="6A200496" w14:textId="77777777" w:rsidR="003C3E5B" w:rsidRPr="003C3E5B" w:rsidRDefault="003C3E5B" w:rsidP="002A0AEA">
            <w:pPr>
              <w:pStyle w:val="TableParagraph"/>
              <w:spacing w:line="242" w:lineRule="auto"/>
              <w:ind w:left="142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Думы </w:t>
            </w:r>
            <w:proofErr w:type="spellStart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ЛИТа</w:t>
            </w:r>
            <w:proofErr w:type="spellEnd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организации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проведении общелицейских мероприятий, акций, конкурсов</w:t>
            </w:r>
          </w:p>
        </w:tc>
        <w:tc>
          <w:tcPr>
            <w:tcW w:w="1700" w:type="dxa"/>
            <w:gridSpan w:val="2"/>
          </w:tcPr>
          <w:p w14:paraId="695CE40D" w14:textId="77777777" w:rsidR="003C3E5B" w:rsidRPr="003C3E5B" w:rsidRDefault="003C3E5B" w:rsidP="002A0AEA">
            <w:pPr>
              <w:pStyle w:val="TableParagraph"/>
              <w:spacing w:line="242" w:lineRule="auto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BA5C6B4" w14:textId="77777777" w:rsidR="003C3E5B" w:rsidRPr="003C3E5B" w:rsidRDefault="003C3E5B" w:rsidP="002A0AEA">
            <w:pPr>
              <w:pStyle w:val="TableParagraph"/>
              <w:spacing w:before="1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836" w:type="dxa"/>
            <w:gridSpan w:val="3"/>
          </w:tcPr>
          <w:p w14:paraId="11C4A429" w14:textId="77777777" w:rsidR="003C3E5B" w:rsidRPr="003C3E5B" w:rsidRDefault="003C3E5B" w:rsidP="002A0AEA">
            <w:pPr>
              <w:pStyle w:val="TableParagraph"/>
              <w:ind w:left="142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3C3E5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по ВР</w:t>
            </w:r>
          </w:p>
          <w:p w14:paraId="3FDA7849" w14:textId="77777777" w:rsidR="003C3E5B" w:rsidRPr="003C3E5B" w:rsidRDefault="003C3E5B" w:rsidP="002A0AEA">
            <w:pPr>
              <w:pStyle w:val="TableParagraph"/>
              <w:spacing w:before="123"/>
              <w:ind w:left="142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3E5B" w:rsidRPr="003C3E5B" w14:paraId="0CCE61B3" w14:textId="77777777" w:rsidTr="002A0AEA">
        <w:trPr>
          <w:gridAfter w:val="1"/>
          <w:wAfter w:w="25" w:type="dxa"/>
          <w:trHeight w:val="101"/>
        </w:trPr>
        <w:tc>
          <w:tcPr>
            <w:tcW w:w="10202" w:type="dxa"/>
            <w:gridSpan w:val="10"/>
          </w:tcPr>
          <w:p w14:paraId="6DF28B14" w14:textId="77777777" w:rsidR="003C3E5B" w:rsidRPr="003C3E5B" w:rsidRDefault="003C3E5B" w:rsidP="002A0AEA">
            <w:pPr>
              <w:pStyle w:val="TableParagraph"/>
              <w:ind w:left="14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 «Профилактика и безопасность»</w:t>
            </w:r>
          </w:p>
        </w:tc>
      </w:tr>
      <w:tr w:rsidR="003C3E5B" w:rsidRPr="003C3E5B" w14:paraId="59DB8482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6486C500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месячников безопасности (по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профилактике детского дорожно-транспортного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травматизма, пожарной</w:t>
            </w:r>
          </w:p>
          <w:p w14:paraId="21407AF3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безопасности, правовых знаний)</w:t>
            </w:r>
          </w:p>
        </w:tc>
        <w:tc>
          <w:tcPr>
            <w:tcW w:w="1700" w:type="dxa"/>
            <w:gridSpan w:val="2"/>
          </w:tcPr>
          <w:p w14:paraId="41B98FF9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6D5192E" w14:textId="77777777" w:rsidR="003C3E5B" w:rsidRPr="003C3E5B" w:rsidRDefault="003C3E5B" w:rsidP="002A0AEA">
            <w:pPr>
              <w:pStyle w:val="TableParagraph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3833A565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согласно плану работы</w:t>
            </w:r>
          </w:p>
        </w:tc>
        <w:tc>
          <w:tcPr>
            <w:tcW w:w="2836" w:type="dxa"/>
            <w:gridSpan w:val="3"/>
          </w:tcPr>
          <w:p w14:paraId="305CE98F" w14:textId="77777777" w:rsidR="003C3E5B" w:rsidRPr="003C3E5B" w:rsidRDefault="003C3E5B" w:rsidP="002A0AEA">
            <w:pPr>
              <w:pStyle w:val="TableParagraph"/>
              <w:ind w:left="159" w:right="141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7778F2EE" w14:textId="77777777" w:rsidR="003C3E5B" w:rsidRPr="003C3E5B" w:rsidRDefault="003C3E5B" w:rsidP="002A0AEA">
            <w:pPr>
              <w:pStyle w:val="TableParagraph"/>
              <w:ind w:left="159" w:right="141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преподаватель-организатор ОБЖ,</w:t>
            </w:r>
          </w:p>
          <w:p w14:paraId="760C8872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48942B0A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55775C3F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 «Когда мы вместе, мы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непобедимы» (профилактика экстремизма и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терроризма)</w:t>
            </w:r>
          </w:p>
        </w:tc>
        <w:tc>
          <w:tcPr>
            <w:tcW w:w="1700" w:type="dxa"/>
            <w:gridSpan w:val="2"/>
          </w:tcPr>
          <w:p w14:paraId="5F1AC1BD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0875C3C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6" w:type="dxa"/>
            <w:gridSpan w:val="3"/>
          </w:tcPr>
          <w:p w14:paraId="03EA24D8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преподаватель-организатор ОБЖ</w:t>
            </w:r>
          </w:p>
        </w:tc>
      </w:tr>
      <w:tr w:rsidR="003C3E5B" w:rsidRPr="003C3E5B" w14:paraId="404CFD93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7743FDCA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урок,</w:t>
            </w:r>
            <w:r w:rsidRPr="003C3E5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приуроченный</w:t>
            </w:r>
            <w:r w:rsidRPr="003C3E5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r w:rsidRPr="003C3E5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ДНЮ</w:t>
            </w:r>
            <w:r w:rsidRPr="003C3E5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гражданской</w:t>
            </w:r>
            <w:r w:rsidRPr="003C3E5B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обороны РФ, с проведением тренировок по защите детей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от ЧС</w:t>
            </w:r>
          </w:p>
        </w:tc>
        <w:tc>
          <w:tcPr>
            <w:tcW w:w="1700" w:type="dxa"/>
            <w:gridSpan w:val="2"/>
          </w:tcPr>
          <w:p w14:paraId="066C2273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7D725730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6" w:type="dxa"/>
            <w:gridSpan w:val="3"/>
          </w:tcPr>
          <w:p w14:paraId="2687BC3B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Администрация, 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преподаватель-организатор ОБЖ</w:t>
            </w:r>
          </w:p>
        </w:tc>
      </w:tr>
      <w:tr w:rsidR="003C3E5B" w:rsidRPr="003C3E5B" w14:paraId="4AD1A4B3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64A8B795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месячника популяризации здорового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образа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 участие в социально-психологическом тестировании, участие в движении ГТО</w:t>
            </w:r>
          </w:p>
        </w:tc>
        <w:tc>
          <w:tcPr>
            <w:tcW w:w="1700" w:type="dxa"/>
            <w:gridSpan w:val="2"/>
          </w:tcPr>
          <w:p w14:paraId="3797BE66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53701EC7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- 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6" w:type="dxa"/>
            <w:gridSpan w:val="3"/>
          </w:tcPr>
          <w:p w14:paraId="0F599C53" w14:textId="77777777" w:rsidR="003C3E5B" w:rsidRPr="003C3E5B" w:rsidRDefault="003C3E5B" w:rsidP="002A0AEA">
            <w:pPr>
              <w:pStyle w:val="TableParagraph"/>
              <w:ind w:left="159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 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руководители,</w:t>
            </w:r>
          </w:p>
          <w:p w14:paraId="7BCEE26F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3C3E5B" w:rsidRPr="003C3E5B" w14:paraId="59D97136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67A841EA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Уроки цифры </w:t>
            </w:r>
          </w:p>
          <w:p w14:paraId="3CF59483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«Основы </w:t>
            </w:r>
            <w:proofErr w:type="spellStart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</w:p>
          <w:p w14:paraId="344F2BA6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урок безопасности в сети интернет</w:t>
            </w:r>
          </w:p>
        </w:tc>
        <w:tc>
          <w:tcPr>
            <w:tcW w:w="1700" w:type="dxa"/>
            <w:gridSpan w:val="2"/>
          </w:tcPr>
          <w:p w14:paraId="5C4A52C6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A565D1C" w14:textId="77777777" w:rsidR="003C3E5B" w:rsidRPr="003C3E5B" w:rsidRDefault="003C3E5B" w:rsidP="002A0AEA">
            <w:pPr>
              <w:pStyle w:val="TableParagraph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4E3EB338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14:paraId="566E4016" w14:textId="77777777" w:rsidR="003C3E5B" w:rsidRPr="003C3E5B" w:rsidRDefault="003C3E5B" w:rsidP="002A0AEA">
            <w:pPr>
              <w:pStyle w:val="TableParagraph"/>
              <w:ind w:left="159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</w:p>
          <w:p w14:paraId="5E9D768A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информатизации</w:t>
            </w:r>
          </w:p>
        </w:tc>
      </w:tr>
      <w:tr w:rsidR="003C3E5B" w:rsidRPr="003C3E5B" w14:paraId="70D77DF9" w14:textId="77777777" w:rsidTr="002A0AEA">
        <w:trPr>
          <w:gridAfter w:val="1"/>
          <w:wAfter w:w="25" w:type="dxa"/>
          <w:trHeight w:val="176"/>
        </w:trPr>
        <w:tc>
          <w:tcPr>
            <w:tcW w:w="10202" w:type="dxa"/>
            <w:gridSpan w:val="10"/>
          </w:tcPr>
          <w:p w14:paraId="05D8FFBC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 «Социальное партнерство»</w:t>
            </w:r>
          </w:p>
        </w:tc>
      </w:tr>
      <w:tr w:rsidR="003C3E5B" w:rsidRPr="003C3E5B" w14:paraId="4C0F526F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1608BFE2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с партнерами, реализация плановых мероприятий</w:t>
            </w:r>
          </w:p>
        </w:tc>
        <w:tc>
          <w:tcPr>
            <w:tcW w:w="1700" w:type="dxa"/>
            <w:gridSpan w:val="2"/>
          </w:tcPr>
          <w:p w14:paraId="68B5EF7B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6B12C3C" w14:textId="77777777" w:rsidR="003C3E5B" w:rsidRPr="003C3E5B" w:rsidRDefault="003C3E5B" w:rsidP="002A0AEA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75FAB882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согласно плану работы классного руководителя</w:t>
            </w:r>
          </w:p>
        </w:tc>
        <w:tc>
          <w:tcPr>
            <w:tcW w:w="2836" w:type="dxa"/>
            <w:gridSpan w:val="3"/>
          </w:tcPr>
          <w:p w14:paraId="2E8554B4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3A9A6CF0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02DA4C63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Координация взаимодействия, рассмотрение новых инициатив. </w:t>
            </w:r>
          </w:p>
        </w:tc>
        <w:tc>
          <w:tcPr>
            <w:tcW w:w="1700" w:type="dxa"/>
            <w:gridSpan w:val="2"/>
          </w:tcPr>
          <w:p w14:paraId="0BB12033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52CFAC8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14:paraId="499D823E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3C3E5B" w:rsidRPr="003C3E5B" w14:paraId="3A2906B9" w14:textId="77777777" w:rsidTr="002A0AEA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5151FE44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о результатах деятельности.</w:t>
            </w:r>
          </w:p>
        </w:tc>
        <w:tc>
          <w:tcPr>
            <w:tcW w:w="1700" w:type="dxa"/>
            <w:gridSpan w:val="2"/>
          </w:tcPr>
          <w:p w14:paraId="519450B1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1E875E9" w14:textId="77777777" w:rsidR="003C3E5B" w:rsidRPr="003C3E5B" w:rsidRDefault="003C3E5B" w:rsidP="002A0AEA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14:paraId="0E003CCC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3C3E5B" w:rsidRPr="003C3E5B" w14:paraId="37205621" w14:textId="77777777" w:rsidTr="002A0AEA">
        <w:trPr>
          <w:trHeight w:val="203"/>
        </w:trPr>
        <w:tc>
          <w:tcPr>
            <w:tcW w:w="10202" w:type="dxa"/>
            <w:gridSpan w:val="10"/>
          </w:tcPr>
          <w:p w14:paraId="52F3ABEA" w14:textId="77777777" w:rsidR="003C3E5B" w:rsidRPr="003C3E5B" w:rsidRDefault="003C3E5B" w:rsidP="002A0AEA">
            <w:pPr>
              <w:pStyle w:val="TableParagraph"/>
              <w:spacing w:before="1" w:line="231" w:lineRule="exact"/>
              <w:ind w:right="-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3C3E5B">
              <w:rPr>
                <w:rFonts w:ascii="Times New Roman" w:hAnsi="Times New Roman"/>
                <w:b/>
                <w:color w:val="002060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«Профориентация»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69171F80" w14:textId="77777777" w:rsidR="003C3E5B" w:rsidRPr="003C3E5B" w:rsidRDefault="003C3E5B" w:rsidP="002A0AEA">
            <w:pPr>
              <w:pStyle w:val="TableParagraph"/>
              <w:ind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3E5B" w:rsidRPr="003C3E5B" w14:paraId="0FD213F0" w14:textId="77777777" w:rsidTr="002A0AEA">
        <w:trPr>
          <w:trHeight w:val="753"/>
        </w:trPr>
        <w:tc>
          <w:tcPr>
            <w:tcW w:w="2974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E9507A7" w14:textId="77777777" w:rsidR="003C3E5B" w:rsidRPr="003C3E5B" w:rsidRDefault="003C3E5B" w:rsidP="002A0AEA">
            <w:pPr>
              <w:tabs>
                <w:tab w:val="left" w:pos="490"/>
              </w:tabs>
              <w:ind w:left="142"/>
              <w:rPr>
                <w:rFonts w:ascii="Times New Roman" w:hAnsi="Times New Roman" w:cs="Times New Roman"/>
                <w:color w:val="212529"/>
                <w:shd w:val="clear" w:color="auto" w:fill="FFFFFF"/>
                <w:lang w:val="ru-RU"/>
              </w:rPr>
            </w:pPr>
            <w:r w:rsidRPr="003C3E5B">
              <w:rPr>
                <w:rFonts w:ascii="Times New Roman" w:hAnsi="Times New Roman" w:cs="Times New Roman"/>
                <w:lang w:val="ru-RU"/>
              </w:rPr>
              <w:t>Реализация программы активной социализации для обучающихся 5-х классов «Я-Ты-Он-Она-вместе целая страна»</w:t>
            </w:r>
          </w:p>
          <w:p w14:paraId="66537F70" w14:textId="77777777" w:rsidR="003C3E5B" w:rsidRPr="003C3E5B" w:rsidRDefault="003C3E5B" w:rsidP="002A0AEA">
            <w:pPr>
              <w:pStyle w:val="TableParagraph"/>
              <w:spacing w:line="271" w:lineRule="exact"/>
              <w:ind w:left="11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C4CC993" w14:textId="77777777" w:rsidR="003C3E5B" w:rsidRPr="003C3E5B" w:rsidRDefault="003C3E5B" w:rsidP="002A0AEA">
            <w:pPr>
              <w:pStyle w:val="TableParagraph"/>
              <w:ind w:left="14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69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8DDD6BC" w14:textId="77777777" w:rsidR="003C3E5B" w:rsidRPr="003C3E5B" w:rsidRDefault="003C3E5B" w:rsidP="002A0AEA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года,</w:t>
            </w:r>
          </w:p>
          <w:p w14:paraId="1183A4F8" w14:textId="77777777" w:rsidR="003C3E5B" w:rsidRPr="003C3E5B" w:rsidRDefault="003C3E5B" w:rsidP="002A0AEA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раз в неделю</w:t>
            </w:r>
          </w:p>
        </w:tc>
        <w:tc>
          <w:tcPr>
            <w:tcW w:w="2836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025C7A31" w14:textId="77777777" w:rsidR="003C3E5B" w:rsidRPr="003C3E5B" w:rsidRDefault="003C3E5B" w:rsidP="002A0AEA">
            <w:pPr>
              <w:pStyle w:val="TableParagraph"/>
              <w:ind w:left="189" w:right="-189" w:hanging="142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0C850D7" w14:textId="77777777" w:rsidR="003C3E5B" w:rsidRPr="003C3E5B" w:rsidRDefault="003C3E5B" w:rsidP="002A0AEA">
            <w:pPr>
              <w:ind w:right="-189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04352106" w14:textId="77777777" w:rsidTr="002A0AEA">
        <w:trPr>
          <w:trHeight w:val="753"/>
        </w:trPr>
        <w:tc>
          <w:tcPr>
            <w:tcW w:w="2974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953A1C7" w14:textId="77777777" w:rsidR="003C3E5B" w:rsidRPr="003C3E5B" w:rsidRDefault="003C3E5B" w:rsidP="002A0AEA">
            <w:pPr>
              <w:tabs>
                <w:tab w:val="left" w:pos="490"/>
              </w:tabs>
              <w:ind w:left="142"/>
              <w:rPr>
                <w:rFonts w:ascii="Times New Roman" w:hAnsi="Times New Roman" w:cs="Times New Roman"/>
                <w:color w:val="212529"/>
                <w:shd w:val="clear" w:color="auto" w:fill="FFFFFF"/>
                <w:lang w:val="ru-RU"/>
              </w:rPr>
            </w:pPr>
            <w:r w:rsidRPr="003C3E5B">
              <w:rPr>
                <w:rFonts w:ascii="Times New Roman" w:hAnsi="Times New Roman" w:cs="Times New Roman"/>
                <w:lang w:val="ru-RU"/>
              </w:rPr>
              <w:t xml:space="preserve">Реализация </w:t>
            </w:r>
            <w:proofErr w:type="spellStart"/>
            <w:r w:rsidRPr="003C3E5B">
              <w:rPr>
                <w:rFonts w:ascii="Times New Roman" w:hAnsi="Times New Roman" w:cs="Times New Roman"/>
                <w:lang w:val="ru-RU"/>
              </w:rPr>
              <w:t>профминимума</w:t>
            </w:r>
            <w:proofErr w:type="spellEnd"/>
            <w:r w:rsidRPr="003C3E5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871FC9F" w14:textId="77777777" w:rsidR="003C3E5B" w:rsidRPr="003C3E5B" w:rsidRDefault="003C3E5B" w:rsidP="002A0AEA">
            <w:pPr>
              <w:pStyle w:val="TableParagraph"/>
              <w:spacing w:line="271" w:lineRule="exact"/>
              <w:ind w:left="1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ru-RU"/>
              </w:rPr>
              <w:t>«Россия - Мои горизонты»</w:t>
            </w:r>
          </w:p>
        </w:tc>
        <w:tc>
          <w:tcPr>
            <w:tcW w:w="170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7F55BD7" w14:textId="77777777" w:rsidR="003C3E5B" w:rsidRPr="003C3E5B" w:rsidRDefault="003C3E5B" w:rsidP="002A0AEA">
            <w:pPr>
              <w:pStyle w:val="TableParagraph"/>
              <w:ind w:left="145" w:right="-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69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AD13F85" w14:textId="77777777" w:rsidR="003C3E5B" w:rsidRPr="003C3E5B" w:rsidRDefault="003C3E5B" w:rsidP="002A0AEA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года,</w:t>
            </w:r>
          </w:p>
          <w:p w14:paraId="687E80E5" w14:textId="77777777" w:rsidR="003C3E5B" w:rsidRPr="003C3E5B" w:rsidRDefault="003C3E5B" w:rsidP="002A0AEA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раз в неделю</w:t>
            </w:r>
          </w:p>
        </w:tc>
        <w:tc>
          <w:tcPr>
            <w:tcW w:w="2836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5823B824" w14:textId="77777777" w:rsidR="003C3E5B" w:rsidRPr="003C3E5B" w:rsidRDefault="003C3E5B" w:rsidP="002A0AEA">
            <w:pPr>
              <w:pStyle w:val="TableParagraph"/>
              <w:ind w:left="189" w:right="-18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D5C2CF2" w14:textId="77777777" w:rsidR="003C3E5B" w:rsidRPr="003C3E5B" w:rsidRDefault="003C3E5B" w:rsidP="002A0AEA">
            <w:pPr>
              <w:ind w:right="-189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6F76E131" w14:textId="77777777" w:rsidTr="002A0AEA">
        <w:trPr>
          <w:trHeight w:val="753"/>
        </w:trPr>
        <w:tc>
          <w:tcPr>
            <w:tcW w:w="2974" w:type="dxa"/>
            <w:gridSpan w:val="2"/>
          </w:tcPr>
          <w:p w14:paraId="0540A63F" w14:textId="77777777" w:rsidR="003C3E5B" w:rsidRPr="003C3E5B" w:rsidRDefault="003C3E5B" w:rsidP="002A0AEA">
            <w:pPr>
              <w:pStyle w:val="TableParagraph"/>
              <w:spacing w:line="271" w:lineRule="exact"/>
              <w:ind w:left="1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Проведение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уроков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 использованием платформы</w:t>
            </w:r>
          </w:p>
          <w:p w14:paraId="1C3661CE" w14:textId="77777777" w:rsidR="003C3E5B" w:rsidRPr="003C3E5B" w:rsidRDefault="003C3E5B" w:rsidP="002A0AEA">
            <w:pPr>
              <w:pStyle w:val="TableParagraph"/>
              <w:spacing w:line="27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0" w:type="dxa"/>
            <w:gridSpan w:val="2"/>
          </w:tcPr>
          <w:p w14:paraId="6D52E809" w14:textId="77777777" w:rsidR="003C3E5B" w:rsidRPr="003C3E5B" w:rsidRDefault="003C3E5B" w:rsidP="002A0AEA">
            <w:pPr>
              <w:pStyle w:val="TableParagraph"/>
              <w:ind w:left="145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209C970F" w14:textId="77777777" w:rsidR="003C3E5B" w:rsidRPr="003C3E5B" w:rsidRDefault="003C3E5B" w:rsidP="002A0AEA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325BE29B" w14:textId="77777777" w:rsidR="003C3E5B" w:rsidRPr="003C3E5B" w:rsidRDefault="003C3E5B" w:rsidP="002A0AEA">
            <w:pPr>
              <w:pStyle w:val="TableParagraph"/>
              <w:ind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согласно плану работы классного руководителя</w:t>
            </w:r>
          </w:p>
        </w:tc>
        <w:tc>
          <w:tcPr>
            <w:tcW w:w="2836" w:type="dxa"/>
            <w:gridSpan w:val="3"/>
          </w:tcPr>
          <w:p w14:paraId="0A112B14" w14:textId="77777777" w:rsidR="003C3E5B" w:rsidRPr="003C3E5B" w:rsidRDefault="003C3E5B" w:rsidP="002A0AEA">
            <w:pPr>
              <w:pStyle w:val="TableParagraph"/>
              <w:ind w:left="189" w:right="-189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FAE5EC7" w14:textId="77777777" w:rsidR="003C3E5B" w:rsidRPr="003C3E5B" w:rsidRDefault="003C3E5B" w:rsidP="002A0AEA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643CF0A5" w14:textId="77777777" w:rsidTr="002A0AEA">
        <w:trPr>
          <w:trHeight w:val="753"/>
        </w:trPr>
        <w:tc>
          <w:tcPr>
            <w:tcW w:w="2974" w:type="dxa"/>
            <w:gridSpan w:val="2"/>
          </w:tcPr>
          <w:p w14:paraId="3EA9FA08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«Успешность в лицее - успешность в профессии 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>в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будущем»</w:t>
            </w:r>
          </w:p>
        </w:tc>
        <w:tc>
          <w:tcPr>
            <w:tcW w:w="1700" w:type="dxa"/>
            <w:gridSpan w:val="2"/>
          </w:tcPr>
          <w:p w14:paraId="19E9C7AC" w14:textId="77777777" w:rsidR="003C3E5B" w:rsidRPr="003C3E5B" w:rsidRDefault="003C3E5B" w:rsidP="002A0AEA">
            <w:pPr>
              <w:pStyle w:val="TableParagraph"/>
              <w:ind w:left="145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10-11</w:t>
            </w:r>
          </w:p>
        </w:tc>
        <w:tc>
          <w:tcPr>
            <w:tcW w:w="2692" w:type="dxa"/>
            <w:gridSpan w:val="3"/>
          </w:tcPr>
          <w:p w14:paraId="389DBEE4" w14:textId="77777777" w:rsidR="003C3E5B" w:rsidRPr="003C3E5B" w:rsidRDefault="003C3E5B" w:rsidP="002A0AEA">
            <w:pPr>
              <w:pStyle w:val="TableParagraph"/>
              <w:ind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6" w:type="dxa"/>
            <w:gridSpan w:val="3"/>
          </w:tcPr>
          <w:p w14:paraId="16B10D84" w14:textId="77777777" w:rsidR="003C3E5B" w:rsidRPr="003C3E5B" w:rsidRDefault="003C3E5B" w:rsidP="002A0AEA">
            <w:pPr>
              <w:pStyle w:val="TableParagraph"/>
              <w:ind w:left="189" w:right="-189" w:hanging="142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21604EE1" w14:textId="77777777" w:rsidR="003C3E5B" w:rsidRPr="003C3E5B" w:rsidRDefault="003C3E5B" w:rsidP="002A0AEA">
            <w:pPr>
              <w:pStyle w:val="TableParagraph"/>
              <w:ind w:left="189" w:right="-189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6BEE3FC" w14:textId="77777777" w:rsidR="003C3E5B" w:rsidRPr="003C3E5B" w:rsidRDefault="003C3E5B" w:rsidP="002A0AEA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1C883236" w14:textId="77777777" w:rsidTr="002A0AEA">
        <w:trPr>
          <w:trHeight w:val="500"/>
        </w:trPr>
        <w:tc>
          <w:tcPr>
            <w:tcW w:w="2974" w:type="dxa"/>
            <w:gridSpan w:val="2"/>
          </w:tcPr>
          <w:p w14:paraId="10E8C954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Конкурс плакатов «Спасибо вам,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учителя!»</w:t>
            </w:r>
          </w:p>
        </w:tc>
        <w:tc>
          <w:tcPr>
            <w:tcW w:w="1700" w:type="dxa"/>
            <w:gridSpan w:val="2"/>
          </w:tcPr>
          <w:p w14:paraId="4D8057C2" w14:textId="77777777" w:rsidR="003C3E5B" w:rsidRPr="003C3E5B" w:rsidRDefault="003C3E5B" w:rsidP="002A0AEA">
            <w:pPr>
              <w:pStyle w:val="TableParagraph"/>
              <w:ind w:left="145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10-11</w:t>
            </w:r>
          </w:p>
        </w:tc>
        <w:tc>
          <w:tcPr>
            <w:tcW w:w="2692" w:type="dxa"/>
            <w:gridSpan w:val="3"/>
          </w:tcPr>
          <w:p w14:paraId="4FB388D0" w14:textId="77777777" w:rsidR="003C3E5B" w:rsidRPr="003C3E5B" w:rsidRDefault="003C3E5B" w:rsidP="002A0AEA">
            <w:pPr>
              <w:pStyle w:val="TableParagraph"/>
              <w:ind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36" w:type="dxa"/>
            <w:gridSpan w:val="3"/>
          </w:tcPr>
          <w:p w14:paraId="35947D83" w14:textId="77777777" w:rsidR="003C3E5B" w:rsidRPr="003C3E5B" w:rsidRDefault="003C3E5B" w:rsidP="002A0AEA">
            <w:pPr>
              <w:pStyle w:val="TableParagraph"/>
              <w:ind w:left="189" w:right="-189" w:hanging="142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C9FDE4A" w14:textId="77777777" w:rsidR="003C3E5B" w:rsidRPr="003C3E5B" w:rsidRDefault="003C3E5B" w:rsidP="002A0AEA">
            <w:pPr>
              <w:pStyle w:val="TableParagraph"/>
              <w:ind w:left="189" w:right="-189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C1F6C3D" w14:textId="77777777" w:rsidR="003C3E5B" w:rsidRPr="003C3E5B" w:rsidRDefault="003C3E5B" w:rsidP="002A0AEA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3CA4AF67" w14:textId="77777777" w:rsidTr="002A0AEA">
        <w:trPr>
          <w:trHeight w:val="498"/>
        </w:trPr>
        <w:tc>
          <w:tcPr>
            <w:tcW w:w="2974" w:type="dxa"/>
            <w:gridSpan w:val="2"/>
          </w:tcPr>
          <w:p w14:paraId="2FFAF11F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«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Выпускники лицея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700" w:type="dxa"/>
            <w:gridSpan w:val="2"/>
          </w:tcPr>
          <w:p w14:paraId="4901123F" w14:textId="77777777" w:rsidR="003C3E5B" w:rsidRPr="003C3E5B" w:rsidRDefault="003C3E5B" w:rsidP="002A0AEA">
            <w:pPr>
              <w:pStyle w:val="TableParagraph"/>
              <w:ind w:left="145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925C883" w14:textId="77777777" w:rsidR="003C3E5B" w:rsidRPr="003C3E5B" w:rsidRDefault="003C3E5B" w:rsidP="002A0AEA">
            <w:pPr>
              <w:pStyle w:val="TableParagraph"/>
              <w:ind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836" w:type="dxa"/>
            <w:gridSpan w:val="3"/>
          </w:tcPr>
          <w:p w14:paraId="498A2A52" w14:textId="77777777" w:rsidR="003C3E5B" w:rsidRPr="003C3E5B" w:rsidRDefault="003C3E5B" w:rsidP="002A0AEA">
            <w:pPr>
              <w:pStyle w:val="TableParagraph"/>
              <w:ind w:left="189" w:right="-189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ВР,</w:t>
            </w:r>
          </w:p>
          <w:p w14:paraId="548678BC" w14:textId="77777777" w:rsidR="003C3E5B" w:rsidRPr="003C3E5B" w:rsidRDefault="003C3E5B" w:rsidP="002A0AEA">
            <w:pPr>
              <w:pStyle w:val="TableParagraph"/>
              <w:ind w:left="189" w:right="-189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5D2A22F" w14:textId="77777777" w:rsidR="003C3E5B" w:rsidRPr="003C3E5B" w:rsidRDefault="003C3E5B" w:rsidP="002A0AEA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6AFD89B8" w14:textId="77777777" w:rsidTr="002A0AEA">
        <w:trPr>
          <w:trHeight w:val="580"/>
        </w:trPr>
        <w:tc>
          <w:tcPr>
            <w:tcW w:w="2974" w:type="dxa"/>
            <w:gridSpan w:val="2"/>
          </w:tcPr>
          <w:p w14:paraId="14E9E374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 беседа «Славься,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труд!»</w:t>
            </w:r>
            <w:r w:rsidRPr="003C3E5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0" w:type="dxa"/>
            <w:gridSpan w:val="2"/>
          </w:tcPr>
          <w:p w14:paraId="6BC7953B" w14:textId="77777777" w:rsidR="003C3E5B" w:rsidRPr="003C3E5B" w:rsidRDefault="003C3E5B" w:rsidP="002A0AEA">
            <w:pPr>
              <w:pStyle w:val="TableParagraph"/>
              <w:ind w:left="145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10-11</w:t>
            </w:r>
          </w:p>
        </w:tc>
        <w:tc>
          <w:tcPr>
            <w:tcW w:w="2692" w:type="dxa"/>
            <w:gridSpan w:val="3"/>
          </w:tcPr>
          <w:p w14:paraId="62B4EC32" w14:textId="77777777" w:rsidR="003C3E5B" w:rsidRPr="003C3E5B" w:rsidRDefault="003C3E5B" w:rsidP="002A0AEA">
            <w:pPr>
              <w:pStyle w:val="TableParagraph"/>
              <w:ind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6" w:type="dxa"/>
            <w:gridSpan w:val="3"/>
          </w:tcPr>
          <w:p w14:paraId="51D62C6E" w14:textId="77777777" w:rsidR="003C3E5B" w:rsidRPr="003C3E5B" w:rsidRDefault="003C3E5B" w:rsidP="002A0AEA">
            <w:pPr>
              <w:pStyle w:val="TableParagraph"/>
              <w:ind w:left="47" w:right="-189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207351E1" w14:textId="77777777" w:rsidR="003C3E5B" w:rsidRPr="003C3E5B" w:rsidRDefault="003C3E5B" w:rsidP="002A0AEA">
            <w:pPr>
              <w:pStyle w:val="TableParagraph"/>
              <w:ind w:left="47"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318D705" w14:textId="77777777" w:rsidR="003C3E5B" w:rsidRPr="003C3E5B" w:rsidRDefault="003C3E5B" w:rsidP="002A0AEA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721A5A6D" w14:textId="77777777" w:rsidTr="002A0AEA">
        <w:trPr>
          <w:trHeight w:val="500"/>
        </w:trPr>
        <w:tc>
          <w:tcPr>
            <w:tcW w:w="2974" w:type="dxa"/>
            <w:gridSpan w:val="2"/>
          </w:tcPr>
          <w:p w14:paraId="1B994CD0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«Угадай профессию»</w:t>
            </w:r>
          </w:p>
        </w:tc>
        <w:tc>
          <w:tcPr>
            <w:tcW w:w="1700" w:type="dxa"/>
            <w:gridSpan w:val="2"/>
          </w:tcPr>
          <w:p w14:paraId="6324806E" w14:textId="77777777" w:rsidR="003C3E5B" w:rsidRPr="003C3E5B" w:rsidRDefault="003C3E5B" w:rsidP="002A0AEA">
            <w:pPr>
              <w:pStyle w:val="TableParagraph"/>
              <w:ind w:left="145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0A5FF6FF" w14:textId="77777777" w:rsidR="003C3E5B" w:rsidRPr="003C3E5B" w:rsidRDefault="003C3E5B" w:rsidP="002A0AEA">
            <w:pPr>
              <w:pStyle w:val="TableParagraph"/>
              <w:ind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36" w:type="dxa"/>
            <w:gridSpan w:val="3"/>
          </w:tcPr>
          <w:p w14:paraId="1E9351DB" w14:textId="77777777" w:rsidR="003C3E5B" w:rsidRPr="003C3E5B" w:rsidRDefault="003C3E5B" w:rsidP="002A0AEA">
            <w:pPr>
              <w:pStyle w:val="TableParagraph"/>
              <w:ind w:left="47"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4B80166" w14:textId="77777777" w:rsidR="003C3E5B" w:rsidRPr="003C3E5B" w:rsidRDefault="003C3E5B" w:rsidP="002A0AEA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34B360D4" w14:textId="77777777" w:rsidTr="002A0AEA">
        <w:trPr>
          <w:trHeight w:val="753"/>
        </w:trPr>
        <w:tc>
          <w:tcPr>
            <w:tcW w:w="2974" w:type="dxa"/>
            <w:gridSpan w:val="2"/>
          </w:tcPr>
          <w:p w14:paraId="780C0686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«Выявление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</w:p>
          <w:p w14:paraId="0063377F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направленности»</w:t>
            </w:r>
          </w:p>
        </w:tc>
        <w:tc>
          <w:tcPr>
            <w:tcW w:w="1700" w:type="dxa"/>
            <w:gridSpan w:val="2"/>
          </w:tcPr>
          <w:p w14:paraId="7954BD81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2F6EAD0" w14:textId="77777777" w:rsidR="003C3E5B" w:rsidRPr="003C3E5B" w:rsidRDefault="003C3E5B" w:rsidP="002A0AEA">
            <w:pPr>
              <w:pStyle w:val="TableParagraph"/>
              <w:ind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36" w:type="dxa"/>
            <w:gridSpan w:val="3"/>
          </w:tcPr>
          <w:p w14:paraId="159AF379" w14:textId="77777777" w:rsidR="003C3E5B" w:rsidRPr="003C3E5B" w:rsidRDefault="003C3E5B" w:rsidP="002A0AEA">
            <w:pPr>
              <w:pStyle w:val="TableParagraph"/>
              <w:ind w:left="47"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47B2E7D" w14:textId="77777777" w:rsidR="003C3E5B" w:rsidRPr="003C3E5B" w:rsidRDefault="003C3E5B" w:rsidP="002A0AEA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771D4A5E" w14:textId="77777777" w:rsidTr="002A0AEA">
        <w:trPr>
          <w:trHeight w:val="500"/>
        </w:trPr>
        <w:tc>
          <w:tcPr>
            <w:tcW w:w="2974" w:type="dxa"/>
            <w:gridSpan w:val="2"/>
          </w:tcPr>
          <w:p w14:paraId="609682C0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Ток-шоу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«Профессии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 большой</w:t>
            </w:r>
          </w:p>
          <w:p w14:paraId="0922E282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перспективой»</w:t>
            </w:r>
          </w:p>
        </w:tc>
        <w:tc>
          <w:tcPr>
            <w:tcW w:w="1700" w:type="dxa"/>
            <w:gridSpan w:val="2"/>
          </w:tcPr>
          <w:p w14:paraId="1A585824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4A3A186C" w14:textId="77777777" w:rsidR="003C3E5B" w:rsidRPr="003C3E5B" w:rsidRDefault="003C3E5B" w:rsidP="002A0AEA">
            <w:pPr>
              <w:pStyle w:val="TableParagraph"/>
              <w:ind w:right="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6" w:type="dxa"/>
            <w:gridSpan w:val="3"/>
          </w:tcPr>
          <w:p w14:paraId="31C7BBAE" w14:textId="77777777" w:rsidR="003C3E5B" w:rsidRPr="003C3E5B" w:rsidRDefault="003C3E5B" w:rsidP="002A0AEA">
            <w:pPr>
              <w:pStyle w:val="TableParagraph"/>
              <w:ind w:left="47"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ВР,</w:t>
            </w:r>
          </w:p>
          <w:p w14:paraId="5677D0E2" w14:textId="77777777" w:rsidR="003C3E5B" w:rsidRPr="003C3E5B" w:rsidRDefault="003C3E5B" w:rsidP="002A0AEA">
            <w:pPr>
              <w:pStyle w:val="TableParagraph"/>
              <w:ind w:left="47"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D9563AA" w14:textId="77777777" w:rsidR="003C3E5B" w:rsidRPr="003C3E5B" w:rsidRDefault="003C3E5B" w:rsidP="002A0AEA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5E13BF18" w14:textId="77777777" w:rsidTr="002A0AEA">
        <w:trPr>
          <w:trHeight w:val="758"/>
        </w:trPr>
        <w:tc>
          <w:tcPr>
            <w:tcW w:w="2974" w:type="dxa"/>
            <w:gridSpan w:val="2"/>
          </w:tcPr>
          <w:p w14:paraId="39BB01A4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Анкетирование</w:t>
            </w:r>
            <w:r w:rsidRPr="003C3E5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«Проблемы</w:t>
            </w:r>
          </w:p>
          <w:p w14:paraId="563AD668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3C3E5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профессиональному определению»</w:t>
            </w:r>
          </w:p>
        </w:tc>
        <w:tc>
          <w:tcPr>
            <w:tcW w:w="1700" w:type="dxa"/>
            <w:gridSpan w:val="2"/>
          </w:tcPr>
          <w:p w14:paraId="2A4027DA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7A45A863" w14:textId="77777777" w:rsidR="003C3E5B" w:rsidRPr="003C3E5B" w:rsidRDefault="003C3E5B" w:rsidP="002A0AEA">
            <w:pPr>
              <w:pStyle w:val="TableParagraph"/>
              <w:ind w:right="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учебного года 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836" w:type="dxa"/>
            <w:gridSpan w:val="3"/>
          </w:tcPr>
          <w:p w14:paraId="5D59E822" w14:textId="77777777" w:rsidR="003C3E5B" w:rsidRPr="003C3E5B" w:rsidRDefault="003C3E5B" w:rsidP="002A0AEA">
            <w:pPr>
              <w:pStyle w:val="TableParagraph"/>
              <w:ind w:left="47"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D2B3817" w14:textId="77777777" w:rsidR="003C3E5B" w:rsidRPr="003C3E5B" w:rsidRDefault="003C3E5B" w:rsidP="002A0AEA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113A28A8" w14:textId="77777777" w:rsidTr="002A0AEA">
        <w:trPr>
          <w:trHeight w:val="268"/>
        </w:trPr>
        <w:tc>
          <w:tcPr>
            <w:tcW w:w="2974" w:type="dxa"/>
            <w:gridSpan w:val="2"/>
          </w:tcPr>
          <w:p w14:paraId="3696D569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Конкурс проектов «Профессии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моих родителей»</w:t>
            </w:r>
          </w:p>
        </w:tc>
        <w:tc>
          <w:tcPr>
            <w:tcW w:w="1700" w:type="dxa"/>
            <w:gridSpan w:val="2"/>
          </w:tcPr>
          <w:p w14:paraId="5385E0E1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5210F95E" w14:textId="77777777" w:rsidR="003C3E5B" w:rsidRPr="003C3E5B" w:rsidRDefault="003C3E5B" w:rsidP="002A0AE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учебного года 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836" w:type="dxa"/>
            <w:gridSpan w:val="3"/>
          </w:tcPr>
          <w:p w14:paraId="703B7EFC" w14:textId="77777777" w:rsidR="003C3E5B" w:rsidRPr="003C3E5B" w:rsidRDefault="003C3E5B" w:rsidP="002A0AEA">
            <w:pPr>
              <w:pStyle w:val="TableParagraph"/>
              <w:ind w:left="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По индивидуальным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планам воспитательной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3C3E5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классных руководителей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58382B5" w14:textId="77777777" w:rsidR="003C3E5B" w:rsidRPr="003C3E5B" w:rsidRDefault="003C3E5B" w:rsidP="002A0AEA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15528979" w14:textId="77777777" w:rsidTr="002A0AEA">
        <w:trPr>
          <w:trHeight w:val="501"/>
        </w:trPr>
        <w:tc>
          <w:tcPr>
            <w:tcW w:w="2974" w:type="dxa"/>
            <w:gridSpan w:val="2"/>
          </w:tcPr>
          <w:p w14:paraId="7F3672C5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Выходы на экскурсии в учреждения и на предприятия города</w:t>
            </w:r>
          </w:p>
        </w:tc>
        <w:tc>
          <w:tcPr>
            <w:tcW w:w="1700" w:type="dxa"/>
            <w:gridSpan w:val="2"/>
          </w:tcPr>
          <w:p w14:paraId="66DDE32E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961400A" w14:textId="77777777" w:rsidR="003C3E5B" w:rsidRPr="003C3E5B" w:rsidRDefault="003C3E5B" w:rsidP="002A0AE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836" w:type="dxa"/>
            <w:gridSpan w:val="3"/>
          </w:tcPr>
          <w:p w14:paraId="52E2A1CA" w14:textId="77777777" w:rsidR="003C3E5B" w:rsidRPr="003C3E5B" w:rsidRDefault="003C3E5B" w:rsidP="002A0AEA">
            <w:pPr>
              <w:pStyle w:val="TableParagraph"/>
              <w:ind w:left="47"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ВР,</w:t>
            </w:r>
          </w:p>
          <w:p w14:paraId="5B659A46" w14:textId="77777777" w:rsidR="003C3E5B" w:rsidRPr="003C3E5B" w:rsidRDefault="003C3E5B" w:rsidP="002A0AEA">
            <w:pPr>
              <w:pStyle w:val="TableParagraph"/>
              <w:ind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классные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63DC4BBD" w14:textId="77777777" w:rsidR="003C3E5B" w:rsidRPr="003C3E5B" w:rsidRDefault="003C3E5B" w:rsidP="002A0AEA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6223C587" w14:textId="77777777" w:rsidTr="002A0AEA">
        <w:trPr>
          <w:trHeight w:val="501"/>
        </w:trPr>
        <w:tc>
          <w:tcPr>
            <w:tcW w:w="2974" w:type="dxa"/>
            <w:gridSpan w:val="2"/>
          </w:tcPr>
          <w:p w14:paraId="1A70AB72" w14:textId="77777777" w:rsidR="003C3E5B" w:rsidRPr="003C3E5B" w:rsidRDefault="003C3E5B" w:rsidP="002A0AEA">
            <w:pPr>
              <w:pStyle w:val="TableParagraph"/>
              <w:ind w:left="142" w:right="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по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профессиональному</w:t>
            </w:r>
            <w:r w:rsidRPr="003C3E5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определению</w:t>
            </w:r>
          </w:p>
        </w:tc>
        <w:tc>
          <w:tcPr>
            <w:tcW w:w="1700" w:type="dxa"/>
            <w:gridSpan w:val="2"/>
          </w:tcPr>
          <w:p w14:paraId="6F6DE8A3" w14:textId="77777777" w:rsidR="003C3E5B" w:rsidRPr="003C3E5B" w:rsidRDefault="003C3E5B" w:rsidP="002A0AEA">
            <w:pPr>
              <w:pStyle w:val="TableParagraph"/>
              <w:ind w:left="142" w:right="7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682A634" w14:textId="77777777" w:rsidR="003C3E5B" w:rsidRPr="003C3E5B" w:rsidRDefault="003C3E5B" w:rsidP="002A0AEA">
            <w:pPr>
              <w:pStyle w:val="TableParagraph"/>
              <w:ind w:right="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учебного года 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836" w:type="dxa"/>
            <w:gridSpan w:val="3"/>
          </w:tcPr>
          <w:p w14:paraId="3D2F15CC" w14:textId="77777777" w:rsidR="003C3E5B" w:rsidRPr="003C3E5B" w:rsidRDefault="003C3E5B" w:rsidP="002A0AEA">
            <w:pPr>
              <w:pStyle w:val="TableParagraph"/>
              <w:ind w:left="47"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52640515" w14:textId="77777777" w:rsidR="003C3E5B" w:rsidRPr="003C3E5B" w:rsidRDefault="003C3E5B" w:rsidP="002A0AEA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1944B07B" w14:textId="77777777" w:rsidTr="002A0AEA">
        <w:trPr>
          <w:gridAfter w:val="1"/>
          <w:wAfter w:w="25" w:type="dxa"/>
          <w:trHeight w:val="506"/>
        </w:trPr>
        <w:tc>
          <w:tcPr>
            <w:tcW w:w="2974" w:type="dxa"/>
            <w:gridSpan w:val="2"/>
          </w:tcPr>
          <w:p w14:paraId="115DB026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проведение</w:t>
            </w:r>
          </w:p>
          <w:p w14:paraId="523B6F0E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классных часов по </w:t>
            </w:r>
          </w:p>
          <w:p w14:paraId="4D205057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1700" w:type="dxa"/>
            <w:gridSpan w:val="2"/>
          </w:tcPr>
          <w:p w14:paraId="6BB6F4CA" w14:textId="77777777" w:rsidR="003C3E5B" w:rsidRPr="003C3E5B" w:rsidRDefault="003C3E5B" w:rsidP="002A0AEA">
            <w:pPr>
              <w:pStyle w:val="TableParagraph"/>
              <w:ind w:left="7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14:paraId="64D9EBC2" w14:textId="77777777" w:rsidR="003C3E5B" w:rsidRPr="003C3E5B" w:rsidRDefault="003C3E5B" w:rsidP="002A0AEA">
            <w:pPr>
              <w:pStyle w:val="TableParagraph"/>
              <w:ind w:right="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учебного года 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836" w:type="dxa"/>
            <w:gridSpan w:val="3"/>
          </w:tcPr>
          <w:p w14:paraId="17364D6B" w14:textId="77777777" w:rsidR="003C3E5B" w:rsidRPr="003C3E5B" w:rsidRDefault="003C3E5B" w:rsidP="002A0AEA">
            <w:pPr>
              <w:pStyle w:val="TableParagraph"/>
              <w:ind w:left="119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По индивидуальным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планам воспитательной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3C3E5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классных руководителей</w:t>
            </w:r>
          </w:p>
        </w:tc>
      </w:tr>
    </w:tbl>
    <w:p w14:paraId="7B331168" w14:textId="77777777" w:rsidR="003C3E5B" w:rsidRPr="003C3E5B" w:rsidRDefault="003C3E5B" w:rsidP="003C3E5B">
      <w:pPr>
        <w:pStyle w:val="af"/>
        <w:spacing w:before="9"/>
        <w:ind w:right="-111" w:firstLine="0"/>
        <w:jc w:val="left"/>
        <w:rPr>
          <w:sz w:val="24"/>
          <w:szCs w:val="24"/>
        </w:rPr>
      </w:pPr>
    </w:p>
    <w:p w14:paraId="712FC1DB" w14:textId="77777777" w:rsidR="003C3E5B" w:rsidRPr="003C3E5B" w:rsidRDefault="003C3E5B" w:rsidP="003C3E5B">
      <w:pPr>
        <w:pStyle w:val="3"/>
        <w:spacing w:before="92"/>
        <w:ind w:right="-111"/>
        <w:jc w:val="center"/>
        <w:rPr>
          <w:rFonts w:ascii="Times New Roman" w:hAnsi="Times New Roman" w:cs="Times New Roman"/>
          <w:color w:val="002060"/>
        </w:rPr>
      </w:pPr>
      <w:r w:rsidRPr="003C3E5B">
        <w:rPr>
          <w:rFonts w:ascii="Times New Roman" w:hAnsi="Times New Roman" w:cs="Times New Roman"/>
          <w:color w:val="002060"/>
        </w:rPr>
        <w:t>Вариативные</w:t>
      </w:r>
      <w:r w:rsidRPr="003C3E5B">
        <w:rPr>
          <w:rFonts w:ascii="Times New Roman" w:hAnsi="Times New Roman" w:cs="Times New Roman"/>
          <w:color w:val="002060"/>
          <w:spacing w:val="-4"/>
        </w:rPr>
        <w:t xml:space="preserve"> </w:t>
      </w:r>
      <w:r w:rsidRPr="003C3E5B">
        <w:rPr>
          <w:rFonts w:ascii="Times New Roman" w:hAnsi="Times New Roman" w:cs="Times New Roman"/>
          <w:color w:val="002060"/>
        </w:rPr>
        <w:t>модули</w:t>
      </w:r>
    </w:p>
    <w:p w14:paraId="502CF128" w14:textId="77777777" w:rsidR="003C3E5B" w:rsidRPr="003C3E5B" w:rsidRDefault="003C3E5B" w:rsidP="003C3E5B">
      <w:pPr>
        <w:pStyle w:val="af"/>
        <w:spacing w:before="8"/>
        <w:ind w:right="-111" w:firstLine="0"/>
        <w:jc w:val="left"/>
        <w:rPr>
          <w:b/>
          <w:sz w:val="24"/>
          <w:szCs w:val="24"/>
        </w:rPr>
      </w:pPr>
    </w:p>
    <w:tbl>
      <w:tblPr>
        <w:tblW w:w="5091" w:type="pct"/>
        <w:tblInd w:w="-68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7"/>
        <w:gridCol w:w="1102"/>
        <w:gridCol w:w="1923"/>
        <w:gridCol w:w="3347"/>
      </w:tblGrid>
      <w:tr w:rsidR="003C3E5B" w:rsidRPr="003C3E5B" w14:paraId="30AF175A" w14:textId="77777777" w:rsidTr="002A0AEA">
        <w:tc>
          <w:tcPr>
            <w:tcW w:w="10381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672C7C72" w14:textId="77777777" w:rsidR="003C3E5B" w:rsidRPr="003C3E5B" w:rsidRDefault="003C3E5B" w:rsidP="002A0AEA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b/>
                <w:color w:val="002060"/>
              </w:rPr>
              <w:t>Модуль «Знание»</w:t>
            </w:r>
          </w:p>
        </w:tc>
      </w:tr>
      <w:tr w:rsidR="003C3E5B" w:rsidRPr="003C3E5B" w14:paraId="3CAE33AF" w14:textId="77777777" w:rsidTr="002A0AEA">
        <w:tc>
          <w:tcPr>
            <w:tcW w:w="39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81FADCA" w14:textId="77777777" w:rsidR="003C3E5B" w:rsidRPr="003C3E5B" w:rsidRDefault="003C3E5B" w:rsidP="002A0AEA">
            <w:pPr>
              <w:jc w:val="center"/>
              <w:rPr>
                <w:rFonts w:cs="Times New Roman"/>
              </w:rPr>
            </w:pPr>
            <w:r w:rsidRPr="003C3E5B">
              <w:rPr>
                <w:rFonts w:cs="Times New Roman"/>
              </w:rPr>
              <w:t xml:space="preserve">Всероссийские школьные олимпиады </w:t>
            </w:r>
          </w:p>
        </w:tc>
        <w:tc>
          <w:tcPr>
            <w:tcW w:w="11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25AECE9" w14:textId="77777777" w:rsidR="003C3E5B" w:rsidRPr="003C3E5B" w:rsidRDefault="003C3E5B" w:rsidP="002A0AEA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>10-11</w:t>
            </w:r>
          </w:p>
        </w:tc>
        <w:tc>
          <w:tcPr>
            <w:tcW w:w="1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53F67E7" w14:textId="77777777" w:rsidR="003C3E5B" w:rsidRPr="003C3E5B" w:rsidRDefault="003C3E5B" w:rsidP="002A0AEA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 xml:space="preserve">в течение года </w:t>
            </w:r>
          </w:p>
        </w:tc>
        <w:tc>
          <w:tcPr>
            <w:tcW w:w="3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C821124" w14:textId="77777777" w:rsidR="003C3E5B" w:rsidRPr="003C3E5B" w:rsidRDefault="003C3E5B" w:rsidP="002A0AEA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>Зам. директора по УВР,</w:t>
            </w:r>
          </w:p>
          <w:p w14:paraId="44D8652C" w14:textId="77777777" w:rsidR="003C3E5B" w:rsidRPr="003C3E5B" w:rsidRDefault="003C3E5B" w:rsidP="002A0AEA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 xml:space="preserve">учителя предметники </w:t>
            </w:r>
          </w:p>
        </w:tc>
      </w:tr>
      <w:tr w:rsidR="003C3E5B" w:rsidRPr="003C3E5B" w14:paraId="4FE26C97" w14:textId="77777777" w:rsidTr="002A0AEA">
        <w:tc>
          <w:tcPr>
            <w:tcW w:w="39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2018D3B" w14:textId="77777777" w:rsidR="003C3E5B" w:rsidRPr="003C3E5B" w:rsidRDefault="003C3E5B" w:rsidP="002A0AEA">
            <w:pPr>
              <w:jc w:val="center"/>
              <w:rPr>
                <w:rFonts w:cs="Times New Roman"/>
              </w:rPr>
            </w:pPr>
            <w:r w:rsidRPr="003C3E5B">
              <w:rPr>
                <w:rFonts w:cs="Times New Roman"/>
              </w:rPr>
              <w:t>Открытые встречи дискуссионного клуба «Лидер»</w:t>
            </w:r>
          </w:p>
        </w:tc>
        <w:tc>
          <w:tcPr>
            <w:tcW w:w="11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093BCF2" w14:textId="77777777" w:rsidR="003C3E5B" w:rsidRPr="003C3E5B" w:rsidRDefault="003C3E5B" w:rsidP="002A0AEA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 xml:space="preserve">10-11 </w:t>
            </w:r>
          </w:p>
        </w:tc>
        <w:tc>
          <w:tcPr>
            <w:tcW w:w="1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EC43F59" w14:textId="77777777" w:rsidR="003C3E5B" w:rsidRPr="003C3E5B" w:rsidRDefault="003C3E5B" w:rsidP="002A0AEA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 xml:space="preserve"> по окончанию учебного модуля </w:t>
            </w:r>
          </w:p>
        </w:tc>
        <w:tc>
          <w:tcPr>
            <w:tcW w:w="3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9BF02FD" w14:textId="77777777" w:rsidR="003C3E5B" w:rsidRPr="003C3E5B" w:rsidRDefault="003C3E5B" w:rsidP="002A0AEA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>Педагог-психолог</w:t>
            </w:r>
          </w:p>
        </w:tc>
      </w:tr>
      <w:tr w:rsidR="003C3E5B" w:rsidRPr="003C3E5B" w14:paraId="3A4D6CA0" w14:textId="77777777" w:rsidTr="002A0AEA">
        <w:tc>
          <w:tcPr>
            <w:tcW w:w="39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C6CBE0A" w14:textId="77777777" w:rsidR="003C3E5B" w:rsidRPr="003C3E5B" w:rsidRDefault="003C3E5B" w:rsidP="002A0AEA">
            <w:pPr>
              <w:jc w:val="center"/>
              <w:rPr>
                <w:rFonts w:cs="Times New Roman"/>
              </w:rPr>
            </w:pPr>
            <w:r w:rsidRPr="003C3E5B">
              <w:rPr>
                <w:rFonts w:cs="Times New Roman"/>
              </w:rPr>
              <w:t xml:space="preserve">Олимпиада по финансовой грамотности </w:t>
            </w:r>
          </w:p>
        </w:tc>
        <w:tc>
          <w:tcPr>
            <w:tcW w:w="11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2C34FAA" w14:textId="77777777" w:rsidR="003C3E5B" w:rsidRPr="003C3E5B" w:rsidRDefault="003C3E5B" w:rsidP="002A0AEA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 xml:space="preserve">10 </w:t>
            </w:r>
          </w:p>
        </w:tc>
        <w:tc>
          <w:tcPr>
            <w:tcW w:w="1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9D3F1EC" w14:textId="77777777" w:rsidR="003C3E5B" w:rsidRPr="003C3E5B" w:rsidRDefault="003C3E5B" w:rsidP="002A0AEA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 xml:space="preserve">январь </w:t>
            </w:r>
          </w:p>
          <w:p w14:paraId="22F490F3" w14:textId="77777777" w:rsidR="003C3E5B" w:rsidRPr="003C3E5B" w:rsidRDefault="003C3E5B" w:rsidP="002A0AEA">
            <w:pPr>
              <w:jc w:val="center"/>
              <w:rPr>
                <w:rFonts w:cs="Times New Roman"/>
                <w:lang w:eastAsia="ru-RU"/>
              </w:rPr>
            </w:pPr>
            <w:r w:rsidRPr="003C3E5B">
              <w:rPr>
                <w:rFonts w:cs="Times New Roman"/>
                <w:lang w:eastAsia="ru-RU"/>
              </w:rPr>
              <w:t xml:space="preserve">апрель </w:t>
            </w:r>
          </w:p>
        </w:tc>
        <w:tc>
          <w:tcPr>
            <w:tcW w:w="3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B69862F" w14:textId="77777777" w:rsidR="003C3E5B" w:rsidRPr="003C3E5B" w:rsidRDefault="003C3E5B" w:rsidP="002A0AEA">
            <w:pPr>
              <w:jc w:val="center"/>
              <w:rPr>
                <w:rFonts w:cs="Times New Roman"/>
                <w:iCs/>
                <w:lang w:eastAsia="ru-RU"/>
              </w:rPr>
            </w:pPr>
            <w:r w:rsidRPr="003C3E5B">
              <w:rPr>
                <w:rFonts w:cs="Times New Roman"/>
              </w:rPr>
              <w:t>Учителя предметники</w:t>
            </w:r>
          </w:p>
        </w:tc>
      </w:tr>
      <w:tr w:rsidR="003C3E5B" w:rsidRPr="003C3E5B" w14:paraId="10002252" w14:textId="77777777" w:rsidTr="002A0AEA">
        <w:tc>
          <w:tcPr>
            <w:tcW w:w="39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74D0EC4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C3E5B">
              <w:rPr>
                <w:sz w:val="24"/>
                <w:szCs w:val="24"/>
                <w:shd w:val="clear" w:color="auto" w:fill="FFFFFF"/>
                <w:lang w:val="ru-RU"/>
              </w:rPr>
              <w:t xml:space="preserve">Декада естественных наук </w:t>
            </w:r>
          </w:p>
        </w:tc>
        <w:tc>
          <w:tcPr>
            <w:tcW w:w="11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23C4A78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  <w:lang w:val="ru-RU"/>
              </w:rPr>
            </w:pPr>
            <w:r w:rsidRPr="003C3E5B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E01D28F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  <w:lang w:val="ru-RU"/>
              </w:rPr>
            </w:pPr>
            <w:r w:rsidRPr="003C3E5B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6F78041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  <w:lang w:val="ru-RU"/>
              </w:rPr>
            </w:pPr>
            <w:r w:rsidRPr="003C3E5B">
              <w:rPr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3C3E5B" w:rsidRPr="003C3E5B" w14:paraId="01FB949D" w14:textId="77777777" w:rsidTr="002A0AEA">
        <w:tc>
          <w:tcPr>
            <w:tcW w:w="39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0315C0F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3E5B">
              <w:rPr>
                <w:sz w:val="24"/>
                <w:szCs w:val="24"/>
              </w:rPr>
              <w:t>Декада</w:t>
            </w:r>
            <w:proofErr w:type="spellEnd"/>
            <w:r w:rsidRPr="003C3E5B">
              <w:rPr>
                <w:sz w:val="24"/>
                <w:szCs w:val="24"/>
                <w:lang w:val="ru-RU"/>
              </w:rPr>
              <w:t xml:space="preserve"> гуманитарных наук</w:t>
            </w:r>
          </w:p>
        </w:tc>
        <w:tc>
          <w:tcPr>
            <w:tcW w:w="11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0A59519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</w:rPr>
            </w:pPr>
            <w:r w:rsidRPr="003C3E5B">
              <w:rPr>
                <w:sz w:val="24"/>
                <w:szCs w:val="24"/>
                <w:lang w:val="ru-RU"/>
              </w:rPr>
              <w:t>10</w:t>
            </w:r>
            <w:r w:rsidRPr="003C3E5B">
              <w:rPr>
                <w:sz w:val="24"/>
                <w:szCs w:val="24"/>
              </w:rPr>
              <w:t>-11</w:t>
            </w:r>
          </w:p>
        </w:tc>
        <w:tc>
          <w:tcPr>
            <w:tcW w:w="1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B55BE6A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  <w:lang w:val="ru-RU"/>
              </w:rPr>
            </w:pPr>
            <w:r w:rsidRPr="003C3E5B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376DCA7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</w:rPr>
            </w:pPr>
            <w:proofErr w:type="spellStart"/>
            <w:r w:rsidRPr="003C3E5B">
              <w:rPr>
                <w:sz w:val="24"/>
                <w:szCs w:val="24"/>
              </w:rPr>
              <w:t>Учителя</w:t>
            </w:r>
            <w:proofErr w:type="spellEnd"/>
            <w:r w:rsidRPr="003C3E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E5B">
              <w:rPr>
                <w:sz w:val="24"/>
                <w:szCs w:val="24"/>
              </w:rPr>
              <w:t>предметники</w:t>
            </w:r>
            <w:proofErr w:type="spellEnd"/>
          </w:p>
        </w:tc>
      </w:tr>
      <w:tr w:rsidR="003C3E5B" w:rsidRPr="003C3E5B" w14:paraId="6475C595" w14:textId="77777777" w:rsidTr="002A0AEA">
        <w:trPr>
          <w:trHeight w:val="31"/>
        </w:trPr>
        <w:tc>
          <w:tcPr>
            <w:tcW w:w="39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B810961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</w:rPr>
            </w:pPr>
            <w:proofErr w:type="spellStart"/>
            <w:r w:rsidRPr="003C3E5B">
              <w:rPr>
                <w:sz w:val="24"/>
                <w:szCs w:val="24"/>
              </w:rPr>
              <w:t>Декада</w:t>
            </w:r>
            <w:proofErr w:type="spellEnd"/>
            <w:r w:rsidRPr="003C3E5B">
              <w:rPr>
                <w:sz w:val="24"/>
                <w:szCs w:val="24"/>
                <w:lang w:val="ru-RU"/>
              </w:rPr>
              <w:t xml:space="preserve"> информационных  наук</w:t>
            </w:r>
          </w:p>
        </w:tc>
        <w:tc>
          <w:tcPr>
            <w:tcW w:w="11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0518684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</w:rPr>
            </w:pPr>
            <w:r w:rsidRPr="003C3E5B">
              <w:rPr>
                <w:sz w:val="24"/>
                <w:szCs w:val="24"/>
                <w:lang w:val="ru-RU"/>
              </w:rPr>
              <w:t>10</w:t>
            </w:r>
            <w:r w:rsidRPr="003C3E5B">
              <w:rPr>
                <w:sz w:val="24"/>
                <w:szCs w:val="24"/>
              </w:rPr>
              <w:t>-11</w:t>
            </w:r>
          </w:p>
        </w:tc>
        <w:tc>
          <w:tcPr>
            <w:tcW w:w="1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2A229E1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  <w:lang w:val="ru-RU"/>
              </w:rPr>
            </w:pPr>
            <w:r w:rsidRPr="003C3E5B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22D71DB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</w:rPr>
            </w:pPr>
            <w:proofErr w:type="spellStart"/>
            <w:r w:rsidRPr="003C3E5B">
              <w:rPr>
                <w:sz w:val="24"/>
                <w:szCs w:val="24"/>
              </w:rPr>
              <w:t>Учителя</w:t>
            </w:r>
            <w:proofErr w:type="spellEnd"/>
            <w:r w:rsidRPr="003C3E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E5B">
              <w:rPr>
                <w:sz w:val="24"/>
                <w:szCs w:val="24"/>
              </w:rPr>
              <w:t>предметники</w:t>
            </w:r>
            <w:proofErr w:type="spellEnd"/>
          </w:p>
        </w:tc>
      </w:tr>
      <w:tr w:rsidR="003C3E5B" w:rsidRPr="003C3E5B" w14:paraId="57D97DB0" w14:textId="77777777" w:rsidTr="002A0AEA">
        <w:tc>
          <w:tcPr>
            <w:tcW w:w="39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529DBF8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3E5B">
              <w:rPr>
                <w:sz w:val="24"/>
                <w:szCs w:val="24"/>
              </w:rPr>
              <w:t>Интеллектуальный</w:t>
            </w:r>
            <w:proofErr w:type="spellEnd"/>
            <w:r w:rsidRPr="003C3E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E5B">
              <w:rPr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11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1E86FB8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  <w:lang w:val="ru-RU"/>
              </w:rPr>
            </w:pPr>
            <w:r w:rsidRPr="003C3E5B">
              <w:rPr>
                <w:sz w:val="24"/>
                <w:szCs w:val="24"/>
                <w:lang w:val="ru-RU"/>
              </w:rPr>
              <w:t>10</w:t>
            </w:r>
            <w:r w:rsidRPr="003C3E5B">
              <w:rPr>
                <w:sz w:val="24"/>
                <w:szCs w:val="24"/>
              </w:rPr>
              <w:t>-11</w:t>
            </w:r>
          </w:p>
        </w:tc>
        <w:tc>
          <w:tcPr>
            <w:tcW w:w="1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D12A947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3E5B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FF4F4EA" w14:textId="77777777" w:rsidR="003C3E5B" w:rsidRPr="003C3E5B" w:rsidRDefault="003C3E5B" w:rsidP="002A0AEA">
            <w:pPr>
              <w:jc w:val="center"/>
              <w:rPr>
                <w:rFonts w:cs="Times New Roman"/>
                <w:iCs/>
                <w:lang w:eastAsia="ru-RU"/>
              </w:rPr>
            </w:pPr>
            <w:r w:rsidRPr="003C3E5B">
              <w:rPr>
                <w:rFonts w:cs="Times New Roman"/>
                <w:iCs/>
                <w:lang w:eastAsia="ru-RU"/>
              </w:rPr>
              <w:t>Заместитель директора по УВР,</w:t>
            </w:r>
          </w:p>
          <w:p w14:paraId="5364A9F8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  <w:lang w:val="ru-RU"/>
              </w:rPr>
            </w:pPr>
            <w:r w:rsidRPr="003C3E5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3C3E5B" w:rsidRPr="003C3E5B" w14:paraId="0AEF6273" w14:textId="77777777" w:rsidTr="002A0AEA">
        <w:tc>
          <w:tcPr>
            <w:tcW w:w="39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DB7A6AC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  <w:lang w:val="ru-RU"/>
              </w:rPr>
            </w:pPr>
            <w:r w:rsidRPr="003C3E5B">
              <w:rPr>
                <w:sz w:val="24"/>
                <w:szCs w:val="24"/>
                <w:lang w:val="ru-RU"/>
              </w:rPr>
              <w:t>Научно-практическая конференция «Шаг в науку»</w:t>
            </w:r>
          </w:p>
        </w:tc>
        <w:tc>
          <w:tcPr>
            <w:tcW w:w="11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981F73E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</w:rPr>
            </w:pPr>
            <w:r w:rsidRPr="003C3E5B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29F6C870" w14:textId="77777777" w:rsidR="003C3E5B" w:rsidRPr="003C3E5B" w:rsidRDefault="003C3E5B" w:rsidP="002A0AEA">
            <w:pPr>
              <w:pStyle w:val="af9"/>
              <w:jc w:val="center"/>
              <w:rPr>
                <w:sz w:val="24"/>
                <w:szCs w:val="24"/>
              </w:rPr>
            </w:pPr>
            <w:r w:rsidRPr="003C3E5B"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3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7B742C07" w14:textId="77777777" w:rsidR="003C3E5B" w:rsidRPr="003C3E5B" w:rsidRDefault="003C3E5B" w:rsidP="002A0AEA">
            <w:pPr>
              <w:jc w:val="center"/>
              <w:rPr>
                <w:rFonts w:cs="Times New Roman"/>
                <w:iCs/>
                <w:lang w:eastAsia="ru-RU"/>
              </w:rPr>
            </w:pPr>
            <w:r w:rsidRPr="003C3E5B">
              <w:rPr>
                <w:rFonts w:cs="Times New Roman"/>
                <w:iCs/>
                <w:lang w:eastAsia="ru-RU"/>
              </w:rPr>
              <w:t>Заместитель директора по УВР,</w:t>
            </w:r>
          </w:p>
          <w:p w14:paraId="32CA035A" w14:textId="77777777" w:rsidR="003C3E5B" w:rsidRPr="003C3E5B" w:rsidRDefault="003C3E5B" w:rsidP="002A0AEA">
            <w:pPr>
              <w:jc w:val="center"/>
              <w:rPr>
                <w:rFonts w:cs="Times New Roman"/>
                <w:iCs/>
                <w:lang w:eastAsia="ru-RU"/>
              </w:rPr>
            </w:pPr>
            <w:r w:rsidRPr="003C3E5B">
              <w:rPr>
                <w:rFonts w:cs="Times New Roman"/>
                <w:iCs/>
                <w:lang w:eastAsia="ru-RU"/>
              </w:rPr>
              <w:t>классные руководители</w:t>
            </w:r>
          </w:p>
        </w:tc>
      </w:tr>
    </w:tbl>
    <w:tbl>
      <w:tblPr>
        <w:tblStyle w:val="TableNormal"/>
        <w:tblW w:w="102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842"/>
        <w:gridCol w:w="3402"/>
        <w:gridCol w:w="25"/>
      </w:tblGrid>
      <w:tr w:rsidR="003C3E5B" w:rsidRPr="003C3E5B" w14:paraId="663A0944" w14:textId="77777777" w:rsidTr="002A0AEA">
        <w:trPr>
          <w:trHeight w:val="176"/>
        </w:trPr>
        <w:tc>
          <w:tcPr>
            <w:tcW w:w="10206" w:type="dxa"/>
            <w:gridSpan w:val="4"/>
          </w:tcPr>
          <w:p w14:paraId="1CA08596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 «Гражданин и патриот России»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5317A9F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4FA0F249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B8257EF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цикла «Разговоры о важном»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2744AAF" w14:textId="77777777" w:rsidR="003C3E5B" w:rsidRPr="003C3E5B" w:rsidRDefault="003C3E5B" w:rsidP="002A0AEA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261F3C4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72D17806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68F66581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10359769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C7BADFD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15-минутка «Трагедия, оборвавшая детство»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FCEAA16" w14:textId="77777777" w:rsidR="003C3E5B" w:rsidRPr="003C3E5B" w:rsidRDefault="003C3E5B" w:rsidP="002A0AEA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65FEC7B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78FFE008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0B427956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499AEE54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2FE4F57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Встреча в рамках акции «Поделись своим знанием» на тему </w:t>
            </w:r>
          </w:p>
          <w:p w14:paraId="21369F4A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«Избирательная система РФ»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78995E6" w14:textId="77777777" w:rsidR="003C3E5B" w:rsidRPr="003C3E5B" w:rsidRDefault="003C3E5B" w:rsidP="002A0AEA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448855B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6D309DA4" w14:textId="77777777" w:rsidR="003C3E5B" w:rsidRPr="003C3E5B" w:rsidRDefault="003C3E5B" w:rsidP="002A0AEA">
            <w:pPr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3C3E5B">
              <w:rPr>
                <w:rFonts w:ascii="Times New Roman" w:hAnsi="Times New Roman" w:cs="Times New Roman"/>
                <w:iCs/>
                <w:lang w:val="ru-RU" w:eastAsia="ru-RU"/>
              </w:rPr>
              <w:t>Зам.директора</w:t>
            </w:r>
            <w:proofErr w:type="spellEnd"/>
            <w:r w:rsidRPr="003C3E5B">
              <w:rPr>
                <w:rFonts w:ascii="Times New Roman" w:hAnsi="Times New Roman" w:cs="Times New Roman"/>
                <w:iCs/>
                <w:lang w:val="ru-RU" w:eastAsia="ru-RU"/>
              </w:rPr>
              <w:t xml:space="preserve"> по ВР,</w:t>
            </w:r>
          </w:p>
          <w:p w14:paraId="7D1C9582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CA0A306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024C607B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7B5DB7D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«Подарок ветерану </w:t>
            </w:r>
            <w:proofErr w:type="spellStart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пед.труда</w:t>
            </w:r>
            <w:proofErr w:type="spellEnd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6B2357B" w14:textId="77777777" w:rsidR="003C3E5B" w:rsidRPr="003C3E5B" w:rsidRDefault="003C3E5B" w:rsidP="002A0AEA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DBA9F2E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6B7965F9" w14:textId="77777777" w:rsidR="003C3E5B" w:rsidRPr="003C3E5B" w:rsidRDefault="003C3E5B" w:rsidP="002A0AEA">
            <w:pPr>
              <w:jc w:val="center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3C3E5B">
              <w:rPr>
                <w:rFonts w:ascii="Times New Roman" w:hAnsi="Times New Roman" w:cs="Times New Roman"/>
                <w:iCs/>
                <w:lang w:val="ru-RU" w:eastAsia="ru-RU"/>
              </w:rPr>
              <w:t>Зам.директора</w:t>
            </w:r>
            <w:proofErr w:type="spellEnd"/>
            <w:r w:rsidRPr="003C3E5B">
              <w:rPr>
                <w:rFonts w:ascii="Times New Roman" w:hAnsi="Times New Roman" w:cs="Times New Roman"/>
                <w:iCs/>
                <w:lang w:val="ru-RU" w:eastAsia="ru-RU"/>
              </w:rPr>
              <w:t xml:space="preserve"> по ВР,</w:t>
            </w:r>
          </w:p>
          <w:p w14:paraId="2B49FF7D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0DB25F7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5272245A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71E09CD" w14:textId="77777777" w:rsidR="003C3E5B" w:rsidRPr="003C3E5B" w:rsidRDefault="003C3E5B" w:rsidP="002A0AEA">
            <w:pPr>
              <w:pStyle w:val="af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Мероприятие, приуроченные ко дню рождения Хабаровского края:</w:t>
            </w:r>
          </w:p>
          <w:p w14:paraId="666AE360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квиз</w:t>
            </w:r>
            <w:proofErr w:type="spellEnd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-плиз «Наш край»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DA1CBEB" w14:textId="77777777" w:rsidR="003C3E5B" w:rsidRPr="003C3E5B" w:rsidRDefault="003C3E5B" w:rsidP="002A0AEA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318BB62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осенние каникулы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56D95D3E" w14:textId="77777777" w:rsidR="003C3E5B" w:rsidRPr="003C3E5B" w:rsidRDefault="003C3E5B" w:rsidP="002A0AE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C3E5B">
              <w:rPr>
                <w:rFonts w:ascii="Times New Roman" w:hAnsi="Times New Roman" w:cs="Times New Roman"/>
                <w:lang w:val="ru-RU" w:eastAsia="ru-RU"/>
              </w:rPr>
              <w:t>Классные руководители</w:t>
            </w:r>
          </w:p>
          <w:p w14:paraId="6BDAE7AA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7F66449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3A31F02C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FE976BE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час, посвященный Дню памяти погибших при исполнении воинского долга.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A7D665D" w14:textId="77777777" w:rsidR="003C3E5B" w:rsidRPr="003C3E5B" w:rsidRDefault="003C3E5B" w:rsidP="002A0AEA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7CCC3B1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057C4934" w14:textId="77777777" w:rsidR="003C3E5B" w:rsidRPr="003C3E5B" w:rsidRDefault="003C3E5B" w:rsidP="002A0AE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ВР,</w:t>
            </w:r>
          </w:p>
          <w:p w14:paraId="0C10F296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01371BCB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2E0E2BF9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8D78F05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Серия мероприятий в рамках международного Дня приветствий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096793F" w14:textId="77777777" w:rsidR="003C3E5B" w:rsidRPr="003C3E5B" w:rsidRDefault="003C3E5B" w:rsidP="002A0AEA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7B65C33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09FBE32D" w14:textId="77777777" w:rsidR="003C3E5B" w:rsidRPr="003C3E5B" w:rsidRDefault="003C3E5B" w:rsidP="002A0AE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ВР,</w:t>
            </w:r>
          </w:p>
          <w:p w14:paraId="1F46F63D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0061412E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14F02194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0B9B404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ко Дню борьбы с коррупцией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F3BED66" w14:textId="77777777" w:rsidR="003C3E5B" w:rsidRPr="003C3E5B" w:rsidRDefault="003C3E5B" w:rsidP="002A0AEA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90F23EA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34E1BB40" w14:textId="77777777" w:rsidR="003C3E5B" w:rsidRPr="003C3E5B" w:rsidRDefault="003C3E5B" w:rsidP="002A0AE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C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ВР,</w:t>
            </w:r>
          </w:p>
          <w:p w14:paraId="52D947A9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49F0E2F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59079547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B44F205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Месячник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F05A00D" w14:textId="77777777" w:rsidR="003C3E5B" w:rsidRPr="003C3E5B" w:rsidRDefault="003C3E5B" w:rsidP="002A0AEA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5DA04B1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67F2B86A" w14:textId="77777777" w:rsidR="003C3E5B" w:rsidRPr="003C3E5B" w:rsidRDefault="003C3E5B" w:rsidP="002A0AE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ВР,</w:t>
            </w:r>
          </w:p>
          <w:p w14:paraId="6599AA99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332A598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0683C25B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2F6B590" w14:textId="77777777" w:rsidR="003C3E5B" w:rsidRPr="003C3E5B" w:rsidRDefault="003C3E5B" w:rsidP="002A0AEA">
            <w:pPr>
              <w:pStyle w:val="TableParagraph"/>
              <w:ind w:left="142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час, приуроченный ко Дню воссоединения Крыма с Россией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DA016F4" w14:textId="77777777" w:rsidR="003C3E5B" w:rsidRPr="003C3E5B" w:rsidRDefault="003C3E5B" w:rsidP="002A0AEA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19D469D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29AAC2D0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7006DDF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68BDC3BD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7C3D555" w14:textId="77777777" w:rsidR="003C3E5B" w:rsidRPr="003C3E5B" w:rsidRDefault="003C3E5B" w:rsidP="002A0AEA">
            <w:pPr>
              <w:pStyle w:val="TableParagraph"/>
              <w:ind w:left="1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Олимпиада «День российского парламентаризма»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EDBE129" w14:textId="77777777" w:rsidR="003C3E5B" w:rsidRPr="003C3E5B" w:rsidRDefault="003C3E5B" w:rsidP="002A0AEA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459E671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17EA6355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Учителя истории и обществознания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5F16509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58BB22D0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30B0FB6" w14:textId="77777777" w:rsidR="003C3E5B" w:rsidRPr="003C3E5B" w:rsidRDefault="003C3E5B" w:rsidP="002A0AEA">
            <w:pPr>
              <w:pStyle w:val="TableParagraph"/>
              <w:ind w:left="1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Акция «Ветеран живет рядом»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A66A217" w14:textId="77777777" w:rsidR="003C3E5B" w:rsidRPr="003C3E5B" w:rsidRDefault="003C3E5B" w:rsidP="002A0AEA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E65388C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0C375E28" w14:textId="77777777" w:rsidR="003C3E5B" w:rsidRPr="003C3E5B" w:rsidRDefault="003C3E5B" w:rsidP="002A0AE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ВР,</w:t>
            </w:r>
          </w:p>
          <w:p w14:paraId="4323CB6B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  <w:r w:rsidRPr="003C3E5B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F3FAC20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61E1407E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E336194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Конкурс чтецов «Великая Победа»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4332057" w14:textId="77777777" w:rsidR="003C3E5B" w:rsidRPr="003C3E5B" w:rsidRDefault="003C3E5B" w:rsidP="002A0AEA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86C7E93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6540A67D" w14:textId="77777777" w:rsidR="003C3E5B" w:rsidRPr="003C3E5B" w:rsidRDefault="003C3E5B" w:rsidP="002A0AE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ВР,</w:t>
            </w:r>
          </w:p>
          <w:p w14:paraId="7C40087C" w14:textId="77777777" w:rsidR="003C3E5B" w:rsidRPr="003C3E5B" w:rsidRDefault="003C3E5B" w:rsidP="002A0AE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библиотекарь,</w:t>
            </w:r>
          </w:p>
          <w:p w14:paraId="3F927FA6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237CDDB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359275F1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9741E62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Общешкольная линейка «Памятные даты моей страны»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6BE4BB4" w14:textId="77777777" w:rsidR="003C3E5B" w:rsidRPr="003C3E5B" w:rsidRDefault="003C3E5B" w:rsidP="002A0AEA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D6AF16A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2ABC2BC0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0FE74017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5A9930FF" w14:textId="77777777" w:rsidTr="002A0AEA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EC3723F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Фотовыставка «Любимый уголок моего города»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B02B09B" w14:textId="77777777" w:rsidR="003C3E5B" w:rsidRPr="003C3E5B" w:rsidRDefault="003C3E5B" w:rsidP="002A0AEA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13DFC5A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720704EC" w14:textId="77777777" w:rsidR="003C3E5B" w:rsidRPr="003C3E5B" w:rsidRDefault="003C3E5B" w:rsidP="002A0AE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14:paraId="1254D83C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BF82B12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1E1E3ED6" w14:textId="77777777" w:rsidTr="002A0AEA">
        <w:trPr>
          <w:gridAfter w:val="1"/>
          <w:wAfter w:w="25" w:type="dxa"/>
          <w:trHeight w:val="176"/>
        </w:trPr>
        <w:tc>
          <w:tcPr>
            <w:tcW w:w="10206" w:type="dxa"/>
            <w:gridSpan w:val="4"/>
          </w:tcPr>
          <w:p w14:paraId="41F99036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3C3E5B">
              <w:rPr>
                <w:rFonts w:ascii="Times New Roman" w:hAnsi="Times New Roman"/>
                <w:b/>
                <w:color w:val="002060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«Социальные практики. Волонтерство»</w:t>
            </w:r>
          </w:p>
        </w:tc>
      </w:tr>
      <w:tr w:rsidR="003C3E5B" w:rsidRPr="003C3E5B" w14:paraId="13A107B0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095D5BB5" w14:textId="77777777" w:rsidR="003C3E5B" w:rsidRPr="003C3E5B" w:rsidRDefault="003C3E5B" w:rsidP="002A0AEA">
            <w:pPr>
              <w:pStyle w:val="TableParagraph"/>
              <w:ind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Участие</w:t>
            </w:r>
            <w:r w:rsidRPr="003C3E5B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3C3E5B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акциях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5D93D890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«Помоги собраться в школу», «Добрый дом», </w:t>
            </w:r>
          </w:p>
          <w:p w14:paraId="0BE7F3CB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«Новогодний подарок»</w:t>
            </w:r>
            <w:r w:rsidRPr="003C3E5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</w:p>
          <w:p w14:paraId="5C80604D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(социально-ориентированное  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направление)</w:t>
            </w:r>
          </w:p>
        </w:tc>
        <w:tc>
          <w:tcPr>
            <w:tcW w:w="1134" w:type="dxa"/>
          </w:tcPr>
          <w:p w14:paraId="43FB5498" w14:textId="77777777" w:rsidR="003C3E5B" w:rsidRPr="003C3E5B" w:rsidRDefault="003C3E5B" w:rsidP="002A0AEA">
            <w:pPr>
              <w:pStyle w:val="TableParagraph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BE93745" w14:textId="77777777" w:rsidR="003C3E5B" w:rsidRPr="003C3E5B" w:rsidRDefault="003C3E5B" w:rsidP="002A0AEA">
            <w:pPr>
              <w:pStyle w:val="TableParagraph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14:paraId="5CFA02B2" w14:textId="77777777" w:rsidR="003C3E5B" w:rsidRPr="003C3E5B" w:rsidRDefault="003C3E5B" w:rsidP="002A0AEA">
            <w:pPr>
              <w:pStyle w:val="TableParagraph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  <w:p w14:paraId="7E463C14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14:paraId="677BCE2A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082AF7A4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23B0AA07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«Открытка для пожилого человека»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</w:t>
            </w:r>
          </w:p>
          <w:p w14:paraId="4B77A622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(творческое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направление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14:paraId="482D4D27" w14:textId="77777777" w:rsidR="003C3E5B" w:rsidRPr="003C3E5B" w:rsidRDefault="003C3E5B" w:rsidP="002A0AEA">
            <w:pPr>
              <w:pStyle w:val="TableParagraph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0CF5B31A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14:paraId="48E4AF6E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1BEF9F10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736AF889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«Сохрани дерево», </w:t>
            </w:r>
          </w:p>
          <w:p w14:paraId="69CD952E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«Батарейка»</w:t>
            </w:r>
            <w:r w:rsidRPr="003C3E5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</w:p>
          <w:p w14:paraId="0EE0F7D4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«Вторая жизнь книге»</w:t>
            </w:r>
          </w:p>
          <w:p w14:paraId="67904BFE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(экологическое направление)</w:t>
            </w:r>
          </w:p>
        </w:tc>
        <w:tc>
          <w:tcPr>
            <w:tcW w:w="1134" w:type="dxa"/>
          </w:tcPr>
          <w:p w14:paraId="25C03028" w14:textId="77777777" w:rsidR="003C3E5B" w:rsidRPr="003C3E5B" w:rsidRDefault="003C3E5B" w:rsidP="002A0AEA">
            <w:pPr>
              <w:pStyle w:val="TableParagraph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5904430D" w14:textId="77777777" w:rsidR="003C3E5B" w:rsidRPr="003C3E5B" w:rsidRDefault="003C3E5B" w:rsidP="002A0AEA">
            <w:pPr>
              <w:pStyle w:val="TableParagraph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октябрь, май</w:t>
            </w:r>
          </w:p>
          <w:p w14:paraId="138D1F5E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02" w:type="dxa"/>
          </w:tcPr>
          <w:p w14:paraId="27F9243A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7701FBD7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52B5E20F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«Дорога к обелиску»,</w:t>
            </w:r>
          </w:p>
          <w:p w14:paraId="26AE2A99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«Сад Памяти»</w:t>
            </w:r>
          </w:p>
          <w:p w14:paraId="02A4FE8F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3C3E5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своихнебросаем</w:t>
            </w:r>
            <w:proofErr w:type="spellEnd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14:paraId="0EC678A9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(гражданско-патриотическое направление)</w:t>
            </w:r>
          </w:p>
        </w:tc>
        <w:tc>
          <w:tcPr>
            <w:tcW w:w="1134" w:type="dxa"/>
          </w:tcPr>
          <w:p w14:paraId="6F0FB486" w14:textId="77777777" w:rsidR="003C3E5B" w:rsidRPr="003C3E5B" w:rsidRDefault="003C3E5B" w:rsidP="002A0AEA">
            <w:pPr>
              <w:pStyle w:val="TableParagraph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488D7450" w14:textId="77777777" w:rsidR="003C3E5B" w:rsidRPr="003C3E5B" w:rsidRDefault="003C3E5B" w:rsidP="002A0AEA">
            <w:pPr>
              <w:pStyle w:val="TableParagraph"/>
              <w:ind w:left="141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сентябрь, май</w:t>
            </w:r>
          </w:p>
          <w:p w14:paraId="75B3EFCF" w14:textId="77777777" w:rsidR="003C3E5B" w:rsidRPr="003C3E5B" w:rsidRDefault="003C3E5B" w:rsidP="002A0AEA">
            <w:pPr>
              <w:pStyle w:val="TableParagraph"/>
              <w:ind w:left="141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03D4BC" w14:textId="77777777" w:rsidR="003C3E5B" w:rsidRPr="003C3E5B" w:rsidRDefault="003C3E5B" w:rsidP="002A0AEA">
            <w:pPr>
              <w:pStyle w:val="TableParagraph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04DF94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49D3FA53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22276776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«Добрый дом» </w:t>
            </w:r>
          </w:p>
          <w:p w14:paraId="5CB8D330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(экологическое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направление)</w:t>
            </w:r>
          </w:p>
        </w:tc>
        <w:tc>
          <w:tcPr>
            <w:tcW w:w="1134" w:type="dxa"/>
          </w:tcPr>
          <w:p w14:paraId="398AB08E" w14:textId="77777777" w:rsidR="003C3E5B" w:rsidRPr="003C3E5B" w:rsidRDefault="003C3E5B" w:rsidP="002A0AEA">
            <w:pPr>
              <w:pStyle w:val="TableParagraph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8A40271" w14:textId="77777777" w:rsidR="003C3E5B" w:rsidRPr="003C3E5B" w:rsidRDefault="003C3E5B" w:rsidP="002A0AEA">
            <w:pPr>
              <w:pStyle w:val="TableParagraph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декабрь-март</w:t>
            </w:r>
          </w:p>
        </w:tc>
        <w:tc>
          <w:tcPr>
            <w:tcW w:w="3402" w:type="dxa"/>
          </w:tcPr>
          <w:p w14:paraId="66FE6E22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153F2A6A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6437122D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Работа отряда «Волонтеры информационного пространства»</w:t>
            </w:r>
          </w:p>
        </w:tc>
        <w:tc>
          <w:tcPr>
            <w:tcW w:w="1134" w:type="dxa"/>
          </w:tcPr>
          <w:p w14:paraId="2FC121E3" w14:textId="77777777" w:rsidR="003C3E5B" w:rsidRPr="003C3E5B" w:rsidRDefault="003C3E5B" w:rsidP="002A0AEA">
            <w:pPr>
              <w:pStyle w:val="TableParagraph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F3DDDA1" w14:textId="77777777" w:rsidR="003C3E5B" w:rsidRPr="003C3E5B" w:rsidRDefault="003C3E5B" w:rsidP="002A0AEA">
            <w:pPr>
              <w:pStyle w:val="TableParagraph"/>
              <w:ind w:left="141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236C2D00" w14:textId="77777777" w:rsidR="003C3E5B" w:rsidRPr="003C3E5B" w:rsidRDefault="003C3E5B" w:rsidP="002A0AEA">
            <w:pPr>
              <w:pStyle w:val="TableParagraph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согласно плану работы</w:t>
            </w:r>
          </w:p>
        </w:tc>
        <w:tc>
          <w:tcPr>
            <w:tcW w:w="3402" w:type="dxa"/>
          </w:tcPr>
          <w:p w14:paraId="080725BB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46035C5F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334ACFD1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Работа лицеистов в краевом волонтерском центре, участие в волонтерских акциях и мероприятиях города</w:t>
            </w:r>
          </w:p>
        </w:tc>
        <w:tc>
          <w:tcPr>
            <w:tcW w:w="1134" w:type="dxa"/>
          </w:tcPr>
          <w:p w14:paraId="58135E50" w14:textId="77777777" w:rsidR="003C3E5B" w:rsidRPr="003C3E5B" w:rsidRDefault="003C3E5B" w:rsidP="002A0AEA">
            <w:pPr>
              <w:pStyle w:val="TableParagraph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7A1617A6" w14:textId="77777777" w:rsidR="003C3E5B" w:rsidRPr="003C3E5B" w:rsidRDefault="003C3E5B" w:rsidP="002A0AEA">
            <w:pPr>
              <w:pStyle w:val="TableParagraph"/>
              <w:spacing w:before="4"/>
              <w:ind w:left="141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3C962D6C" w14:textId="77777777" w:rsidR="003C3E5B" w:rsidRPr="003C3E5B" w:rsidRDefault="003C3E5B" w:rsidP="002A0AEA">
            <w:pPr>
              <w:pStyle w:val="TableParagraph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595449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3C3E5B" w:rsidRPr="003C3E5B" w14:paraId="5BD74F92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09FB78EA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Акции, работа волонтеров в классных коллективах</w:t>
            </w:r>
          </w:p>
        </w:tc>
        <w:tc>
          <w:tcPr>
            <w:tcW w:w="1134" w:type="dxa"/>
          </w:tcPr>
          <w:p w14:paraId="0F5A58AA" w14:textId="77777777" w:rsidR="003C3E5B" w:rsidRPr="003C3E5B" w:rsidRDefault="003C3E5B" w:rsidP="002A0AEA">
            <w:pPr>
              <w:pStyle w:val="TableParagraph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8083951" w14:textId="77777777" w:rsidR="003C3E5B" w:rsidRPr="003C3E5B" w:rsidRDefault="003C3E5B" w:rsidP="002A0AEA">
            <w:pPr>
              <w:pStyle w:val="TableParagraph"/>
              <w:spacing w:before="4"/>
              <w:ind w:left="141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0E8B9DD0" w14:textId="77777777" w:rsidR="003C3E5B" w:rsidRPr="003C3E5B" w:rsidRDefault="003C3E5B" w:rsidP="002A0AEA">
            <w:pPr>
              <w:pStyle w:val="TableParagraph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согласно плану работы классного руководителя</w:t>
            </w:r>
          </w:p>
          <w:p w14:paraId="1D31EFAF" w14:textId="77777777" w:rsidR="003C3E5B" w:rsidRPr="003C3E5B" w:rsidRDefault="003C3E5B" w:rsidP="002A0AEA">
            <w:pPr>
              <w:pStyle w:val="TableParagraph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1FC4CC1E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2481C6CC" w14:textId="77777777" w:rsidTr="002A0AEA">
        <w:trPr>
          <w:trHeight w:val="176"/>
        </w:trPr>
        <w:tc>
          <w:tcPr>
            <w:tcW w:w="10206" w:type="dxa"/>
            <w:gridSpan w:val="4"/>
          </w:tcPr>
          <w:p w14:paraId="6E14887A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3C3E5B">
              <w:rPr>
                <w:rFonts w:ascii="Times New Roman" w:hAnsi="Times New Roman"/>
                <w:b/>
                <w:color w:val="002060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«Лицейские медиа. СМИ»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24C49480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50ADB570" w14:textId="77777777" w:rsidTr="002A0AEA">
        <w:trPr>
          <w:trHeight w:val="176"/>
        </w:trPr>
        <w:tc>
          <w:tcPr>
            <w:tcW w:w="3828" w:type="dxa"/>
          </w:tcPr>
          <w:p w14:paraId="21B440D9" w14:textId="77777777" w:rsidR="003C3E5B" w:rsidRPr="003C3E5B" w:rsidRDefault="003C3E5B" w:rsidP="002A0AEA">
            <w:pPr>
              <w:pStyle w:val="TableParagraph"/>
              <w:ind w:left="142" w:right="142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Работа редакционного совета журнала «Хабар»</w:t>
            </w:r>
          </w:p>
        </w:tc>
        <w:tc>
          <w:tcPr>
            <w:tcW w:w="1134" w:type="dxa"/>
          </w:tcPr>
          <w:p w14:paraId="1B289C47" w14:textId="77777777" w:rsidR="003C3E5B" w:rsidRPr="003C3E5B" w:rsidRDefault="003C3E5B" w:rsidP="002A0AEA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0000024D" w14:textId="77777777" w:rsidR="003C3E5B" w:rsidRPr="003C3E5B" w:rsidRDefault="003C3E5B" w:rsidP="002A0AEA">
            <w:pPr>
              <w:pStyle w:val="TableParagraph"/>
              <w:spacing w:line="243" w:lineRule="exact"/>
              <w:ind w:left="102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1B64E16C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согласно плану работы</w:t>
            </w:r>
          </w:p>
        </w:tc>
        <w:tc>
          <w:tcPr>
            <w:tcW w:w="3402" w:type="dxa"/>
          </w:tcPr>
          <w:p w14:paraId="0828AE7A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Редакционный совет журнала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BBA2F1A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07A92FAC" w14:textId="77777777" w:rsidTr="002A0AEA">
        <w:trPr>
          <w:trHeight w:val="176"/>
        </w:trPr>
        <w:tc>
          <w:tcPr>
            <w:tcW w:w="3828" w:type="dxa"/>
          </w:tcPr>
          <w:p w14:paraId="33165DFC" w14:textId="77777777" w:rsidR="003C3E5B" w:rsidRPr="003C3E5B" w:rsidRDefault="003C3E5B" w:rsidP="002A0AEA">
            <w:pPr>
              <w:pStyle w:val="TableParagraph"/>
              <w:ind w:left="142" w:right="142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Выпуск и презентация журнала «Хабар»</w:t>
            </w:r>
          </w:p>
        </w:tc>
        <w:tc>
          <w:tcPr>
            <w:tcW w:w="1134" w:type="dxa"/>
          </w:tcPr>
          <w:p w14:paraId="7C204D48" w14:textId="77777777" w:rsidR="003C3E5B" w:rsidRPr="003C3E5B" w:rsidRDefault="003C3E5B" w:rsidP="002A0AEA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7E41C0F5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раз / полугодие</w:t>
            </w:r>
          </w:p>
        </w:tc>
        <w:tc>
          <w:tcPr>
            <w:tcW w:w="3402" w:type="dxa"/>
          </w:tcPr>
          <w:p w14:paraId="3B94764F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Редакционный совет журнала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98B7F8D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4D58DA5C" w14:textId="77777777" w:rsidTr="002A0AEA">
        <w:trPr>
          <w:trHeight w:val="176"/>
        </w:trPr>
        <w:tc>
          <w:tcPr>
            <w:tcW w:w="3828" w:type="dxa"/>
          </w:tcPr>
          <w:p w14:paraId="00969F19" w14:textId="77777777" w:rsidR="003C3E5B" w:rsidRPr="003C3E5B" w:rsidRDefault="003C3E5B" w:rsidP="002A0AEA">
            <w:pPr>
              <w:pStyle w:val="TableParagraph"/>
              <w:ind w:left="142" w:right="14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уроков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медиабезопасности</w:t>
            </w:r>
            <w:proofErr w:type="spellEnd"/>
          </w:p>
        </w:tc>
        <w:tc>
          <w:tcPr>
            <w:tcW w:w="1134" w:type="dxa"/>
          </w:tcPr>
          <w:p w14:paraId="2D622BBE" w14:textId="77777777" w:rsidR="003C3E5B" w:rsidRPr="003C3E5B" w:rsidRDefault="003C3E5B" w:rsidP="002A0AEA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2A34F191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 раз/четверть</w:t>
            </w:r>
          </w:p>
        </w:tc>
        <w:tc>
          <w:tcPr>
            <w:tcW w:w="3402" w:type="dxa"/>
          </w:tcPr>
          <w:p w14:paraId="4C2408FA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D7930FB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0D2CD2E6" w14:textId="77777777" w:rsidTr="002A0AEA">
        <w:trPr>
          <w:trHeight w:val="176"/>
        </w:trPr>
        <w:tc>
          <w:tcPr>
            <w:tcW w:w="3828" w:type="dxa"/>
          </w:tcPr>
          <w:p w14:paraId="64BDD8B5" w14:textId="77777777" w:rsidR="003C3E5B" w:rsidRPr="003C3E5B" w:rsidRDefault="003C3E5B" w:rsidP="002A0AEA">
            <w:pPr>
              <w:pStyle w:val="TableParagraph"/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Видео- и фотосьемка проведения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классных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целью</w:t>
            </w:r>
          </w:p>
          <w:p w14:paraId="622F7710" w14:textId="77777777" w:rsidR="003C3E5B" w:rsidRPr="003C3E5B" w:rsidRDefault="003C3E5B" w:rsidP="002A0AEA">
            <w:pPr>
              <w:pStyle w:val="TableParagraph"/>
              <w:ind w:left="142" w:right="14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создания</w:t>
            </w:r>
            <w:r w:rsidRPr="003C3E5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портфолио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134" w:type="dxa"/>
          </w:tcPr>
          <w:p w14:paraId="51F77C73" w14:textId="77777777" w:rsidR="003C3E5B" w:rsidRPr="003C3E5B" w:rsidRDefault="003C3E5B" w:rsidP="002A0AEA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E6E273D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02" w:type="dxa"/>
          </w:tcPr>
          <w:p w14:paraId="02E41260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руководители, активы классов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02A19DBB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69270F07" w14:textId="77777777" w:rsidTr="002A0AEA">
        <w:trPr>
          <w:trHeight w:val="176"/>
        </w:trPr>
        <w:tc>
          <w:tcPr>
            <w:tcW w:w="3828" w:type="dxa"/>
          </w:tcPr>
          <w:p w14:paraId="0BA3825E" w14:textId="77777777" w:rsidR="003C3E5B" w:rsidRPr="003C3E5B" w:rsidRDefault="003C3E5B" w:rsidP="002A0AEA">
            <w:pPr>
              <w:pStyle w:val="TableParagraph"/>
              <w:tabs>
                <w:tab w:val="left" w:pos="3686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Создание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группы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класса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сети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Интернет и 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3C3E5B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дистанционного </w:t>
            </w:r>
            <w:r w:rsidRPr="003C3E5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учебно-</w:t>
            </w:r>
          </w:p>
          <w:p w14:paraId="1ACD0093" w14:textId="77777777" w:rsidR="003C3E5B" w:rsidRPr="003C3E5B" w:rsidRDefault="003C3E5B" w:rsidP="002A0AEA">
            <w:pPr>
              <w:pStyle w:val="TableParagraph"/>
              <w:tabs>
                <w:tab w:val="left" w:pos="3686"/>
              </w:tabs>
              <w:ind w:left="142" w:right="142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воспитательного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взаимодействия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   </w:t>
            </w:r>
            <w:r w:rsidRPr="003C3E5B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обучающимися   </w:t>
            </w:r>
            <w:r w:rsidRPr="003C3E5B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  </w:t>
            </w:r>
            <w:r w:rsidRPr="003C3E5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классным руководителем</w:t>
            </w:r>
          </w:p>
        </w:tc>
        <w:tc>
          <w:tcPr>
            <w:tcW w:w="1134" w:type="dxa"/>
          </w:tcPr>
          <w:p w14:paraId="459BC011" w14:textId="77777777" w:rsidR="003C3E5B" w:rsidRPr="003C3E5B" w:rsidRDefault="003C3E5B" w:rsidP="002A0AEA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03242A71" w14:textId="77777777" w:rsidR="003C3E5B" w:rsidRPr="003C3E5B" w:rsidRDefault="003C3E5B" w:rsidP="002A0AEA">
            <w:pPr>
              <w:pStyle w:val="TableParagraph"/>
              <w:spacing w:line="242" w:lineRule="auto"/>
              <w:ind w:left="159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3402" w:type="dxa"/>
          </w:tcPr>
          <w:p w14:paraId="1D7CD17F" w14:textId="77777777" w:rsidR="003C3E5B" w:rsidRPr="003C3E5B" w:rsidRDefault="003C3E5B" w:rsidP="002A0AEA">
            <w:pPr>
              <w:pStyle w:val="TableParagraph"/>
              <w:spacing w:line="242" w:lineRule="auto"/>
              <w:ind w:left="159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руководители,</w:t>
            </w:r>
          </w:p>
          <w:p w14:paraId="587DC191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активы классов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6B77ACA4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1BA155DF" w14:textId="77777777" w:rsidTr="002A0AEA">
        <w:trPr>
          <w:gridAfter w:val="1"/>
          <w:wAfter w:w="25" w:type="dxa"/>
          <w:trHeight w:val="176"/>
        </w:trPr>
        <w:tc>
          <w:tcPr>
            <w:tcW w:w="10206" w:type="dxa"/>
            <w:gridSpan w:val="4"/>
          </w:tcPr>
          <w:p w14:paraId="1A787EB3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ru-RU"/>
              </w:rPr>
              <w:t>Модуль «Экскурсии, походы»</w:t>
            </w:r>
          </w:p>
        </w:tc>
      </w:tr>
      <w:tr w:rsidR="003C3E5B" w:rsidRPr="003C3E5B" w14:paraId="74EEB260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1768125F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общелицейского</w:t>
            </w:r>
            <w:proofErr w:type="spellEnd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туристического слета «Золотая осень»</w:t>
            </w:r>
          </w:p>
        </w:tc>
        <w:tc>
          <w:tcPr>
            <w:tcW w:w="1134" w:type="dxa"/>
          </w:tcPr>
          <w:p w14:paraId="0E958F7F" w14:textId="77777777" w:rsidR="003C3E5B" w:rsidRPr="003C3E5B" w:rsidRDefault="003C3E5B" w:rsidP="002A0AEA">
            <w:pPr>
              <w:pStyle w:val="TableParagraph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AAEAB78" w14:textId="77777777" w:rsidR="003C3E5B" w:rsidRPr="003C3E5B" w:rsidRDefault="003C3E5B" w:rsidP="002A0AEA">
            <w:pPr>
              <w:pStyle w:val="TableParagraph"/>
              <w:ind w:left="159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</w:tcPr>
          <w:p w14:paraId="39F4D424" w14:textId="77777777" w:rsidR="003C3E5B" w:rsidRPr="003C3E5B" w:rsidRDefault="003C3E5B" w:rsidP="002A0AEA">
            <w:pPr>
              <w:pStyle w:val="TableParagraph"/>
              <w:ind w:left="159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Администрация,</w:t>
            </w:r>
          </w:p>
          <w:p w14:paraId="007B2FBD" w14:textId="77777777" w:rsidR="003C3E5B" w:rsidRPr="003C3E5B" w:rsidRDefault="003C3E5B" w:rsidP="002A0AEA">
            <w:pPr>
              <w:pStyle w:val="TableParagraph"/>
              <w:ind w:left="159" w:right="127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учителя физической культуры,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0E32427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319D8E9D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043DF9CA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однодневных походов </w:t>
            </w:r>
          </w:p>
        </w:tc>
        <w:tc>
          <w:tcPr>
            <w:tcW w:w="1134" w:type="dxa"/>
          </w:tcPr>
          <w:p w14:paraId="58A45B46" w14:textId="77777777" w:rsidR="003C3E5B" w:rsidRPr="003C3E5B" w:rsidRDefault="003C3E5B" w:rsidP="002A0AEA">
            <w:pPr>
              <w:pStyle w:val="TableParagraph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344E82AB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сентябрь-октябрь, апрель</w:t>
            </w:r>
          </w:p>
        </w:tc>
        <w:tc>
          <w:tcPr>
            <w:tcW w:w="3402" w:type="dxa"/>
          </w:tcPr>
          <w:p w14:paraId="42F7A5B9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74288331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0474DFCD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учреждений дополнительного образования, культуры, спорта города Хабаровска, взаимодействие с социальными партнерами</w:t>
            </w:r>
          </w:p>
        </w:tc>
        <w:tc>
          <w:tcPr>
            <w:tcW w:w="1134" w:type="dxa"/>
          </w:tcPr>
          <w:p w14:paraId="12BA68E2" w14:textId="77777777" w:rsidR="003C3E5B" w:rsidRPr="003C3E5B" w:rsidRDefault="003C3E5B" w:rsidP="002A0AEA">
            <w:pPr>
              <w:pStyle w:val="TableParagraph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4565C6D" w14:textId="77777777" w:rsidR="003C3E5B" w:rsidRPr="003C3E5B" w:rsidRDefault="003C3E5B" w:rsidP="002A0AEA">
            <w:pPr>
              <w:pStyle w:val="TableParagraph"/>
              <w:ind w:left="159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02" w:type="dxa"/>
          </w:tcPr>
          <w:p w14:paraId="50248F86" w14:textId="77777777" w:rsidR="003C3E5B" w:rsidRPr="003C3E5B" w:rsidRDefault="003C3E5B" w:rsidP="002A0AEA">
            <w:pPr>
              <w:pStyle w:val="TableParagraph"/>
              <w:ind w:left="159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руководители,</w:t>
            </w:r>
          </w:p>
          <w:p w14:paraId="25A2DDED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C3E5B" w:rsidRPr="003C3E5B" w14:paraId="37152360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513DF48C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многодневного похода по территории Приморского края (осень), сплава по горным рекам (лето)</w:t>
            </w:r>
          </w:p>
        </w:tc>
        <w:tc>
          <w:tcPr>
            <w:tcW w:w="1134" w:type="dxa"/>
          </w:tcPr>
          <w:p w14:paraId="50DB818A" w14:textId="77777777" w:rsidR="003C3E5B" w:rsidRPr="003C3E5B" w:rsidRDefault="003C3E5B" w:rsidP="002A0AEA">
            <w:pPr>
              <w:pStyle w:val="TableParagraph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0056D71" w14:textId="77777777" w:rsidR="003C3E5B" w:rsidRPr="003C3E5B" w:rsidRDefault="003C3E5B" w:rsidP="002A0AEA">
            <w:pPr>
              <w:pStyle w:val="TableParagraph"/>
              <w:ind w:left="102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осенние каникулы</w:t>
            </w:r>
          </w:p>
          <w:p w14:paraId="3B444784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3402" w:type="dxa"/>
          </w:tcPr>
          <w:p w14:paraId="45786706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3C3E5B" w:rsidRPr="003C3E5B" w14:paraId="77E2D3F3" w14:textId="77777777" w:rsidTr="002A0AEA">
        <w:trPr>
          <w:gridAfter w:val="1"/>
          <w:wAfter w:w="25" w:type="dxa"/>
          <w:trHeight w:val="176"/>
        </w:trPr>
        <w:tc>
          <w:tcPr>
            <w:tcW w:w="10206" w:type="dxa"/>
            <w:gridSpan w:val="4"/>
          </w:tcPr>
          <w:p w14:paraId="40FAFDAE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 «Цифровая среда воспитания»</w:t>
            </w:r>
          </w:p>
        </w:tc>
      </w:tr>
      <w:tr w:rsidR="003C3E5B" w:rsidRPr="003C3E5B" w14:paraId="262F5B71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53EA0604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телемостов, онлайн-встречи, видеоконференций и т.п.</w:t>
            </w:r>
          </w:p>
        </w:tc>
        <w:tc>
          <w:tcPr>
            <w:tcW w:w="1134" w:type="dxa"/>
          </w:tcPr>
          <w:p w14:paraId="53F5A14B" w14:textId="77777777" w:rsidR="003C3E5B" w:rsidRPr="003C3E5B" w:rsidRDefault="003C3E5B" w:rsidP="002A0AEA">
            <w:pPr>
              <w:pStyle w:val="TableParagraph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1398BEC" w14:textId="77777777" w:rsidR="003C3E5B" w:rsidRPr="003C3E5B" w:rsidRDefault="003C3E5B" w:rsidP="002A0AEA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67B98FC2" w14:textId="77777777" w:rsidR="003C3E5B" w:rsidRPr="003C3E5B" w:rsidRDefault="003C3E5B" w:rsidP="002A0AEA">
            <w:pPr>
              <w:pStyle w:val="TableParagraph"/>
              <w:ind w:left="159" w:right="12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(по необходимости)</w:t>
            </w:r>
          </w:p>
        </w:tc>
        <w:tc>
          <w:tcPr>
            <w:tcW w:w="3402" w:type="dxa"/>
          </w:tcPr>
          <w:p w14:paraId="54CCFA10" w14:textId="77777777" w:rsidR="003C3E5B" w:rsidRPr="003C3E5B" w:rsidRDefault="003C3E5B" w:rsidP="002A0AEA">
            <w:pPr>
              <w:pStyle w:val="TableParagraph"/>
              <w:ind w:left="159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лицея</w:t>
            </w:r>
          </w:p>
          <w:p w14:paraId="56A229ED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E5B" w:rsidRPr="003C3E5B" w14:paraId="4F02CB32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01D3B893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культуры информационной безопасности, информационной грамотности, проведение уроков Цифры, классных часов по </w:t>
            </w:r>
            <w:proofErr w:type="spellStart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325C8D8F" w14:textId="77777777" w:rsidR="003C3E5B" w:rsidRPr="003C3E5B" w:rsidRDefault="003C3E5B" w:rsidP="002A0AEA">
            <w:pPr>
              <w:pStyle w:val="TableParagraph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23AF7C99" w14:textId="77777777" w:rsidR="003C3E5B" w:rsidRPr="003C3E5B" w:rsidRDefault="003C3E5B" w:rsidP="002A0AEA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1E4BB54D" w14:textId="77777777" w:rsidR="003C3E5B" w:rsidRPr="003C3E5B" w:rsidRDefault="003C3E5B" w:rsidP="002A0AEA">
            <w:pPr>
              <w:pStyle w:val="TableParagraph"/>
              <w:ind w:left="159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771BE5" w14:textId="77777777" w:rsidR="003C3E5B" w:rsidRPr="003C3E5B" w:rsidRDefault="003C3E5B" w:rsidP="002A0AEA">
            <w:pPr>
              <w:pStyle w:val="TableParagraph"/>
              <w:ind w:left="159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3C3E5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руководители,</w:t>
            </w:r>
          </w:p>
          <w:p w14:paraId="497600A0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3C3E5B" w:rsidRPr="003C3E5B" w14:paraId="70EAC1A9" w14:textId="77777777" w:rsidTr="002A0AEA">
        <w:trPr>
          <w:gridAfter w:val="1"/>
          <w:wAfter w:w="25" w:type="dxa"/>
          <w:trHeight w:val="176"/>
        </w:trPr>
        <w:tc>
          <w:tcPr>
            <w:tcW w:w="3828" w:type="dxa"/>
          </w:tcPr>
          <w:p w14:paraId="393A2B89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Освещение деятельности лицея в официальных группах в социальных сетях и на официальном сайте лицея</w:t>
            </w:r>
          </w:p>
        </w:tc>
        <w:tc>
          <w:tcPr>
            <w:tcW w:w="1134" w:type="dxa"/>
          </w:tcPr>
          <w:p w14:paraId="07A4EF9B" w14:textId="77777777" w:rsidR="003C3E5B" w:rsidRPr="003C3E5B" w:rsidRDefault="003C3E5B" w:rsidP="002A0AEA">
            <w:pPr>
              <w:pStyle w:val="TableParagraph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5D88AFB3" w14:textId="77777777" w:rsidR="003C3E5B" w:rsidRPr="003C3E5B" w:rsidRDefault="003C3E5B" w:rsidP="002A0AEA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3C3E5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5FC94E2D" w14:textId="77777777" w:rsidR="003C3E5B" w:rsidRPr="003C3E5B" w:rsidRDefault="003C3E5B" w:rsidP="002A0AEA">
            <w:pPr>
              <w:pStyle w:val="TableParagraph"/>
              <w:ind w:left="159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C9009E" w14:textId="77777777" w:rsidR="003C3E5B" w:rsidRPr="003C3E5B" w:rsidRDefault="003C3E5B" w:rsidP="002A0AEA">
            <w:pPr>
              <w:pStyle w:val="TableParagraph"/>
              <w:ind w:left="159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Администрация,</w:t>
            </w:r>
          </w:p>
          <w:p w14:paraId="6229994B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3C3E5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C3E5B" w:rsidRPr="003C3E5B" w14:paraId="7535C23D" w14:textId="77777777" w:rsidTr="002A0AEA">
        <w:trPr>
          <w:trHeight w:val="176"/>
        </w:trPr>
        <w:tc>
          <w:tcPr>
            <w:tcW w:w="10206" w:type="dxa"/>
            <w:gridSpan w:val="4"/>
          </w:tcPr>
          <w:p w14:paraId="7914746A" w14:textId="77777777" w:rsidR="003C3E5B" w:rsidRPr="003C3E5B" w:rsidRDefault="003C3E5B" w:rsidP="002A0AEA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 «Каникулы»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20C308CF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7BA6E1F5" w14:textId="77777777" w:rsidTr="002A0AEA">
        <w:trPr>
          <w:trHeight w:val="128"/>
        </w:trPr>
        <w:tc>
          <w:tcPr>
            <w:tcW w:w="3828" w:type="dxa"/>
          </w:tcPr>
          <w:p w14:paraId="2A69A495" w14:textId="77777777" w:rsidR="003C3E5B" w:rsidRPr="003C3E5B" w:rsidRDefault="003C3E5B" w:rsidP="002A0AEA">
            <w:pPr>
              <w:pStyle w:val="TableParagraph"/>
              <w:ind w:left="142" w:right="14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экскурсий, туристических выходов </w:t>
            </w:r>
          </w:p>
        </w:tc>
        <w:tc>
          <w:tcPr>
            <w:tcW w:w="1134" w:type="dxa"/>
          </w:tcPr>
          <w:p w14:paraId="31DBBCE0" w14:textId="77777777" w:rsidR="003C3E5B" w:rsidRPr="003C3E5B" w:rsidRDefault="003C3E5B" w:rsidP="002A0AEA">
            <w:pPr>
              <w:pStyle w:val="TableParagraph"/>
              <w:ind w:left="141" w:right="142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  <w:p w14:paraId="55E9A18F" w14:textId="77777777" w:rsidR="003C3E5B" w:rsidRPr="003C3E5B" w:rsidRDefault="003C3E5B" w:rsidP="002A0AEA">
            <w:pPr>
              <w:ind w:left="141" w:right="142"/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842" w:type="dxa"/>
          </w:tcPr>
          <w:p w14:paraId="7EE7D006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3402" w:type="dxa"/>
          </w:tcPr>
          <w:p w14:paraId="1E2477A8" w14:textId="77777777" w:rsidR="003C3E5B" w:rsidRPr="003C3E5B" w:rsidRDefault="003C3E5B" w:rsidP="002A0AEA">
            <w:pPr>
              <w:pStyle w:val="TableParagraph"/>
              <w:ind w:left="142" w:right="-111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80F3D12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5E14A9D3" w14:textId="77777777" w:rsidTr="002A0AEA">
        <w:trPr>
          <w:trHeight w:val="176"/>
        </w:trPr>
        <w:tc>
          <w:tcPr>
            <w:tcW w:w="3828" w:type="dxa"/>
          </w:tcPr>
          <w:p w14:paraId="4C376F1C" w14:textId="77777777" w:rsidR="003C3E5B" w:rsidRPr="003C3E5B" w:rsidRDefault="003C3E5B" w:rsidP="002A0AEA">
            <w:pPr>
              <w:pStyle w:val="TableParagraph"/>
              <w:ind w:left="142" w:right="142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по плану классных руководителей </w:t>
            </w:r>
          </w:p>
        </w:tc>
        <w:tc>
          <w:tcPr>
            <w:tcW w:w="1134" w:type="dxa"/>
          </w:tcPr>
          <w:p w14:paraId="05AE6FCC" w14:textId="77777777" w:rsidR="003C3E5B" w:rsidRPr="003C3E5B" w:rsidRDefault="003C3E5B" w:rsidP="002A0AEA">
            <w:pPr>
              <w:pStyle w:val="TableParagraph"/>
              <w:ind w:left="141" w:right="142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  <w:p w14:paraId="1003AACC" w14:textId="77777777" w:rsidR="003C3E5B" w:rsidRPr="003C3E5B" w:rsidRDefault="003C3E5B" w:rsidP="002A0AEA">
            <w:pPr>
              <w:pStyle w:val="TableParagraph"/>
              <w:ind w:left="141" w:right="142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BC04BC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3402" w:type="dxa"/>
          </w:tcPr>
          <w:p w14:paraId="030E9C15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628687CD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3362FB21" w14:textId="77777777" w:rsidTr="002A0AEA">
        <w:trPr>
          <w:trHeight w:val="176"/>
        </w:trPr>
        <w:tc>
          <w:tcPr>
            <w:tcW w:w="3828" w:type="dxa"/>
          </w:tcPr>
          <w:p w14:paraId="59C3F923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ТОС</w:t>
            </w:r>
          </w:p>
        </w:tc>
        <w:tc>
          <w:tcPr>
            <w:tcW w:w="1134" w:type="dxa"/>
          </w:tcPr>
          <w:p w14:paraId="4E39ACB9" w14:textId="77777777" w:rsidR="003C3E5B" w:rsidRPr="003C3E5B" w:rsidRDefault="003C3E5B" w:rsidP="002A0AEA">
            <w:pPr>
              <w:pStyle w:val="TableParagraph"/>
              <w:ind w:left="141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2" w:type="dxa"/>
          </w:tcPr>
          <w:p w14:paraId="15A41C76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3402" w:type="dxa"/>
          </w:tcPr>
          <w:p w14:paraId="53E499E2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Начальник лагеря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03F043BA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58A916D6" w14:textId="77777777" w:rsidTr="002A0AEA">
        <w:trPr>
          <w:trHeight w:val="176"/>
        </w:trPr>
        <w:tc>
          <w:tcPr>
            <w:tcW w:w="3828" w:type="dxa"/>
          </w:tcPr>
          <w:p w14:paraId="7749028B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Кружки, секции, </w:t>
            </w:r>
            <w:proofErr w:type="spellStart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квесты</w:t>
            </w:r>
            <w:proofErr w:type="spellEnd"/>
          </w:p>
        </w:tc>
        <w:tc>
          <w:tcPr>
            <w:tcW w:w="1134" w:type="dxa"/>
          </w:tcPr>
          <w:p w14:paraId="46F37B5E" w14:textId="77777777" w:rsidR="003C3E5B" w:rsidRPr="003C3E5B" w:rsidRDefault="003C3E5B" w:rsidP="002A0AEA">
            <w:pPr>
              <w:pStyle w:val="TableParagraph"/>
              <w:ind w:left="141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05D09C25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3402" w:type="dxa"/>
          </w:tcPr>
          <w:p w14:paraId="2F02E67F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Зам.дирктора</w:t>
            </w:r>
            <w:proofErr w:type="spellEnd"/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D5172AD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3C3E5B" w:rsidRPr="003C3E5B" w14:paraId="74286DCE" w14:textId="77777777" w:rsidTr="002A0AEA">
        <w:trPr>
          <w:trHeight w:val="77"/>
        </w:trPr>
        <w:tc>
          <w:tcPr>
            <w:tcW w:w="3828" w:type="dxa"/>
          </w:tcPr>
          <w:p w14:paraId="69DDEE39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Клуб любителей игр </w:t>
            </w:r>
          </w:p>
        </w:tc>
        <w:tc>
          <w:tcPr>
            <w:tcW w:w="1134" w:type="dxa"/>
          </w:tcPr>
          <w:p w14:paraId="020902C9" w14:textId="77777777" w:rsidR="003C3E5B" w:rsidRPr="003C3E5B" w:rsidRDefault="003C3E5B" w:rsidP="002A0AEA">
            <w:pPr>
              <w:pStyle w:val="TableParagraph"/>
              <w:ind w:left="141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2EBC9916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02" w:type="dxa"/>
          </w:tcPr>
          <w:p w14:paraId="1449A016" w14:textId="77777777" w:rsidR="003C3E5B" w:rsidRPr="003C3E5B" w:rsidRDefault="003C3E5B" w:rsidP="002A0AEA">
            <w:pPr>
              <w:spacing w:line="276" w:lineRule="auto"/>
              <w:ind w:left="142" w:right="141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3C3E5B">
              <w:rPr>
                <w:rFonts w:ascii="Times New Roman" w:hAnsi="Times New Roman" w:cs="Times New Roman"/>
                <w:iCs/>
                <w:lang w:val="ru-RU" w:eastAsia="ru-RU"/>
              </w:rPr>
              <w:t xml:space="preserve"> Библиотекарь</w:t>
            </w:r>
          </w:p>
          <w:p w14:paraId="678F3439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BD34C70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E5B" w:rsidRPr="003C3E5B" w14:paraId="713BF52C" w14:textId="77777777" w:rsidTr="002A0AEA">
        <w:trPr>
          <w:trHeight w:val="176"/>
        </w:trPr>
        <w:tc>
          <w:tcPr>
            <w:tcW w:w="3828" w:type="dxa"/>
          </w:tcPr>
          <w:p w14:paraId="4E096142" w14:textId="77777777" w:rsidR="003C3E5B" w:rsidRPr="003C3E5B" w:rsidRDefault="003C3E5B" w:rsidP="002A0AEA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Литературная гостиная </w:t>
            </w:r>
          </w:p>
        </w:tc>
        <w:tc>
          <w:tcPr>
            <w:tcW w:w="1134" w:type="dxa"/>
          </w:tcPr>
          <w:p w14:paraId="58E510B2" w14:textId="77777777" w:rsidR="003C3E5B" w:rsidRPr="003C3E5B" w:rsidRDefault="003C3E5B" w:rsidP="002A0AEA">
            <w:pPr>
              <w:pStyle w:val="TableParagraph"/>
              <w:ind w:left="141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66BE4FD5" w14:textId="77777777" w:rsidR="003C3E5B" w:rsidRPr="003C3E5B" w:rsidRDefault="003C3E5B" w:rsidP="002A0AEA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5B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14:paraId="2E09900C" w14:textId="77777777" w:rsidR="003C3E5B" w:rsidRPr="003C3E5B" w:rsidRDefault="003C3E5B" w:rsidP="002A0AEA">
            <w:pPr>
              <w:spacing w:line="276" w:lineRule="auto"/>
              <w:ind w:left="142" w:right="141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3C3E5B">
              <w:rPr>
                <w:rFonts w:ascii="Times New Roman" w:hAnsi="Times New Roman" w:cs="Times New Roman"/>
                <w:iCs/>
                <w:lang w:val="ru-RU" w:eastAsia="ru-RU"/>
              </w:rPr>
              <w:t xml:space="preserve"> Библиотекарь</w:t>
            </w:r>
          </w:p>
          <w:p w14:paraId="3FE7E4E4" w14:textId="77777777" w:rsidR="003C3E5B" w:rsidRPr="003C3E5B" w:rsidRDefault="003C3E5B" w:rsidP="002A0AEA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3E44D213" w14:textId="77777777" w:rsidR="003C3E5B" w:rsidRPr="003C3E5B" w:rsidRDefault="003C3E5B" w:rsidP="002A0AE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</w:tbl>
    <w:p w14:paraId="243983C2" w14:textId="77777777" w:rsidR="003C3E5B" w:rsidRDefault="003C3E5B" w:rsidP="003C3E5B"/>
    <w:p w14:paraId="34B76D1B" w14:textId="77777777" w:rsidR="003C3E5B" w:rsidRDefault="003C3E5B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</w:p>
    <w:p w14:paraId="2567B8BE" w14:textId="3B318DF1" w:rsidR="00DA69F8" w:rsidRPr="008F5055" w:rsidRDefault="00DA69F8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  <w:r w:rsidRPr="008F5055">
        <w:rPr>
          <w:rFonts w:cs="Times New Roman"/>
          <w:b/>
          <w:sz w:val="26"/>
          <w:szCs w:val="26"/>
        </w:rPr>
        <w:t>Перечень основных государственных и народных праздников, памятных дат в календарном плане воспитательной работы.</w:t>
      </w:r>
    </w:p>
    <w:p w14:paraId="6B668843" w14:textId="77777777" w:rsidR="005073A7" w:rsidRPr="008F5055" w:rsidRDefault="005073A7" w:rsidP="00FF3205">
      <w:pPr>
        <w:tabs>
          <w:tab w:val="left" w:pos="851"/>
        </w:tabs>
        <w:ind w:right="30" w:firstLine="709"/>
        <w:jc w:val="center"/>
        <w:rPr>
          <w:rFonts w:eastAsia="Times New Roman" w:cs="Times New Roman"/>
          <w:b/>
          <w:sz w:val="26"/>
          <w:szCs w:val="26"/>
          <w:lang w:eastAsia="ru-RU" w:bidi="ar-SA"/>
        </w:rPr>
      </w:pPr>
    </w:p>
    <w:p w14:paraId="17271596" w14:textId="77777777" w:rsidR="00DA69F8" w:rsidRPr="005073A7" w:rsidRDefault="00DA69F8" w:rsidP="00FF3205">
      <w:pPr>
        <w:tabs>
          <w:tab w:val="left" w:pos="851"/>
        </w:tabs>
        <w:ind w:right="30" w:firstLine="709"/>
        <w:jc w:val="both"/>
        <w:rPr>
          <w:rFonts w:cs="Times New Roman"/>
          <w:sz w:val="26"/>
          <w:szCs w:val="26"/>
        </w:rPr>
      </w:pPr>
      <w:r w:rsidRPr="008F5055">
        <w:rPr>
          <w:rFonts w:cs="Times New Roman"/>
          <w:sz w:val="26"/>
          <w:szCs w:val="26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</w:t>
      </w:r>
      <w:r w:rsidRPr="005073A7">
        <w:rPr>
          <w:rFonts w:cs="Times New Roman"/>
          <w:sz w:val="26"/>
          <w:szCs w:val="26"/>
        </w:rPr>
        <w:t xml:space="preserve">значения, памятными датами общеобразовательной организации, 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образования. </w:t>
      </w:r>
    </w:p>
    <w:p w14:paraId="5173D6AF" w14:textId="77777777" w:rsidR="00DA69F8" w:rsidRPr="005073A7" w:rsidRDefault="00DA69F8" w:rsidP="00FF3205">
      <w:pPr>
        <w:tabs>
          <w:tab w:val="left" w:pos="993"/>
        </w:tabs>
        <w:ind w:right="30"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Сентябрь: </w:t>
      </w:r>
    </w:p>
    <w:p w14:paraId="63FFE471" w14:textId="77777777" w:rsidR="00DA69F8" w:rsidRPr="005073A7" w:rsidRDefault="00DA69F8" w:rsidP="00FF3205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1 сентября: День знаний; </w:t>
      </w:r>
    </w:p>
    <w:p w14:paraId="6AEBC054" w14:textId="77777777" w:rsidR="00DA69F8" w:rsidRPr="005073A7" w:rsidRDefault="00DA69F8" w:rsidP="00FF3205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3 сентября: День окончания Второй мировой войны, День солидарности в борьбе с терроризмом.</w:t>
      </w:r>
    </w:p>
    <w:p w14:paraId="713E4B53" w14:textId="77777777" w:rsidR="00DA69F8" w:rsidRPr="005073A7" w:rsidRDefault="00DA69F8" w:rsidP="00FF3205">
      <w:pPr>
        <w:tabs>
          <w:tab w:val="left" w:pos="993"/>
        </w:tabs>
        <w:ind w:right="30"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Октябрь: </w:t>
      </w:r>
    </w:p>
    <w:p w14:paraId="7DDCB63F" w14:textId="77777777" w:rsidR="00DA69F8" w:rsidRPr="005073A7" w:rsidRDefault="00DA69F8" w:rsidP="00FF3205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1 октября: Международный день пожилых людей;</w:t>
      </w:r>
    </w:p>
    <w:p w14:paraId="17487BE9" w14:textId="77777777" w:rsidR="00DA69F8" w:rsidRPr="005073A7" w:rsidRDefault="00DA69F8" w:rsidP="00FF3205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4 октября: День защиты животных; </w:t>
      </w:r>
    </w:p>
    <w:p w14:paraId="52C65835" w14:textId="77777777" w:rsidR="00DA69F8" w:rsidRPr="005073A7" w:rsidRDefault="00DA69F8" w:rsidP="00FF3205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5 октября: День Учителя; </w:t>
      </w:r>
    </w:p>
    <w:p w14:paraId="1E32DCCC" w14:textId="77777777" w:rsidR="00DA69F8" w:rsidRPr="005073A7" w:rsidRDefault="00DA69F8" w:rsidP="00FF3205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Третье воскресенье октября: День отца; </w:t>
      </w:r>
    </w:p>
    <w:p w14:paraId="204D3509" w14:textId="77777777" w:rsidR="00DA69F8" w:rsidRPr="005073A7" w:rsidRDefault="00DA69F8" w:rsidP="00FF3205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30 октября: День памяти жертв политических репрессий.</w:t>
      </w:r>
    </w:p>
    <w:p w14:paraId="4CF85337" w14:textId="77777777" w:rsidR="00DA69F8" w:rsidRPr="005073A7" w:rsidRDefault="00DA69F8" w:rsidP="00FF3205">
      <w:pPr>
        <w:tabs>
          <w:tab w:val="left" w:pos="993"/>
        </w:tabs>
        <w:ind w:right="30"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Ноябрь: </w:t>
      </w:r>
    </w:p>
    <w:p w14:paraId="6D9D409E" w14:textId="77777777" w:rsidR="00DA69F8" w:rsidRPr="005073A7" w:rsidRDefault="00DA69F8" w:rsidP="00FF3205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4 ноября: День народного единства.</w:t>
      </w:r>
    </w:p>
    <w:p w14:paraId="44C4CCDB" w14:textId="77777777" w:rsidR="00DA69F8" w:rsidRPr="005073A7" w:rsidRDefault="00DA69F8" w:rsidP="00FF3205">
      <w:pPr>
        <w:tabs>
          <w:tab w:val="left" w:pos="993"/>
        </w:tabs>
        <w:ind w:right="30"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Декабрь: </w:t>
      </w:r>
    </w:p>
    <w:p w14:paraId="4CF3D748" w14:textId="77777777" w:rsidR="00DA69F8" w:rsidRPr="005073A7" w:rsidRDefault="00DA69F8" w:rsidP="00FF3205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3 декабря: Международный день инвалидов;</w:t>
      </w:r>
    </w:p>
    <w:p w14:paraId="4196CA4F" w14:textId="77777777" w:rsidR="00DA69F8" w:rsidRPr="005073A7" w:rsidRDefault="00DA69F8" w:rsidP="00FF3205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5 декабря: Битва за Москву, Международный день добровольцев; </w:t>
      </w:r>
    </w:p>
    <w:p w14:paraId="50DC1AC8" w14:textId="77777777" w:rsidR="00DA69F8" w:rsidRPr="005073A7" w:rsidRDefault="00DA69F8" w:rsidP="00FF3205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6 декабря: День Александра Невского; </w:t>
      </w:r>
    </w:p>
    <w:p w14:paraId="26FC3B95" w14:textId="77777777" w:rsidR="00DA69F8" w:rsidRPr="005073A7" w:rsidRDefault="00DA69F8" w:rsidP="00FF3205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9 декабря: День Героев Отечества; </w:t>
      </w:r>
    </w:p>
    <w:p w14:paraId="35867D33" w14:textId="77777777" w:rsidR="00DA69F8" w:rsidRPr="005073A7" w:rsidRDefault="00DA69F8" w:rsidP="002D5CE2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10 декабря: День прав человека; </w:t>
      </w:r>
    </w:p>
    <w:p w14:paraId="037DDE9B" w14:textId="77777777" w:rsidR="00DA69F8" w:rsidRPr="005073A7" w:rsidRDefault="00DA69F8" w:rsidP="002D5CE2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12 декабря: День Конституции Российской Федерации; </w:t>
      </w:r>
    </w:p>
    <w:p w14:paraId="0ED181F4" w14:textId="77777777" w:rsidR="00DA69F8" w:rsidRPr="005073A7" w:rsidRDefault="00DA69F8" w:rsidP="002D5CE2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27 декабря: День спасателя.</w:t>
      </w:r>
    </w:p>
    <w:p w14:paraId="16733679" w14:textId="77777777" w:rsidR="00DA69F8" w:rsidRPr="005073A7" w:rsidRDefault="00DA69F8" w:rsidP="005073A7">
      <w:pPr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Январь: </w:t>
      </w:r>
    </w:p>
    <w:p w14:paraId="5CFD88B6" w14:textId="77777777" w:rsidR="00DA69F8" w:rsidRPr="005073A7" w:rsidRDefault="00DA69F8" w:rsidP="002D5CE2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1 января: Новый год; </w:t>
      </w:r>
    </w:p>
    <w:p w14:paraId="05729645" w14:textId="77777777" w:rsidR="00DA69F8" w:rsidRPr="005073A7" w:rsidRDefault="00DA69F8" w:rsidP="002D5CE2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7 января: Рождество Христово;</w:t>
      </w:r>
    </w:p>
    <w:p w14:paraId="17FB9AFA" w14:textId="77777777" w:rsidR="00DA69F8" w:rsidRPr="005073A7" w:rsidRDefault="00DA69F8" w:rsidP="002D5CE2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25 января: «Татьянин день» (праздник студентов);</w:t>
      </w:r>
    </w:p>
    <w:p w14:paraId="2A752E5B" w14:textId="77777777" w:rsidR="00DA69F8" w:rsidRPr="005073A7" w:rsidRDefault="00DA69F8" w:rsidP="002D5CE2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27 января: День снятия блокады Ленинграда.</w:t>
      </w:r>
    </w:p>
    <w:p w14:paraId="6C80221C" w14:textId="77777777" w:rsidR="00DA69F8" w:rsidRPr="005073A7" w:rsidRDefault="00DA69F8" w:rsidP="005073A7">
      <w:pPr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Февраль: </w:t>
      </w:r>
    </w:p>
    <w:p w14:paraId="0AA99033" w14:textId="77777777" w:rsidR="00DA69F8" w:rsidRPr="005073A7" w:rsidRDefault="00DA69F8" w:rsidP="002D5CE2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2 февраля: День воинской славы России; </w:t>
      </w:r>
    </w:p>
    <w:p w14:paraId="260DAA1A" w14:textId="77777777" w:rsidR="00DA69F8" w:rsidRPr="005073A7" w:rsidRDefault="00DA69F8" w:rsidP="002D5CE2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8 февраля: День русской науки;</w:t>
      </w:r>
    </w:p>
    <w:p w14:paraId="75437C69" w14:textId="77777777" w:rsidR="00DA69F8" w:rsidRPr="005073A7" w:rsidRDefault="00DA69F8" w:rsidP="002D5CE2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21 февраля: Международный день родного языка; </w:t>
      </w:r>
    </w:p>
    <w:p w14:paraId="3908C799" w14:textId="77777777" w:rsidR="00DA69F8" w:rsidRPr="005073A7" w:rsidRDefault="00DA69F8" w:rsidP="002D5CE2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23 февраля: День защитника Отечества.</w:t>
      </w:r>
    </w:p>
    <w:p w14:paraId="20DE1160" w14:textId="77777777" w:rsidR="00DA69F8" w:rsidRPr="005073A7" w:rsidRDefault="00DA69F8" w:rsidP="005073A7">
      <w:pPr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Март: </w:t>
      </w:r>
    </w:p>
    <w:p w14:paraId="024D4CB9" w14:textId="77777777" w:rsidR="00DA69F8" w:rsidRPr="005073A7" w:rsidRDefault="00DA69F8" w:rsidP="002D5CE2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8 марта: Международный женский день; </w:t>
      </w:r>
    </w:p>
    <w:p w14:paraId="6A84F533" w14:textId="77777777" w:rsidR="00DA69F8" w:rsidRPr="005073A7" w:rsidRDefault="00DA69F8" w:rsidP="002D5CE2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18 марта: День воссоединения Крыма с Россией.</w:t>
      </w:r>
    </w:p>
    <w:p w14:paraId="09BF94E0" w14:textId="77777777" w:rsidR="00DA69F8" w:rsidRPr="005073A7" w:rsidRDefault="00DA69F8" w:rsidP="005073A7">
      <w:pPr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Апрель: </w:t>
      </w:r>
    </w:p>
    <w:p w14:paraId="15BF1CB6" w14:textId="77777777" w:rsidR="00DA69F8" w:rsidRPr="005073A7" w:rsidRDefault="00DA69F8" w:rsidP="002D5CE2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12 апреля: День космонавтики.</w:t>
      </w:r>
    </w:p>
    <w:p w14:paraId="5FBD2298" w14:textId="77777777" w:rsidR="00DA69F8" w:rsidRPr="005073A7" w:rsidRDefault="00DA69F8" w:rsidP="005073A7">
      <w:pPr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Май: </w:t>
      </w:r>
    </w:p>
    <w:p w14:paraId="75E50F10" w14:textId="77777777" w:rsidR="00DA69F8" w:rsidRPr="005073A7" w:rsidRDefault="00DA69F8" w:rsidP="002D5CE2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1 мая: Праздник Весны и Труда;</w:t>
      </w:r>
    </w:p>
    <w:p w14:paraId="6F7FBD97" w14:textId="77777777" w:rsidR="00DA69F8" w:rsidRPr="005073A7" w:rsidRDefault="00DA69F8" w:rsidP="002D5CE2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9 мая: День Победы; </w:t>
      </w:r>
    </w:p>
    <w:p w14:paraId="12992F89" w14:textId="77777777" w:rsidR="00DA69F8" w:rsidRPr="005073A7" w:rsidRDefault="00DA69F8" w:rsidP="002D5CE2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24 мая: День славянской письменности и культуры.</w:t>
      </w:r>
    </w:p>
    <w:p w14:paraId="19C160FB" w14:textId="77777777" w:rsidR="00DA69F8" w:rsidRPr="005073A7" w:rsidRDefault="00DA69F8" w:rsidP="005073A7">
      <w:pPr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Июнь: </w:t>
      </w:r>
    </w:p>
    <w:p w14:paraId="2AB2383B" w14:textId="77777777" w:rsidR="00DA69F8" w:rsidRPr="005073A7" w:rsidRDefault="00DA69F8" w:rsidP="002D5CE2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1 июня: Международный день защиты детей; </w:t>
      </w:r>
    </w:p>
    <w:p w14:paraId="1223E802" w14:textId="77777777" w:rsidR="00DA69F8" w:rsidRPr="005073A7" w:rsidRDefault="00DA69F8" w:rsidP="002D5CE2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5 июня: День эколога; </w:t>
      </w:r>
    </w:p>
    <w:p w14:paraId="06884D87" w14:textId="77777777" w:rsidR="00DA69F8" w:rsidRPr="005073A7" w:rsidRDefault="00DA69F8" w:rsidP="002D5CE2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6 июня: Пушкинский день России; </w:t>
      </w:r>
    </w:p>
    <w:p w14:paraId="3612DB62" w14:textId="77777777" w:rsidR="00DA69F8" w:rsidRPr="005073A7" w:rsidRDefault="00DA69F8" w:rsidP="002D5CE2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12 июня: День России; </w:t>
      </w:r>
    </w:p>
    <w:p w14:paraId="0C76FFF1" w14:textId="77777777" w:rsidR="00DA69F8" w:rsidRPr="005073A7" w:rsidRDefault="00DA69F8" w:rsidP="002D5CE2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22 июня: День памяти и скорби; </w:t>
      </w:r>
    </w:p>
    <w:p w14:paraId="4C458303" w14:textId="77777777" w:rsidR="00DA69F8" w:rsidRPr="005073A7" w:rsidRDefault="00DA69F8" w:rsidP="002D5CE2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27 июня: День молодёжи.</w:t>
      </w:r>
    </w:p>
    <w:p w14:paraId="21BFE85A" w14:textId="77777777" w:rsidR="00DA69F8" w:rsidRPr="005073A7" w:rsidRDefault="00DA69F8" w:rsidP="005073A7">
      <w:pPr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Июль: </w:t>
      </w:r>
    </w:p>
    <w:p w14:paraId="5A418B80" w14:textId="77777777" w:rsidR="00DA69F8" w:rsidRPr="005073A7" w:rsidRDefault="00DA69F8" w:rsidP="002D5CE2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8 июля: День семьи, любви и верности.</w:t>
      </w:r>
    </w:p>
    <w:p w14:paraId="1F91A04B" w14:textId="77777777" w:rsidR="00DA69F8" w:rsidRPr="005073A7" w:rsidRDefault="00DA69F8" w:rsidP="005073A7">
      <w:pPr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Август: </w:t>
      </w:r>
    </w:p>
    <w:p w14:paraId="30BF1B37" w14:textId="77777777" w:rsidR="00DA69F8" w:rsidRPr="005073A7" w:rsidRDefault="00DA69F8" w:rsidP="002D5CE2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22 августа: День Государственного флага Российской Федерации;</w:t>
      </w:r>
    </w:p>
    <w:p w14:paraId="2E83C8C6" w14:textId="77777777" w:rsidR="00DA69F8" w:rsidRPr="005073A7" w:rsidRDefault="00DA69F8" w:rsidP="002D5CE2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i/>
          <w:sz w:val="26"/>
          <w:szCs w:val="26"/>
        </w:rPr>
      </w:pPr>
      <w:r w:rsidRPr="005073A7">
        <w:rPr>
          <w:rFonts w:cs="Times New Roman"/>
          <w:sz w:val="26"/>
          <w:szCs w:val="26"/>
        </w:rPr>
        <w:t>25 августа: День воинской славы России.</w:t>
      </w:r>
    </w:p>
    <w:p w14:paraId="2344962F" w14:textId="77777777" w:rsidR="00DA69F8" w:rsidRPr="005073A7" w:rsidRDefault="00DA69F8" w:rsidP="005073A7">
      <w:pPr>
        <w:ind w:right="-111"/>
        <w:jc w:val="center"/>
        <w:outlineLvl w:val="0"/>
        <w:rPr>
          <w:rFonts w:eastAsia="Times New Roman" w:cs="Times New Roman"/>
          <w:b/>
          <w:color w:val="002060"/>
          <w:sz w:val="26"/>
          <w:szCs w:val="26"/>
        </w:rPr>
      </w:pPr>
    </w:p>
    <w:sectPr w:rsidR="00DA69F8" w:rsidRPr="005073A7" w:rsidSect="00504501">
      <w:footerReference w:type="default" r:id="rId13"/>
      <w:pgSz w:w="11906" w:h="16838"/>
      <w:pgMar w:top="1134" w:right="707" w:bottom="1134" w:left="1104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BA161" w14:textId="77777777" w:rsidR="00931E90" w:rsidRDefault="00931E90">
      <w:r>
        <w:separator/>
      </w:r>
    </w:p>
  </w:endnote>
  <w:endnote w:type="continuationSeparator" w:id="0">
    <w:p w14:paraId="3F641F4B" w14:textId="77777777" w:rsidR="00931E90" w:rsidRDefault="0093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277936"/>
      <w:docPartObj>
        <w:docPartGallery w:val="Page Numbers (Bottom of Page)"/>
        <w:docPartUnique/>
      </w:docPartObj>
    </w:sdtPr>
    <w:sdtEndPr/>
    <w:sdtContent>
      <w:p w14:paraId="23068F47" w14:textId="77777777" w:rsidR="00BB4B47" w:rsidRDefault="00BB4B4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9B5">
          <w:rPr>
            <w:noProof/>
          </w:rPr>
          <w:t>45</w:t>
        </w:r>
        <w:r>
          <w:fldChar w:fldCharType="end"/>
        </w:r>
      </w:p>
    </w:sdtContent>
  </w:sdt>
  <w:p w14:paraId="4DB35DF9" w14:textId="77777777" w:rsidR="00BB4B47" w:rsidRDefault="00BB4B47">
    <w:pPr>
      <w:pStyle w:val="af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084250"/>
      <w:docPartObj>
        <w:docPartGallery w:val="Page Numbers (Bottom of Page)"/>
        <w:docPartUnique/>
      </w:docPartObj>
    </w:sdtPr>
    <w:sdtEndPr/>
    <w:sdtContent>
      <w:p w14:paraId="4DF5BCFD" w14:textId="69D91AF9" w:rsidR="00BB4B47" w:rsidRDefault="00BB4B4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9B5">
          <w:rPr>
            <w:noProof/>
          </w:rPr>
          <w:t>47</w:t>
        </w:r>
        <w:r>
          <w:fldChar w:fldCharType="end"/>
        </w:r>
      </w:p>
    </w:sdtContent>
  </w:sdt>
  <w:p w14:paraId="06820A22" w14:textId="38CD2288" w:rsidR="00BB4B47" w:rsidRDefault="00BB4B47">
    <w:pPr>
      <w:pStyle w:val="af"/>
      <w:spacing w:line="14" w:lineRule="auto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436757"/>
      <w:docPartObj>
        <w:docPartGallery w:val="Page Numbers (Bottom of Page)"/>
        <w:docPartUnique/>
      </w:docPartObj>
    </w:sdtPr>
    <w:sdtEndPr/>
    <w:sdtContent>
      <w:p w14:paraId="4DC8C29B" w14:textId="5D69F229" w:rsidR="00BB4B47" w:rsidRDefault="00BB4B4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9B5">
          <w:rPr>
            <w:noProof/>
          </w:rPr>
          <w:t>70</w:t>
        </w:r>
        <w:r>
          <w:fldChar w:fldCharType="end"/>
        </w:r>
      </w:p>
    </w:sdtContent>
  </w:sdt>
  <w:p w14:paraId="66429D9F" w14:textId="77777777" w:rsidR="00BB4B47" w:rsidRDefault="00BB4B47">
    <w:pPr>
      <w:pStyle w:val="af3"/>
    </w:pPr>
  </w:p>
  <w:p w14:paraId="32DAC4D5" w14:textId="77777777" w:rsidR="00BB4B47" w:rsidRDefault="00BB4B47"/>
  <w:p w14:paraId="52FF0ED3" w14:textId="77777777" w:rsidR="00BB4B47" w:rsidRDefault="00BB4B47"/>
  <w:p w14:paraId="5E42D721" w14:textId="77777777" w:rsidR="00BB4B47" w:rsidRDefault="00BB4B47"/>
  <w:p w14:paraId="6CA9DB3B" w14:textId="77777777" w:rsidR="00BB4B47" w:rsidRDefault="00BB4B47"/>
  <w:p w14:paraId="36AD0C07" w14:textId="77777777" w:rsidR="00BB4B47" w:rsidRDefault="00BB4B47"/>
  <w:p w14:paraId="1F4A5FDB" w14:textId="77777777" w:rsidR="00BB4B47" w:rsidRDefault="00BB4B47"/>
  <w:p w14:paraId="5172B321" w14:textId="77777777" w:rsidR="00BB4B47" w:rsidRDefault="00BB4B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F5C0A" w14:textId="77777777" w:rsidR="00931E90" w:rsidRDefault="00931E90">
      <w:r>
        <w:separator/>
      </w:r>
    </w:p>
  </w:footnote>
  <w:footnote w:type="continuationSeparator" w:id="0">
    <w:p w14:paraId="5315ED4B" w14:textId="77777777" w:rsidR="00931E90" w:rsidRDefault="0093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1428" w:hanging="360"/>
      </w:pPr>
      <w:rPr>
        <w:rFonts w:ascii="Symbol" w:hAnsi="Symbol" w:cs="Wingdings" w:hint="default"/>
        <w:sz w:val="28"/>
        <w:szCs w:val="28"/>
        <w:lang w:val="ru-RU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Symbol" w:eastAsia="Calibri" w:hAnsi="Symbol" w:cs="Symbol" w:hint="default"/>
        <w:color w:val="000000"/>
        <w:sz w:val="24"/>
        <w:szCs w:val="28"/>
        <w:shd w:val="clear" w:color="auto" w:fill="FCFAF4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pacing w:val="-5"/>
        <w:sz w:val="28"/>
        <w:szCs w:val="28"/>
      </w:rPr>
    </w:lvl>
  </w:abstractNum>
  <w:abstractNum w:abstractNumId="3" w15:restartNumberingAfterBreak="0">
    <w:nsid w:val="0239631D"/>
    <w:multiLevelType w:val="hybridMultilevel"/>
    <w:tmpl w:val="41EC8058"/>
    <w:lvl w:ilvl="0" w:tplc="11949C78">
      <w:start w:val="1"/>
      <w:numFmt w:val="bullet"/>
      <w:lvlText w:val="–"/>
      <w:lvlJc w:val="left"/>
      <w:pPr>
        <w:ind w:left="1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2739F9"/>
    <w:multiLevelType w:val="hybridMultilevel"/>
    <w:tmpl w:val="C714F43C"/>
    <w:lvl w:ilvl="0" w:tplc="11949C78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711089"/>
    <w:multiLevelType w:val="multilevel"/>
    <w:tmpl w:val="111A71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B907CA"/>
    <w:multiLevelType w:val="multilevel"/>
    <w:tmpl w:val="1606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1F3163"/>
    <w:multiLevelType w:val="multilevel"/>
    <w:tmpl w:val="D4EE5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1800"/>
      </w:pPr>
      <w:rPr>
        <w:rFonts w:hint="default"/>
      </w:rPr>
    </w:lvl>
  </w:abstractNum>
  <w:abstractNum w:abstractNumId="18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8D2444"/>
    <w:multiLevelType w:val="hybridMultilevel"/>
    <w:tmpl w:val="D3A62F5C"/>
    <w:lvl w:ilvl="0" w:tplc="11949C7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9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13"/>
  </w:num>
  <w:num w:numId="8">
    <w:abstractNumId w:val="17"/>
  </w:num>
  <w:num w:numId="9">
    <w:abstractNumId w:val="25"/>
  </w:num>
  <w:num w:numId="10">
    <w:abstractNumId w:val="8"/>
  </w:num>
  <w:num w:numId="11">
    <w:abstractNumId w:val="24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11E8F"/>
    <w:rsid w:val="00015886"/>
    <w:rsid w:val="00024C74"/>
    <w:rsid w:val="000266F7"/>
    <w:rsid w:val="000304B9"/>
    <w:rsid w:val="00033A1D"/>
    <w:rsid w:val="0003792A"/>
    <w:rsid w:val="000401B1"/>
    <w:rsid w:val="000445DC"/>
    <w:rsid w:val="0005250D"/>
    <w:rsid w:val="0007066F"/>
    <w:rsid w:val="00083F1A"/>
    <w:rsid w:val="00084926"/>
    <w:rsid w:val="0009009D"/>
    <w:rsid w:val="000923F9"/>
    <w:rsid w:val="000A1495"/>
    <w:rsid w:val="000B571F"/>
    <w:rsid w:val="000C22DB"/>
    <w:rsid w:val="000D4573"/>
    <w:rsid w:val="000D7B42"/>
    <w:rsid w:val="000E5035"/>
    <w:rsid w:val="000F0635"/>
    <w:rsid w:val="000F395B"/>
    <w:rsid w:val="000F5AA1"/>
    <w:rsid w:val="000F6320"/>
    <w:rsid w:val="00105BD0"/>
    <w:rsid w:val="00117DE1"/>
    <w:rsid w:val="0012226C"/>
    <w:rsid w:val="0013232B"/>
    <w:rsid w:val="00134437"/>
    <w:rsid w:val="001366A0"/>
    <w:rsid w:val="00141365"/>
    <w:rsid w:val="00152A16"/>
    <w:rsid w:val="00155A85"/>
    <w:rsid w:val="00162235"/>
    <w:rsid w:val="00172C3B"/>
    <w:rsid w:val="00176E99"/>
    <w:rsid w:val="001A4F0D"/>
    <w:rsid w:val="001B6851"/>
    <w:rsid w:val="001B6E99"/>
    <w:rsid w:val="001C6D2B"/>
    <w:rsid w:val="001E6847"/>
    <w:rsid w:val="001E7C12"/>
    <w:rsid w:val="001F029A"/>
    <w:rsid w:val="001F17AC"/>
    <w:rsid w:val="001F505D"/>
    <w:rsid w:val="00200321"/>
    <w:rsid w:val="00224DF0"/>
    <w:rsid w:val="00245BA7"/>
    <w:rsid w:val="002507EA"/>
    <w:rsid w:val="00257100"/>
    <w:rsid w:val="0026455A"/>
    <w:rsid w:val="00265A1B"/>
    <w:rsid w:val="0026792C"/>
    <w:rsid w:val="00270EEB"/>
    <w:rsid w:val="00281381"/>
    <w:rsid w:val="00283DE7"/>
    <w:rsid w:val="00291519"/>
    <w:rsid w:val="00292983"/>
    <w:rsid w:val="002A4F03"/>
    <w:rsid w:val="002B17E9"/>
    <w:rsid w:val="002B53F5"/>
    <w:rsid w:val="002C2CFD"/>
    <w:rsid w:val="002D5CE2"/>
    <w:rsid w:val="002E0113"/>
    <w:rsid w:val="002F05FF"/>
    <w:rsid w:val="00320B59"/>
    <w:rsid w:val="003219D9"/>
    <w:rsid w:val="00326C64"/>
    <w:rsid w:val="00337E47"/>
    <w:rsid w:val="00343629"/>
    <w:rsid w:val="00343807"/>
    <w:rsid w:val="003767D3"/>
    <w:rsid w:val="003803BA"/>
    <w:rsid w:val="00381477"/>
    <w:rsid w:val="003B115B"/>
    <w:rsid w:val="003B34D8"/>
    <w:rsid w:val="003C3E5B"/>
    <w:rsid w:val="003C6ED2"/>
    <w:rsid w:val="003D5975"/>
    <w:rsid w:val="003E6691"/>
    <w:rsid w:val="003F09C8"/>
    <w:rsid w:val="003F5282"/>
    <w:rsid w:val="004023E6"/>
    <w:rsid w:val="00412C5B"/>
    <w:rsid w:val="00413532"/>
    <w:rsid w:val="004276CD"/>
    <w:rsid w:val="00435423"/>
    <w:rsid w:val="00462276"/>
    <w:rsid w:val="00473167"/>
    <w:rsid w:val="00477A11"/>
    <w:rsid w:val="00483C30"/>
    <w:rsid w:val="004918F8"/>
    <w:rsid w:val="004942F0"/>
    <w:rsid w:val="004A3561"/>
    <w:rsid w:val="004A4562"/>
    <w:rsid w:val="004A5A27"/>
    <w:rsid w:val="004C3ADB"/>
    <w:rsid w:val="004D36D2"/>
    <w:rsid w:val="004D477B"/>
    <w:rsid w:val="004E2304"/>
    <w:rsid w:val="004E2D6A"/>
    <w:rsid w:val="004E2DF3"/>
    <w:rsid w:val="00504501"/>
    <w:rsid w:val="005073A7"/>
    <w:rsid w:val="005128C2"/>
    <w:rsid w:val="0051365F"/>
    <w:rsid w:val="00514196"/>
    <w:rsid w:val="0051505F"/>
    <w:rsid w:val="00525CFC"/>
    <w:rsid w:val="005332F9"/>
    <w:rsid w:val="005337A3"/>
    <w:rsid w:val="005473D5"/>
    <w:rsid w:val="0057116D"/>
    <w:rsid w:val="0057489F"/>
    <w:rsid w:val="00580BF3"/>
    <w:rsid w:val="0058240E"/>
    <w:rsid w:val="00583D2F"/>
    <w:rsid w:val="00583F36"/>
    <w:rsid w:val="00596784"/>
    <w:rsid w:val="005A045A"/>
    <w:rsid w:val="005A16C8"/>
    <w:rsid w:val="005B13D6"/>
    <w:rsid w:val="005D5EA0"/>
    <w:rsid w:val="005E0A2E"/>
    <w:rsid w:val="005E707D"/>
    <w:rsid w:val="005F216A"/>
    <w:rsid w:val="00601A76"/>
    <w:rsid w:val="00606569"/>
    <w:rsid w:val="00607417"/>
    <w:rsid w:val="006225A3"/>
    <w:rsid w:val="00625FAB"/>
    <w:rsid w:val="0062739F"/>
    <w:rsid w:val="0063078F"/>
    <w:rsid w:val="006424E8"/>
    <w:rsid w:val="00644A53"/>
    <w:rsid w:val="00644D59"/>
    <w:rsid w:val="006452FE"/>
    <w:rsid w:val="0065157A"/>
    <w:rsid w:val="006623B1"/>
    <w:rsid w:val="00663108"/>
    <w:rsid w:val="00672653"/>
    <w:rsid w:val="00695BC5"/>
    <w:rsid w:val="006A5F69"/>
    <w:rsid w:val="006A7174"/>
    <w:rsid w:val="006B00BB"/>
    <w:rsid w:val="006B17FC"/>
    <w:rsid w:val="006B7EAD"/>
    <w:rsid w:val="006C07A3"/>
    <w:rsid w:val="006E135B"/>
    <w:rsid w:val="006F151B"/>
    <w:rsid w:val="0071259E"/>
    <w:rsid w:val="0071377B"/>
    <w:rsid w:val="00722386"/>
    <w:rsid w:val="00741C6B"/>
    <w:rsid w:val="007528D4"/>
    <w:rsid w:val="00755D29"/>
    <w:rsid w:val="00763EBD"/>
    <w:rsid w:val="0076780A"/>
    <w:rsid w:val="0077375F"/>
    <w:rsid w:val="00774860"/>
    <w:rsid w:val="00776E71"/>
    <w:rsid w:val="0078728C"/>
    <w:rsid w:val="007B5FD6"/>
    <w:rsid w:val="007C16A6"/>
    <w:rsid w:val="007D1D9F"/>
    <w:rsid w:val="007E54CB"/>
    <w:rsid w:val="007E6586"/>
    <w:rsid w:val="00800BE3"/>
    <w:rsid w:val="00802D83"/>
    <w:rsid w:val="00815F48"/>
    <w:rsid w:val="0082293C"/>
    <w:rsid w:val="00824008"/>
    <w:rsid w:val="00827371"/>
    <w:rsid w:val="008333C4"/>
    <w:rsid w:val="00835FD6"/>
    <w:rsid w:val="008553BE"/>
    <w:rsid w:val="008676B2"/>
    <w:rsid w:val="0087380E"/>
    <w:rsid w:val="00896A08"/>
    <w:rsid w:val="008B0CE3"/>
    <w:rsid w:val="008B3763"/>
    <w:rsid w:val="008B3770"/>
    <w:rsid w:val="008B4AFB"/>
    <w:rsid w:val="008D578C"/>
    <w:rsid w:val="008F106E"/>
    <w:rsid w:val="008F2B4A"/>
    <w:rsid w:val="008F5055"/>
    <w:rsid w:val="008F7DC6"/>
    <w:rsid w:val="00926FBB"/>
    <w:rsid w:val="00931E90"/>
    <w:rsid w:val="00935876"/>
    <w:rsid w:val="0095464B"/>
    <w:rsid w:val="00966958"/>
    <w:rsid w:val="009706E8"/>
    <w:rsid w:val="0097786E"/>
    <w:rsid w:val="009868FC"/>
    <w:rsid w:val="009936C9"/>
    <w:rsid w:val="009937D3"/>
    <w:rsid w:val="0099579B"/>
    <w:rsid w:val="009A3608"/>
    <w:rsid w:val="009C5D61"/>
    <w:rsid w:val="009D3F36"/>
    <w:rsid w:val="009D64BA"/>
    <w:rsid w:val="009F37CC"/>
    <w:rsid w:val="009F71A7"/>
    <w:rsid w:val="00A1144A"/>
    <w:rsid w:val="00A14866"/>
    <w:rsid w:val="00A153A9"/>
    <w:rsid w:val="00A158E1"/>
    <w:rsid w:val="00A178A9"/>
    <w:rsid w:val="00A2324B"/>
    <w:rsid w:val="00A33C7A"/>
    <w:rsid w:val="00A43AFB"/>
    <w:rsid w:val="00A50119"/>
    <w:rsid w:val="00A55C80"/>
    <w:rsid w:val="00A577BF"/>
    <w:rsid w:val="00A7042F"/>
    <w:rsid w:val="00A72AB7"/>
    <w:rsid w:val="00A73207"/>
    <w:rsid w:val="00A7539F"/>
    <w:rsid w:val="00A901D1"/>
    <w:rsid w:val="00A94DA2"/>
    <w:rsid w:val="00A9742E"/>
    <w:rsid w:val="00AC382C"/>
    <w:rsid w:val="00AC4FB5"/>
    <w:rsid w:val="00AC6F6A"/>
    <w:rsid w:val="00AD401C"/>
    <w:rsid w:val="00AE075D"/>
    <w:rsid w:val="00AE3C3C"/>
    <w:rsid w:val="00AE5E8D"/>
    <w:rsid w:val="00AF4069"/>
    <w:rsid w:val="00AF42AA"/>
    <w:rsid w:val="00B024D2"/>
    <w:rsid w:val="00B07D67"/>
    <w:rsid w:val="00B12A6A"/>
    <w:rsid w:val="00B13F76"/>
    <w:rsid w:val="00B338DC"/>
    <w:rsid w:val="00B40E7A"/>
    <w:rsid w:val="00B43001"/>
    <w:rsid w:val="00B44D1B"/>
    <w:rsid w:val="00B51687"/>
    <w:rsid w:val="00B64816"/>
    <w:rsid w:val="00B653F6"/>
    <w:rsid w:val="00B7388D"/>
    <w:rsid w:val="00B73A5E"/>
    <w:rsid w:val="00B74918"/>
    <w:rsid w:val="00B80E88"/>
    <w:rsid w:val="00B81D0D"/>
    <w:rsid w:val="00B925C2"/>
    <w:rsid w:val="00B94410"/>
    <w:rsid w:val="00BA5B79"/>
    <w:rsid w:val="00BA716C"/>
    <w:rsid w:val="00BB4B47"/>
    <w:rsid w:val="00BC5D76"/>
    <w:rsid w:val="00BD1A0D"/>
    <w:rsid w:val="00C0296F"/>
    <w:rsid w:val="00C41BF2"/>
    <w:rsid w:val="00C432D6"/>
    <w:rsid w:val="00C473CF"/>
    <w:rsid w:val="00C478A8"/>
    <w:rsid w:val="00C5554E"/>
    <w:rsid w:val="00C65672"/>
    <w:rsid w:val="00C67E6B"/>
    <w:rsid w:val="00C7019F"/>
    <w:rsid w:val="00C75D7B"/>
    <w:rsid w:val="00C76597"/>
    <w:rsid w:val="00C769B5"/>
    <w:rsid w:val="00C85D25"/>
    <w:rsid w:val="00CA27A5"/>
    <w:rsid w:val="00CB5A4A"/>
    <w:rsid w:val="00CC3C0C"/>
    <w:rsid w:val="00CE35CC"/>
    <w:rsid w:val="00CE74BC"/>
    <w:rsid w:val="00CF019C"/>
    <w:rsid w:val="00CF2370"/>
    <w:rsid w:val="00CF57FD"/>
    <w:rsid w:val="00D054BC"/>
    <w:rsid w:val="00D065D9"/>
    <w:rsid w:val="00D26897"/>
    <w:rsid w:val="00D30B9B"/>
    <w:rsid w:val="00D43C24"/>
    <w:rsid w:val="00D44C03"/>
    <w:rsid w:val="00D56D94"/>
    <w:rsid w:val="00D574D4"/>
    <w:rsid w:val="00D64446"/>
    <w:rsid w:val="00D71275"/>
    <w:rsid w:val="00D72BB2"/>
    <w:rsid w:val="00D73087"/>
    <w:rsid w:val="00D84103"/>
    <w:rsid w:val="00D87576"/>
    <w:rsid w:val="00D909C3"/>
    <w:rsid w:val="00DA454C"/>
    <w:rsid w:val="00DA69F8"/>
    <w:rsid w:val="00DB041F"/>
    <w:rsid w:val="00DC024D"/>
    <w:rsid w:val="00DC1C32"/>
    <w:rsid w:val="00DF221E"/>
    <w:rsid w:val="00DF457E"/>
    <w:rsid w:val="00DF49BE"/>
    <w:rsid w:val="00DF6695"/>
    <w:rsid w:val="00E00689"/>
    <w:rsid w:val="00E03B23"/>
    <w:rsid w:val="00E074E4"/>
    <w:rsid w:val="00E15C4D"/>
    <w:rsid w:val="00E40CC1"/>
    <w:rsid w:val="00E46F7B"/>
    <w:rsid w:val="00E5170D"/>
    <w:rsid w:val="00E52643"/>
    <w:rsid w:val="00E64909"/>
    <w:rsid w:val="00E7355A"/>
    <w:rsid w:val="00E75964"/>
    <w:rsid w:val="00E9077E"/>
    <w:rsid w:val="00EA204A"/>
    <w:rsid w:val="00EB5E1F"/>
    <w:rsid w:val="00EC537F"/>
    <w:rsid w:val="00EE515C"/>
    <w:rsid w:val="00EF238B"/>
    <w:rsid w:val="00F010CD"/>
    <w:rsid w:val="00F02BD3"/>
    <w:rsid w:val="00F0579C"/>
    <w:rsid w:val="00F106C8"/>
    <w:rsid w:val="00F148B7"/>
    <w:rsid w:val="00F71705"/>
    <w:rsid w:val="00F737F9"/>
    <w:rsid w:val="00FA027D"/>
    <w:rsid w:val="00FA2C1C"/>
    <w:rsid w:val="00FC1AE5"/>
    <w:rsid w:val="00FD686B"/>
    <w:rsid w:val="00FE15B5"/>
    <w:rsid w:val="00FF3205"/>
    <w:rsid w:val="00FF43BE"/>
    <w:rsid w:val="00FF5A05"/>
    <w:rsid w:val="00FF6558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B233C81-5A2A-4777-934C-DE026AF0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unhideWhenUsed="1" w:qFormat="1"/>
    <w:lsdException w:name="toc 2" w:uiPriority="1" w:unhideWhenUsed="1" w:qFormat="1"/>
    <w:lsdException w:name="toc 3" w:uiPriority="1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5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uiPriority w:val="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1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uiPriority w:val="1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1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1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1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uiPriority w:val="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1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1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1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1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link w:val="afa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d">
    <w:name w:val="Верхний колонтитул Знак"/>
    <w:basedOn w:val="a0"/>
    <w:qFormat/>
  </w:style>
  <w:style w:type="character" w:customStyle="1" w:styleId="19">
    <w:name w:val="Заголовок 1 Знак"/>
    <w:uiPriority w:val="1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uiPriority w:val="99"/>
    <w:qFormat/>
  </w:style>
  <w:style w:type="character" w:customStyle="1" w:styleId="af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uiPriority w:val="1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uiPriority w:val="1"/>
    <w:qFormat/>
    <w:rPr>
      <w:rFonts w:ascii="Cambria" w:eastAsia="Calibri" w:hAnsi="Cambria" w:cs="DejaVu Sans"/>
      <w:b/>
      <w:bCs/>
      <w:color w:val="4F81BD"/>
    </w:rPr>
  </w:style>
  <w:style w:type="character" w:customStyle="1" w:styleId="aff0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1">
    <w:name w:val="Основной текст Знак"/>
    <w:uiPriority w:val="1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2">
    <w:name w:val="Цветовое выделение"/>
    <w:qFormat/>
    <w:rPr>
      <w:b/>
      <w:color w:val="26282F"/>
    </w:rPr>
  </w:style>
  <w:style w:type="character" w:customStyle="1" w:styleId="aff3">
    <w:name w:val="Гипертекстовая ссылка"/>
    <w:qFormat/>
    <w:rPr>
      <w:rFonts w:cs="Times New Roman"/>
      <w:color w:val="106BBE"/>
    </w:rPr>
  </w:style>
  <w:style w:type="character" w:customStyle="1" w:styleId="aff4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5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6">
    <w:name w:val="List Paragraph"/>
    <w:basedOn w:val="a"/>
    <w:link w:val="aff7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8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9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a">
    <w:name w:val="Информация о версии"/>
    <w:basedOn w:val="aff9"/>
    <w:qFormat/>
    <w:rPr>
      <w:i/>
      <w:iCs/>
    </w:rPr>
  </w:style>
  <w:style w:type="paragraph" w:customStyle="1" w:styleId="affb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d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f">
    <w:name w:val="Содержимое таблицы"/>
    <w:basedOn w:val="a"/>
    <w:qFormat/>
  </w:style>
  <w:style w:type="paragraph" w:customStyle="1" w:styleId="afff0">
    <w:name w:val="Заголовок таблицы"/>
    <w:basedOn w:val="afff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a">
    <w:name w:val="Без интервала Знак"/>
    <w:link w:val="af9"/>
    <w:uiPriority w:val="1"/>
    <w:rsid w:val="00525CFC"/>
    <w:rPr>
      <w:sz w:val="22"/>
      <w:szCs w:val="22"/>
      <w:shd w:val="clear" w:color="auto" w:fill="FFFFFF"/>
      <w:lang w:val="en-US" w:eastAsia="en-US" w:bidi="en-US"/>
    </w:rPr>
  </w:style>
  <w:style w:type="character" w:customStyle="1" w:styleId="c11">
    <w:name w:val="c11"/>
    <w:basedOn w:val="a0"/>
    <w:rsid w:val="001F029A"/>
  </w:style>
  <w:style w:type="character" w:customStyle="1" w:styleId="c1">
    <w:name w:val="c1"/>
    <w:basedOn w:val="a0"/>
    <w:rsid w:val="001F029A"/>
  </w:style>
  <w:style w:type="paragraph" w:styleId="afff1">
    <w:name w:val="Normal (Web)"/>
    <w:basedOn w:val="a"/>
    <w:uiPriority w:val="99"/>
    <w:unhideWhenUsed/>
    <w:rsid w:val="004E2D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ff7">
    <w:name w:val="Абзац списка Знак"/>
    <w:link w:val="aff6"/>
    <w:qFormat/>
    <w:locked/>
    <w:rsid w:val="002A4F03"/>
    <w:rPr>
      <w:rFonts w:ascii="№Е" w:eastAsia="№Е" w:hAnsi="№Е" w:cs="Droid Sans Devanagari"/>
      <w:shd w:val="clear" w:color="auto" w:fill="FFFFFF"/>
      <w:lang w:val="en-US" w:eastAsia="zh-CN" w:bidi="hi-IN"/>
    </w:rPr>
  </w:style>
  <w:style w:type="table" w:customStyle="1" w:styleId="TableNormal">
    <w:name w:val="Table Normal"/>
    <w:uiPriority w:val="2"/>
    <w:semiHidden/>
    <w:unhideWhenUsed/>
    <w:qFormat/>
    <w:rsid w:val="002A4F0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4F0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01588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0"/>
    <w:rsid w:val="00292983"/>
  </w:style>
  <w:style w:type="character" w:customStyle="1" w:styleId="WW8Num36z1">
    <w:name w:val="WW8Num36z1"/>
    <w:rsid w:val="008F5055"/>
    <w:rPr>
      <w:rFonts w:ascii="Courier New" w:hAnsi="Courier New" w:cs="Courier New" w:hint="default"/>
    </w:rPr>
  </w:style>
  <w:style w:type="numbering" w:customStyle="1" w:styleId="1b">
    <w:name w:val="Нет списка1"/>
    <w:next w:val="a2"/>
    <w:uiPriority w:val="99"/>
    <w:semiHidden/>
    <w:unhideWhenUsed/>
    <w:rsid w:val="003C3E5B"/>
  </w:style>
  <w:style w:type="table" w:customStyle="1" w:styleId="1c">
    <w:name w:val="Сетка таблицы1"/>
    <w:basedOn w:val="a1"/>
    <w:next w:val="af7"/>
    <w:uiPriority w:val="59"/>
    <w:qFormat/>
    <w:rsid w:val="003C3E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59"/>
    <w:qFormat/>
    <w:rsid w:val="003C3E5B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">
    <w:name w:val="Таблица простая 111"/>
    <w:basedOn w:val="a1"/>
    <w:uiPriority w:val="59"/>
    <w:qFormat/>
    <w:rsid w:val="003C3E5B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">
    <w:name w:val="Таблица простая 211"/>
    <w:basedOn w:val="a1"/>
    <w:uiPriority w:val="59"/>
    <w:qFormat/>
    <w:rsid w:val="003C3E5B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1"/>
    <w:basedOn w:val="a1"/>
    <w:uiPriority w:val="99"/>
    <w:qFormat/>
    <w:rsid w:val="003C3E5B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1">
    <w:name w:val="Таблица простая 411"/>
    <w:basedOn w:val="a1"/>
    <w:uiPriority w:val="99"/>
    <w:qFormat/>
    <w:rsid w:val="003C3E5B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1">
    <w:name w:val="Таблица простая 511"/>
    <w:basedOn w:val="a1"/>
    <w:uiPriority w:val="99"/>
    <w:qFormat/>
    <w:rsid w:val="003C3E5B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1">
    <w:name w:val="Таблица-сетка 1 светлая11"/>
    <w:basedOn w:val="a1"/>
    <w:uiPriority w:val="99"/>
    <w:qFormat/>
    <w:rsid w:val="003C3E5B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qFormat/>
    <w:rsid w:val="003C3E5B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qFormat/>
    <w:rsid w:val="003C3E5B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qFormat/>
    <w:rsid w:val="003C3E5B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qFormat/>
    <w:rsid w:val="003C3E5B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qFormat/>
    <w:rsid w:val="003C3E5B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qFormat/>
    <w:rsid w:val="003C3E5B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uiPriority w:val="99"/>
    <w:qFormat/>
    <w:rsid w:val="003C3E5B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qFormat/>
    <w:rsid w:val="003C3E5B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qFormat/>
    <w:rsid w:val="003C3E5B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qFormat/>
    <w:rsid w:val="003C3E5B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qFormat/>
    <w:rsid w:val="003C3E5B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qFormat/>
    <w:rsid w:val="003C3E5B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qFormat/>
    <w:rsid w:val="003C3E5B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1">
    <w:name w:val="Таблица-сетка 311"/>
    <w:basedOn w:val="a1"/>
    <w:uiPriority w:val="99"/>
    <w:qFormat/>
    <w:rsid w:val="003C3E5B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qFormat/>
    <w:rsid w:val="003C3E5B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qFormat/>
    <w:rsid w:val="003C3E5B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qFormat/>
    <w:rsid w:val="003C3E5B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qFormat/>
    <w:rsid w:val="003C3E5B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qFormat/>
    <w:rsid w:val="003C3E5B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qFormat/>
    <w:rsid w:val="003C3E5B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1">
    <w:name w:val="Таблица-сетка 411"/>
    <w:basedOn w:val="a1"/>
    <w:uiPriority w:val="59"/>
    <w:qFormat/>
    <w:rsid w:val="003C3E5B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qFormat/>
    <w:rsid w:val="003C3E5B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qFormat/>
    <w:rsid w:val="003C3E5B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qFormat/>
    <w:rsid w:val="003C3E5B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qFormat/>
    <w:rsid w:val="003C3E5B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qFormat/>
    <w:rsid w:val="003C3E5B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qFormat/>
    <w:rsid w:val="003C3E5B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1">
    <w:name w:val="Таблица-сетка 5 темная11"/>
    <w:basedOn w:val="a1"/>
    <w:uiPriority w:val="99"/>
    <w:qFormat/>
    <w:rsid w:val="003C3E5B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">
    <w:name w:val="Grid Table 5 Dark- Accent 11"/>
    <w:basedOn w:val="a1"/>
    <w:uiPriority w:val="99"/>
    <w:qFormat/>
    <w:rsid w:val="003C3E5B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qFormat/>
    <w:rsid w:val="003C3E5B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qFormat/>
    <w:rsid w:val="003C3E5B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">
    <w:name w:val="Grid Table 5 Dark- Accent 41"/>
    <w:basedOn w:val="a1"/>
    <w:uiPriority w:val="99"/>
    <w:qFormat/>
    <w:rsid w:val="003C3E5B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qFormat/>
    <w:rsid w:val="003C3E5B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qFormat/>
    <w:rsid w:val="003C3E5B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1">
    <w:name w:val="Таблица-сетка 6 цветная11"/>
    <w:basedOn w:val="a1"/>
    <w:uiPriority w:val="99"/>
    <w:qFormat/>
    <w:rsid w:val="003C3E5B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qFormat/>
    <w:rsid w:val="003C3E5B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qFormat/>
    <w:rsid w:val="003C3E5B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qFormat/>
    <w:rsid w:val="003C3E5B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qFormat/>
    <w:rsid w:val="003C3E5B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qFormat/>
    <w:rsid w:val="003C3E5B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qFormat/>
    <w:rsid w:val="003C3E5B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1">
    <w:name w:val="Таблица-сетка 7 цветная11"/>
    <w:basedOn w:val="a1"/>
    <w:uiPriority w:val="99"/>
    <w:qFormat/>
    <w:rsid w:val="003C3E5B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qFormat/>
    <w:rsid w:val="003C3E5B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qFormat/>
    <w:rsid w:val="003C3E5B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qFormat/>
    <w:rsid w:val="003C3E5B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qFormat/>
    <w:rsid w:val="003C3E5B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qFormat/>
    <w:rsid w:val="003C3E5B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qFormat/>
    <w:rsid w:val="003C3E5B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10">
    <w:name w:val="Список-таблица 1 светлая11"/>
    <w:basedOn w:val="a1"/>
    <w:uiPriority w:val="99"/>
    <w:qFormat/>
    <w:rsid w:val="003C3E5B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qFormat/>
    <w:rsid w:val="003C3E5B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qFormat/>
    <w:rsid w:val="003C3E5B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qFormat/>
    <w:rsid w:val="003C3E5B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qFormat/>
    <w:rsid w:val="003C3E5B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qFormat/>
    <w:rsid w:val="003C3E5B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qFormat/>
    <w:rsid w:val="003C3E5B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10">
    <w:name w:val="Список-таблица 211"/>
    <w:basedOn w:val="a1"/>
    <w:uiPriority w:val="99"/>
    <w:qFormat/>
    <w:rsid w:val="003C3E5B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qFormat/>
    <w:rsid w:val="003C3E5B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qFormat/>
    <w:rsid w:val="003C3E5B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qFormat/>
    <w:rsid w:val="003C3E5B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qFormat/>
    <w:rsid w:val="003C3E5B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qFormat/>
    <w:rsid w:val="003C3E5B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qFormat/>
    <w:rsid w:val="003C3E5B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10">
    <w:name w:val="Список-таблица 311"/>
    <w:basedOn w:val="a1"/>
    <w:uiPriority w:val="99"/>
    <w:qFormat/>
    <w:rsid w:val="003C3E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qFormat/>
    <w:rsid w:val="003C3E5B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qFormat/>
    <w:rsid w:val="003C3E5B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qFormat/>
    <w:rsid w:val="003C3E5B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qFormat/>
    <w:rsid w:val="003C3E5B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qFormat/>
    <w:rsid w:val="003C3E5B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qFormat/>
    <w:rsid w:val="003C3E5B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uiPriority w:val="99"/>
    <w:qFormat/>
    <w:rsid w:val="003C3E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qFormat/>
    <w:rsid w:val="003C3E5B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qFormat/>
    <w:rsid w:val="003C3E5B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qFormat/>
    <w:rsid w:val="003C3E5B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qFormat/>
    <w:rsid w:val="003C3E5B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qFormat/>
    <w:rsid w:val="003C3E5B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qFormat/>
    <w:rsid w:val="003C3E5B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10">
    <w:name w:val="Список-таблица 5 темная11"/>
    <w:basedOn w:val="a1"/>
    <w:uiPriority w:val="99"/>
    <w:qFormat/>
    <w:rsid w:val="003C3E5B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qFormat/>
    <w:rsid w:val="003C3E5B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qFormat/>
    <w:rsid w:val="003C3E5B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qFormat/>
    <w:rsid w:val="003C3E5B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qFormat/>
    <w:rsid w:val="003C3E5B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qFormat/>
    <w:rsid w:val="003C3E5B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qFormat/>
    <w:rsid w:val="003C3E5B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10">
    <w:name w:val="Список-таблица 6 цветная11"/>
    <w:basedOn w:val="a1"/>
    <w:uiPriority w:val="99"/>
    <w:qFormat/>
    <w:rsid w:val="003C3E5B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qFormat/>
    <w:rsid w:val="003C3E5B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qFormat/>
    <w:rsid w:val="003C3E5B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qFormat/>
    <w:rsid w:val="003C3E5B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qFormat/>
    <w:rsid w:val="003C3E5B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qFormat/>
    <w:rsid w:val="003C3E5B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qFormat/>
    <w:rsid w:val="003C3E5B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10">
    <w:name w:val="Список-таблица 7 цветная11"/>
    <w:basedOn w:val="a1"/>
    <w:uiPriority w:val="99"/>
    <w:qFormat/>
    <w:rsid w:val="003C3E5B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qFormat/>
    <w:rsid w:val="003C3E5B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qFormat/>
    <w:rsid w:val="003C3E5B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qFormat/>
    <w:rsid w:val="003C3E5B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qFormat/>
    <w:rsid w:val="003C3E5B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qFormat/>
    <w:rsid w:val="003C3E5B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qFormat/>
    <w:rsid w:val="003C3E5B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10">
    <w:name w:val="Lined - Accent1"/>
    <w:basedOn w:val="a1"/>
    <w:uiPriority w:val="99"/>
    <w:qFormat/>
    <w:rsid w:val="003C3E5B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1">
    <w:name w:val="Lined - Accent 11"/>
    <w:basedOn w:val="a1"/>
    <w:uiPriority w:val="99"/>
    <w:qFormat/>
    <w:rsid w:val="003C3E5B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1">
    <w:name w:val="Lined - Accent 21"/>
    <w:basedOn w:val="a1"/>
    <w:uiPriority w:val="99"/>
    <w:qFormat/>
    <w:rsid w:val="003C3E5B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1">
    <w:name w:val="Lined - Accent 31"/>
    <w:basedOn w:val="a1"/>
    <w:uiPriority w:val="99"/>
    <w:qFormat/>
    <w:rsid w:val="003C3E5B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1">
    <w:name w:val="Lined - Accent 41"/>
    <w:basedOn w:val="a1"/>
    <w:uiPriority w:val="99"/>
    <w:qFormat/>
    <w:rsid w:val="003C3E5B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1">
    <w:name w:val="Lined - Accent 51"/>
    <w:basedOn w:val="a1"/>
    <w:uiPriority w:val="99"/>
    <w:qFormat/>
    <w:rsid w:val="003C3E5B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1">
    <w:name w:val="Lined - Accent 61"/>
    <w:basedOn w:val="a1"/>
    <w:uiPriority w:val="99"/>
    <w:qFormat/>
    <w:rsid w:val="003C3E5B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10">
    <w:name w:val="Bordered &amp; Lined - Accent1"/>
    <w:basedOn w:val="a1"/>
    <w:uiPriority w:val="99"/>
    <w:qFormat/>
    <w:rsid w:val="003C3E5B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1">
    <w:name w:val="Bordered &amp; Lined - Accent 11"/>
    <w:basedOn w:val="a1"/>
    <w:uiPriority w:val="99"/>
    <w:qFormat/>
    <w:rsid w:val="003C3E5B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1">
    <w:name w:val="Bordered &amp; Lined - Accent 21"/>
    <w:basedOn w:val="a1"/>
    <w:uiPriority w:val="99"/>
    <w:qFormat/>
    <w:rsid w:val="003C3E5B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1">
    <w:name w:val="Bordered &amp; Lined - Accent 31"/>
    <w:basedOn w:val="a1"/>
    <w:uiPriority w:val="99"/>
    <w:qFormat/>
    <w:rsid w:val="003C3E5B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1">
    <w:name w:val="Bordered &amp; Lined - Accent 41"/>
    <w:basedOn w:val="a1"/>
    <w:uiPriority w:val="99"/>
    <w:qFormat/>
    <w:rsid w:val="003C3E5B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1">
    <w:name w:val="Bordered &amp; Lined - Accent 51"/>
    <w:basedOn w:val="a1"/>
    <w:uiPriority w:val="99"/>
    <w:qFormat/>
    <w:rsid w:val="003C3E5B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1">
    <w:name w:val="Bordered &amp; Lined - Accent 61"/>
    <w:basedOn w:val="a1"/>
    <w:uiPriority w:val="99"/>
    <w:qFormat/>
    <w:rsid w:val="003C3E5B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1">
    <w:name w:val="Bordered1"/>
    <w:basedOn w:val="a1"/>
    <w:uiPriority w:val="99"/>
    <w:qFormat/>
    <w:rsid w:val="003C3E5B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qFormat/>
    <w:rsid w:val="003C3E5B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qFormat/>
    <w:rsid w:val="003C3E5B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qFormat/>
    <w:rsid w:val="003C3E5B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qFormat/>
    <w:rsid w:val="003C3E5B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qFormat/>
    <w:rsid w:val="003C3E5B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qFormat/>
    <w:rsid w:val="003C3E5B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3C3E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C3E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79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t.khv.ru/about/doc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B1A221-0475-4975-8BA0-06F4150B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70</Pages>
  <Words>23909</Words>
  <Characters>136282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Николаева_ЕВ</cp:lastModifiedBy>
  <cp:revision>64</cp:revision>
  <cp:lastPrinted>2023-06-03T08:37:00Z</cp:lastPrinted>
  <dcterms:created xsi:type="dcterms:W3CDTF">2022-06-23T11:24:00Z</dcterms:created>
  <dcterms:modified xsi:type="dcterms:W3CDTF">2023-09-22T03:56:00Z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